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3a4a" w14:textId="b273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мая 2023 года № 377. Зарегистрирован в Министерстве юстиции Республики Казахстан 25 мая 2023 года № 32564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 (зарегистрирован в Реестре государственной регистрации нормативных правовых актов за № 15358)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метеорологического обеспечения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Измеряются среднее направление и средняя скорость приземного ветра и значительные изменения направления и скорости ветра, данные сообщаются в истинных градусах и м/с или узлах.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несертифицируемых аэродромов данные о мгновенном приземном ветре доступны пилотам по запросу.";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При наличии соответствующего оборудования в регулярные и специальные сводки включаются данные о ветре, полученные из точки, где скорость ветра больше.";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гражданской авиации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Метеорологическое оборудование аэродромов и вертодромов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Метеорологическое оборудование аэродромов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Состав и размещение метеорологического оборудования на аэродроме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Метеорологическое оборудование – это технические средства, предназначенные для измерения метеорологических величин, необходимых для обеспечения безопасности взлета и посадки воздушных судов.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Минимальный состав метеорологического оборудования ВПП (направлений) захода на посадку по приборам и необорудованных ВПП для аэродромов с кодовым обозначением 1, 2, 3, 4 (классов А, Б, В, Г, Д и Е) соответствует таблице 1 к настоящему приложению, а ВПП (направлений) точного захода на посадку по категории I, II и III (A,В) соответствует таблице 2 к настоящему Приложению.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метеорологического оборудования для ВПП (направлений) захода на посадку по приборам и необорудованных ВПП включаются: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измерения видимости (допускаются щиты-ориентиры и/или иные ориентиры видимости);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дистанционные измерители высоты нижней границы облаков для направлений захода на посадку по приборам или измерители высоты нижней границы облаков (вертикальной видимости) для направлений захода на посадку на необорудованных ВПП (направлениях);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измерители параметров ветра;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измерители атмосферного давления;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измерители температуры;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измерители влажности воздуха;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отображения метеорологической информации (для аэродромов с кодовым обозначением 1, 2 (ВПП классов Д, Е) допускается использование громкоговорящей и телефонной связи);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технические средства регистрации передаваемой метеорологической информации.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ВПП (направления) точного захода на посадку по I, II и III (А, В) категорий оборудуются АМИС. В состав АМИС входят: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 электронно-вычислительные машины/персональные электронно-вычислительные машины (далее - ЭВМ/ПЭВМ) основная и резервная, с соответствующим программным обеспечением;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датчики видимости, расположенные в соответствии с пунктом 7 настоящего Приложения;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датчики ВНГО, расположенные в соответствии с пунктами 9, 10 настоящего Приложения;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датчики параметров ветра, расположенные в соответствии с пунктом 11 настоящего Приложения;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датчики атмосферного давления, расположенные в соответствии с пунктом 12 настоящего Приложения;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датчики температуры и влажности воздуха, расположенные в соответствии с пунктом 13 настоящего Приложения.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средства отображения и регистрации выдаваемой метеорологической информации (ПЭВМ).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датчиков видимости используются трансмиссометры и измерители видимости прямого рассеяния.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АМИС могут входить дополнительные типы оборудования (например: измерители яркости фона, датчики текущей погоды, грозопеленгаторы).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средства измерений, входящие в состав метеорологического оборудования, вносятся в Государственный реестр средств измерений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Каждое метеорологическое оборудование имеет эксплуатационную документацию, в соответствии с которой производится его эксплуатация в пределах установленного срока службы.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окончанию срока службы метеорологического оборудования, дальнейшая эксплуатация производится, согласно методического/инструктивного материала, разработанного и утвержденного ПАНО, либо заменяется новым оборудованием.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Измерители видимости устанавливаются: датчики видимости - в зонах взлета и посадки ВС на удалении 300 ± 200 метров от концов ВПП в сторону середины, и у середины ВПП (±100 метров от траверза середины), на расстоянии не более 120 метров от осевой линии ВПП на высоте около 2,5 метров относительно уровня порога ВПП, указатели (пульты управления), регистраторы - в рабочих помещениях метеонаблюдателей.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смещенного порога ВПП, датчики видимости устанавливаются на удалении 300 ± 200 метров от смещенного порога ВПП. При этом ПАНО обеспечивает репрезентативные наблюдения за видимостью.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оборудованных ВПП, щиты-ориентиры видимости устанавливаются вдоль ВПП на участке от специально определенного места у торца ВПП для наблюдения за видимостью в сторону середины ВПП на расстояниях 400, 800, 1000, 1500 и 2000 метров и/или на других расстояниях от него, соответствующих минимумам для взлета и посадки воздушных судов, но не более 2000 метров. Для расстояний более 2000 метров определяются иные ориентиры видимости.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необорудованных ВПП определяются специальные места для наблюдений за видимостью, позволяющие производить обзор ВПП. Наблюдения производятся в сторону рабочего курса посадки ВПП.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Измерители высоты нижней границы облаков, при их наличии, устанавливаются: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– на расстоянии до 50 метров от рабочих помещений метеонаблюдателей;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указатели (пульты управления) – в рабочих помещениях метеонаблюдателей.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Дистанционные измерители высоты нижней границы облаков устанавливаются: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ВНГО - в зоне захода на посадку на расстоянии 1200 метров и менее перед посадочным порогом ВПП и возможно ближе к продолжению оси ВПП, но не далее 180 метров от нее;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указатели (пульты управления) - в рабочих помещениях метеонаблюдателей.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Измерители параметров ветра устанавливаются: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параметров ветра - в местах, репрезентативных для зоны приземления и отрыва воздушных судов, на расстоянии не более 200 метров от осевой линии ВПП за пределами спланированной части летного поля на высоте 10 метров ± 1 метр над уровнем земли относительно ближайшей точки осевой линии ВПП;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указатели (пульты управления) - в рабочих помещениях метеонаблюдателей;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датчики измерения направления ветра, должны быть ориентированы на истинный север.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Измерители атмосферного давления устанавливаются в рабочих помещениях метеонаблюдателей.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Дистанционные измерители температуры и влажности воздуха устанавливаются на метеорологической мачте, на высоте 2 метра, над подстилающей поверхностью.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Измерители температуры и влажности воздуха устанавливаются в психрометрической будке на высоте 2 метра, расположенной вблизи основного пункта наблюдения.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Часы и другие регистрирующие время приборы отображают время с точностью в пределах ±30 секунд от UТС. Точность показаний часов АМИС должна соответствовать показаниям часов диспетчера ОВД (служба ОВД). Проверка текущего времени при записи информации проводится каждые 4 часа с записью в журнале сверки времени.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Технические средства регистрации метеорологической информации, передаваемой диспетчерам ОВД и синоптикам, устанавливаются в рабочих помещениях метеонаблюдателей.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Средства отображения метеорологической информации устанавливаются на диспетчерских пунктах ОВД, в рабочих помещениях синоптиков и метеонаблюдателей (контрольный).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передачи метеорологической информации с пунктов наблюдений, в рабочих помещениях синоптиков и на диспетчерских пунктах СДП и ДПК для ВПП неточного захода на посадку и аэродромов с кодовым обозначением 1, 2 (ВПП классов Д, Е) допускается использование громкоговорящей и телефонной связи в соответствии с пунктом 32 настоящего Приложения.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Метеорологические радиолокаторы (при их наличии) устанавливаются в районе аэродрома. При расположении двух или нескольких аэродромов в зоне радиусом до 50 километров допускается установка МРЛ на одном из этих аэродромов.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Метеорологическая информация, оборудование диспетчерских пунктов ОВД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Соответствующий рабочему курсу объем выдаваемой метеорологической информации на средства отображения включает: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видимость, определенную в соответствии с пунктом 115 настоящих Правил.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дальность видимости на ВПП (2 или 3 значения, соответственно числу установленных датчиков видимости и одно значение при визуальных наблюдениях);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высоту нижней границы облаков (вертикальную видимость);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облаков (общее и нижнего яруса); и вид облаков (только для кучево-дождевых и башеннообразных кучевых облаков);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ветра, (с учетом поправки на магнитное склонение, при необходимости);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среднюю скорость ветра (осредненную за 2 минуты);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максимальную скорость ветра (порывы);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атмосферное давление QFE [кью фи];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атмосферное давление QNH [кью эн эйч];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атмосферные явления текущей погоды на аэродроме и/или окрестностях аэродрома;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температуру воздуха и температуру точки росы;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относительную влажность воздуха;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время окончания обработки измерений (наблюдений).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Вся передаваемая на средства отображения метеорологическая информация регистрируется на технических средствах.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Метеорологическая информация, передаваемая по громкоговорящей и телефонной связи, документируется магнитофонной записью.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Средства отображения метеорологической информации, установленные на АМС и в органах ОВД должны подсоединяться к одним и тем же датчикам и четко маркироваться с указанием ВПП и/или участка ВПП, контролируемых каждым датчиком.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АМИС обеспечивает автоматическую передачу метеорологической информации и ее отображение на метеорологических дисплеях и других индикаторных устройствах.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Периодичность обновления метеорологической информации на метеорологических дисплеях и других индикаторных устройствах при регулярных наблюдениях составляет 30 или 60 минут.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обеспечении полетов по минимумам II и III (А, В) категорий ИКАО, АМИС должна обеспечивать возможность 1 минутного периода обновления данных.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Время передачи метеорологической информации на средства отображения (блоки индикации) не должно превышать 15 секунд после окончания обработки измерений (наблюдений).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Метеорологическое оборудование, установленное на аэродроме, обеспечивает измерение метеорологических величин в диапазонах и с пределами допускаемых погрешностей, указанных в таблице 3 к настоящему Приложению.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АМИС обеспечивают: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автоматическое измерение, сбор и обработку результатов измерений (наблюдений), формирование сводок погоды и передачу их на средства отображения, регистрацию и передачу по линиям связи информации о видимости, дальности видимости на ВПП, ВНГО (вертикальной видимости), параметрах ветра, атмосферном давлении QFE [кью фи] и QNH [кью эн эйч], температуре и влажности воздуха;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ручной ввод метеорологических величин, не измеряемых автоматически (общее количество облаков верхнего и нижнего яруса, форма облаков, атмосферные явления текущей погоды, в том числе опасные для авиации), их обработку и передачу на средства отображения, регистрации и передачу по линиям связи.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отказе основной ЭВМ/ПЭВМ обеспечивается оперативный (не более, чем через 30 секунд) переход на резервную машину.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Технические параметры для МРЛ: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рабочая частота должна находиться в диапазоне частот 5,43 - 5,8 ГГц (С-диапазон) или 9,3-9,7 ГГц (Х-диапазон);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МРЛ способен обнаруживать атмосферные осадки и измерять скорость выпадения осадков (по меньшей мере, от 0,1 мм/час до 200 мм/час) в пределах максимальной дальности действия радиолокатора от 100 км для Х-диапазона, от 200 км для С-диапазона;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точность позиционирования антенны должна быть не хуже ± 0,1 градус для обеих осей, азимута и угла места;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усиления антенны должен быть не меньше 44,5 дБ;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шума приемника не должен превышать 3 дБ;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погрешность ориентирования антенны не должна превышать ± 1 градус.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Размеры щитов-ориентиров: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1,5х1,5 метра для щитов, устанавливаемых на расстоянии до 800 метров;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2,5х 2,0 метра для щитов, устанавливаемых на расстоянии от 800 до 1500 метров;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3,0х2,0 метра для щитов, устанавливаемых на расстоянии от 1500 метров и более.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Щиты-ориентиры видимости окрашиваются: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черно-белый цвет (в виде четырех, расположенных в шахматном порядке, клеток), если они с места наблюдения проецируются на возвышенность, горы, лес, и другие объекты;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черный цвет, если они с места наблюдения проецируются на фоне неба.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определения видимости в темное время суток на щитах-ориентирах устанавливаются одиночные источники света (электролампочки мощностью 60 Вт)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Аэродромные диспетчерские пункты оснащаются средствами отображения метеорологической информации и аппаратурой громкоговорящей и телефонной связи, приведенными в таблице приложения 1-1 к Инструкции по организации и обслуживанию воздушного движения,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(зарегистрирован в Реестре государственной регистрации нормативных правовых актов за № 7006).</w:t>
      </w:r>
    </w:p>
    <w:bookmarkEnd w:id="102"/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Линии связи метеорологического оборудования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Линии связи, предназначенные для передачи сигналов от датчиков на входные устройства указателей (регистраторов) или ЭВМ/ ПЭВМ, а также для передачи метеорологической информации на средства отображения имеют паспорта кабельной линии при длине кабеля более 10 метров.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 категорированных аэродромах для передачи сигналов от датчиков на входные устройства ЭВМ/ПЭВМ допускается использование радиоканала, но при этом ПАНО обеспечивает непрерывную работу радиоканала.</w:t>
      </w:r>
    </w:p>
    <w:bookmarkEnd w:id="105"/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Электропитание метеорологического оборудования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Электропитание метеорологического оборудования относится к приемникам электроэнергии первой категории и осуществляется по одному из следующих вариантов: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двух внешних независимых источников (по двум кабельным линиям через два трансформатора) с наличием устройства, обеспечивающего автоматический ввод резервного источника питания на стороне низкого напряжения, которое обеспечивает переключение электропитания с одного источника на другой не более чем за 1 секунду;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двух внешних независимых источников (по одной кабельной линии через один трансформатор в качестве основного источника электропитания и дизель-генераторного источника бесперебойного питания в качестве резервного источника электропитания), с наличием устройства, которое обеспечивает автоматический переход на автономный дизель-электрический агрегат со временем перехода не более 15 секунд.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Питание электроприемников первой категории по двухлучевой низковольтной схеме между объектом, в котором находится данный агрегат, и объектом, в котором установлены эти электроприемники, может осуществляться без прокладки отдельного кабеля.</w:t>
      </w:r>
    </w:p>
    <w:bookmarkEnd w:id="110"/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Метеорологическое оборудование вертодромов (вертопалуб)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Состав и характеристики метеорологического оборудования вертодромов приведены в таблице 4 к настоящему приложению. Для передачи сводок о фактической погоде на вертодроме метеорологическая станция формирует информацию о фактической погоде в кодовых формах METAR, SPECI.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Температура воздуха и атмосферное давление измеряется специально применяемыми для этого автоматическими метеорологическими приборами.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проводятся в непосредственной близости к вертодрому, в месте, где локальные факторы не влияют на измерения. Диапазон установленных значений высоты датчиков от 1,25 до 2 метров.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Используются не менее двух датчиков для измерения атмосферного давления. Точность измерения датчиков атмосферного давления установлена в пределах 0,5 гПа. Резервирование состоит из цифрового высокоточного датчика атмосферного давления с соответствующими высотной и температурной поправками.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измерения температуры воздуха и атмосферного давления располагаются на уровне вертодрома (вертопалубы) в безопасном месте, исключающем влияние прямого солнечного света, воздушного потока (из открытых окон для датчиков давления), и нагревание или охлаждение систем.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Данные о направлении ветра экипаж вертолета может определить визуально, относительно положения ветрового конуса, окрашенного так, чтобы достигалась максимальная контрастность с общим фоном.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измерения направления и скорости ветра применяется анеморумбометр, который устанавливается в местах с наиболее характерным движением воздушного потока. Второй анеморумбометр, устанавливается на высоте зависания вертолета над вертодромом (вертопалубой), с помощью которого можно получить необходимую информацию о скорости ветра выше вертодрома (вертопалубы) в случае наличия турбулентных или отраженных воздушных потоков. Наблюдения производятся на высоте 10 метров ±1 метр (30 футов ± 3 фута) над уровнем поверхности вертодрома (вертопалубы).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Явления погоды и состояние моря, оцениваются путем инструментальных измерений и визуальных наблюдений персоналом, прошедшим специальную подготовку.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для автоматического наблюдения за текущей погодой (датчики погоды) располагают в одной точке, выбранной в качестве самой репрезентативной для данного вертодрома (вертопалубы), в безопасном месте, на высоте 2,5 метра.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Датчики для измерения высоты нижней границы облаков, располагают таким образом, чтобы получить наиболее достоверные данные о ВНГО от уровня вертодрома (вертопалубы).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Датчики для измерения дальности видимости располагают в безопасном месте, чтобы получить наиболее достоверные данные о дальности видимости на вертодроме (вертопалубе).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всех крупных установках для инструментального замера высоты волн применяются специальные приборы.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Измерительные приборы, используемые для получения данных, периодически калибруются в соответствии с рекомендациями производителя, но не реже одного раза в год.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Метеорологическое оборудование должно работать от аккумуляторных батарей или источников бесперебойного питания с условием резервирования источников электропитания.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Необходимый состав метеорологического оборудования вертодромов (вертопалуб) приводится в таблице 4 к настоящему Приложению.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Диапазоны измерений метеорологического оборудования, установленного на вертодромах, морских судах и установках, указаны в таблице 5 к настоящему Приложению.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метеорологическому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вертодромов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состав метеорологического оборудования в зависимости от длины ВПП</w:t>
      </w:r>
      <w:r>
        <w:br/>
      </w:r>
      <w:r>
        <w:rPr>
          <w:rFonts w:ascii="Times New Roman"/>
          <w:b/>
          <w:i w:val="false"/>
          <w:color w:val="000000"/>
        </w:rPr>
        <w:t>(длина ВПП указана в стандартных условиях) для аэродромов с кодовым обозначением 4, 3, 2, 1 (ВПП классов А, Б, В, Г, Д, Е)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оборудование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ВПП в стандартных условиях/ Кодовый номер аэродрома (ВПП (направления) захода на посадку по приборам и необорудованные ВПП классов)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метров и более, кодовый номер 4 (ВПП класс А, Б, 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метров до 1800 метров кодовый номер 2,3 (ВПП класс Г, 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метров до 500 метров кодовый номер 1 (ВПП класс 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Датчики метеорологической дальности видимости, комплект: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из них 3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Щиты - ориентиры видимости, комплект: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Измерители высоты нижней границы облаков (вертикальной видимости)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и двух направлений взлета и посадки ВПП,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из них 1 резерв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из них 1 резерв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Дистанционные измерители высоты нижней границы облаков (вертикальной видимости)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Измерители параметров ветра, комплект: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двух направлений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Измерители атмосферного давления (для аэродрома)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Измерители температуры и влажности воздуха (для аэродрома)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Средства отображения метеорологической информации (блоки индикации)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пунктами 16 и 32 настоящего Приложения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пунктами 16 и 32 настоящего Приложения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пунктами 16 и 32 настоящего Приложения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МРЛ7/грозопеленгатор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В качестве резерва измерителей-регистраторов МДВ допускается установка щитов - ориентиров видимости (по 1 комплекту для каждого направления взлета посадки ВПП).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Измерители-регистраторы МДВ для направлений взлета и посадки ВПП класса Г, Д являются рекомендуемыми.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установлены измерители – регистраторы МДВ, в качестве резерва могут устанавливаться щиты – ориентиры видимости.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 ВПП классов А, Б, В при фактической длине полосы 1800 м допускается устанавливать четыре измерителя-регистратора МДВ.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На ВПП, где имеются измерители-регистраторы МДВ, щиты - ориентиры видимости могут не устанавливаться.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На ВПП классов Г, Д и Е для каждого направления посадки, оборудованного для захода на посадку по приборам, в состав оборудования рекомендуется включать дистанционные измерители ВНГО (вертикальной видимости). В этом случае измерители ВНГО из состава метеорологического оборудования исключаются.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Резервирование измерителей параметров ветра является рекомендуемым.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Допускается использование метеорологической радиолокационной информации, полученной от МРЛ, расположенных в радиусе 50 километров от аэродрома, эксплуатируемых другими метеорологическими органами.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 1 января 2021 года рекомендуется в состав метеорологического оборудования аэродромов включать метеорологический радиолокатор (МРЛ).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грозопеленгатор является обязательным в составе метеорологического оборудования.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Резервирование измерителей параметров ВНГО является рекомендуемым.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состав метеорологического оборудования для ВПП (направлений) точного захода на посадку I, II и III (А, В) категорий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направлений взлета и посадки ВПП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Специализированные ЭВМ, обеспечивающие автоматическое вычисление и выдачу на средства отображения дальности видимости на ВПП, высоты нижней границы облаков (вертикальной видимости), параметров ветра, комплект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Дистанционные датчики метеорологической дальности видимости.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из них 3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из них 3 резерв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Датчики высоты нижней границы облаков (вертикальной видимости).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Датчики параметров ветра.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Датчики атмосферного давления,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Датчики температуры и влажности воздуха, комплект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Средства отображения метеорологической информации (блоки индикации), комплект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по п. 16 и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по п. 16 и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Средства регистрации выдаваемой метеорологической информации,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Метеорологический радиолокатор (МРЛ)3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</w:tbl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Для ВПП точного захода на посадку по I категории в качестве резерва допускается использование щитов ориентиров видимости (по 1 комплекту для каждого направления взлета посадки ВПП).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Рекомендуется резервный комплект метеорологического оборудования.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Допускается использование метеорологической радиолокационной информации, полученной от МРЛ, расположенных в радиусе 50 километров от аэродрома, эксплуатируемых другими метеорологическими органами.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До 1 января 2027 года метеорологический радиолокатор является рекомендуемым в составе метеорологического оборудования.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2027 года метеорологический радиолокатор является обязательным в составе метеорологического оборудования.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метеорологического оборудования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параметры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ВПП точного захода на посадку II и III 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ВПП точного захода на посадку 1 категории, захода на посадку по приборам и необорудованные ВПП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погрешности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погрешности измерения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 250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3000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2000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Высота нижней границы облаков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 (50 фут) до 100 метров (330фут)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метров (330фут) до 2000 метров (6560фут)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(33фут)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метров (50 фут) до 30 метров (100 фут)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метров (100 фут) до100 метров (330фут)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метров (330фут) до 1000 метров (3300фут)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метров (50 фут)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метров (65 футов)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(0,1h + 10) метров(33фут)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Направление ветра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градусов до 360 градусов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градусов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градусов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360 градусов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градусов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Скорость ветра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м/с (1 уз) до 55 м/с (106уз)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м/с (1 уз) до 5 м/с (10уз) ± 0,5 м/с (1 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м/с (10 уз) до 55 м/с (106уз) ±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м/с (3 уз) 10 м/с (20 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м/с (20 уз) до 50 м/с (100уз)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м/с (2 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Атмосферное давление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1080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6002 до 1080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гПа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Температура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60°С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плюс 55°С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60°С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плюс 55°С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Относительная влажность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 при температуре выше 0°С,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 при температуре ниже 0°С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 при температуре выше 0°С,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 при температуре ниже 0°С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1Нижние пределы определяются в соответствии с минимумами взлета и посадки воздушных судов.</w:t>
      </w:r>
    </w:p>
    <w:bookmarkEnd w:id="150"/>
    <w:bookmarkStart w:name="z1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2С учетом климатических особенностей аэродрома в состав метеорологического оборудования могут включаться приборы с меньшими диапазонами измерений.</w:t>
      </w:r>
    </w:p>
    <w:bookmarkEnd w:id="151"/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в таблице точность относится только к инструментальным измерениям.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9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метеорологического оборудования вертодромов (вертопалуб)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МУ оборудованные для полетов по приборам (ППП)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МУ необорудованные для полетов по приборам (ППП, СПВП)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Измерители-регистраторы дальности видимости (комплект)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высоты нижней границы облаков (ВНГО) (комплект)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параметров ветра (комплект)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них один резервный)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атмосферного давления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них один резервный)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них один резервный)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температуры и влажности воздуха (комплект)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Освещенный ветроуказатель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</w:tbl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*Матерчатый конус размерами: длина 1,2 метра, диаметр 0,3 метра (большой) и 0,15 (малый); белый с черными или красными полосами (5 полос), крайние полосы темные.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9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 к метеорологическому оборудованию вертодромов (вертопалуб)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Метеовеличины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Метеорологическая дальность видимости (приборная), 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нижней границы облаков, метры (футы)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30–1000 (100–3300)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ветра, градусы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 м/с (узлы)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1–50 (2–100)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скорость ветра за прошедшие 10 минут, м/с (узлы)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1–50 (2–100)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ГПа (мб)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600–1080*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воздуха, (°С)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- 60 - + 50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30–100</w:t>
            </w:r>
          </w:p>
        </w:tc>
      </w:tr>
    </w:tbl>
    <w:bookmarkStart w:name="z1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7"/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учетом климатических особенностей, в состав метеорологического оборудования могут включаться приборы с другими диапазонами измерения.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