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44c6" w14:textId="27244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24 мая 2023 года № 202. Зарегистрирован в Министерстве юстиции Республики Казахстан 26 мая 2023 года № 32589.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 Республики Казахстан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апреля 2021 года № 138 "Об утверждении Правил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хранения" (зарегистрирован в Реестре государственной регистрации нормативных правовых актов № 22611).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2023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2023 года № 202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 Республики Казахстан "О налогах и других обязательных платежах в бюджет" (Налоговый кодекс) и определяют порядок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Соглашение о производстве шоколада, сахаристых кондитерских изделий, печенья и мучных кондитерских изделий длительного хранения (далее – соглашение) заключается по инициативе налогоплательщика между структурным подразделением местного исполнительного органа областей, городов республиканского значения, столицы, осуществляющим функции в области сельского хозяйства (далее – местный исполнительный орган), и налогоплательщиком, по типовой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Соглашение является основанием для реализации налогоплательщиком юридической возможности на отнесение в зачет дополнительной суммы налога на добавленную стоимость.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соглашении закрепляются следующие показатели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сохранению имеющихся и созданию новых рабочих мест для граждан Республики Казахстан на территории Республики Казахстан на период действия соглашения;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увеличению объемов производства шоколада, сахаристых кондитерских изделий, печенья и мучных кондитерских изделий длительного 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привлечению инвестиций в кондитерскую индустрию.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или ненадлежащее исполнение условий соглашения в части достижения показателей признается существенным нарушением соглашения.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заключения соглашения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заключения соглашения налогоплательщик обращается в местный исполнительный орган с заявкой на заключение соглашения о производстве шоколада, сахаристых кондитерских изделий, печенья и мучных кондитерских изделий длительного хранения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следующие документы: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соглашения;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учредительных документов налогоплательщика;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государственной регистрации (перерегистрации) юридического лица;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постановке на регистрационный учет по налогу на добавленную стоимость налогоплательщика;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письменное подтверждение налогоплательщиком объемов своего производства за последние два года, если предприятие функционирует менее двух лет – за весь период деятельности, предшествующий дате подачи заявки;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 инвестиций в производство на предстоящие годы.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Заявка и прилагаемые к заявке документы предоставляются в 2 (двух) экземплярах, которые пронумеровываются, прошнуровываются и заверяются подписью руководителя налогоплательщика.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Местный исполнительный орган регистрирует заявку налогоплательщика в журнале регистрации налогоплательщика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который нумеруется, прошнуровывается и скрепляется печатью местного исполнительного органа.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в течение 1 (одного) рабочего дня со дня получения заявки рассматривает и проверяет полноту представленных документов. При непредставлении полного пакета документов, указанных в пункте 5 настоящих Правил, в письменном виде уведомляет заявителя с указанием причин возврата.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причин возврата заявитель повторно вносит заявку в местный исполнительный орган.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Местный исполнительный орган с момента получения от заявителя заявки с полным пакетом документов в течение 10 (десяти) рабочих дней рассматривает заявку и приложенные к заявке документы и принимает решение о заключении соглашения либо об отказе в заключении соглашения.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принятия решения об отказе в заключении соглашения, местный исполнительный орган уведомляет налогоплательщика о предварительном решении об отказе в заключении соглашения с обоснованием причин невозможности заключения соглашения, а также времени и месте (способе) проведения заслушивания для возможности выразить налогоплательщику позицию по предварительному решению.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заслушивания местный исполнительный орган принимает решение о заключении соглашения, либо направляет налогоплательщику мотивированный ответ об отказе в заключении соглашения с обоснованием причин невозможности заключения соглашения.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рассмотрения заявки и приложенных к заявке документов в течение 5 (пяти) рабочих дней со дня завершения рассмотрения заявки заключается соглашение с заявителем.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Соглашение заключается в трех экземплярах на государственном и русском языках, по одному экземпляру для каждой из сторон соглашения, один экземпляр передается налогоплательщику для представления в орган государственных доходов.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 учет заключенных соглашений осуществляются местным исполнительным органом.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досрочном расторжении заключенного соглашения местный исполнительный орган в течение 5 (пяти) рабочих дней со дня расторжения соглашения информирует об этом орган государственных доходов по месту регистрации налогоплательщика путем направления соответствующего письменного уведомления.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(бездействия) местного исполнительного органа по вопросам заключения соглашения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шоколада, сахаристых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печенья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мучных 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длительного хранения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соглашение о производстве шоколада, сахаристых кондитерских изделий,</w:t>
      </w:r>
      <w:r>
        <w:br/>
      </w:r>
      <w:r>
        <w:rPr>
          <w:rFonts w:ascii="Times New Roman"/>
          <w:b/>
          <w:i w:val="false"/>
          <w:color w:val="000000"/>
        </w:rPr>
        <w:t>печенья и мучных кондитерских изделий длительного хранения</w:t>
      </w:r>
    </w:p>
    <w:bookmarkEnd w:id="43"/>
    <w:p>
      <w:pPr>
        <w:spacing w:after="0"/>
        <w:ind w:left="0"/>
        <w:jc w:val="both"/>
      </w:pPr>
      <w:bookmarkStart w:name="z52" w:id="4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наименование города областного, республиканского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столицы)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(число, месяц,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 (города), именуемое в дальнейшем "Местный исполнительный орган",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руководителя или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исполняющего его обязанности)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 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"Налогоплательщик",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первого руководителя или иного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(документ, подтверждающий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далее совместно именуемые "Стороны", заключили настоящее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 о производстве шоколада, сахаристых кондитерских изделий, печенья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мучных кондитерских изделий длительного хранения (далее – соглашение)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нижеследующем.</w:t>
      </w:r>
    </w:p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Предмет соглашения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Предметом настоящего соглашения является принятие налогоплательщиком обязательств, направленных на развитие отрасли производства шоколада, сахаристых кондитерских изделий, печенья и мучных кондитерских изделий длительного хранения, подготовка и предоставление Налогоплательщиком соответствующих отчетов в Местный исполнительный орган, получение Местным исполнительным органом отчетов и информации об исполнении обязательств Налогоплательщика.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соглашение заключено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 Республики Казахстан "О налогах и других обязательных платежах в бюджет" (Налоговый кодекс)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Правилами заключения налогоплательщиком соглашения о производстве шоколада, сахаристых кондитерских изделий, печенья и мучных кондитерских изделий длительного хранения (далее – Правила), утверждаемыми уполномоченным органом в области развития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411 Кодекса.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Права и обязанности сторон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Налогоплательщик обязуется на период действия Соглашения: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сохранить имеющиеся и (или) создать новые рабочие места для граждан Республики Казахстан на территории Республики Казахстан в области производства шоколада, сахаристых кондитерских изделий, печенья и мучных кондитерских изделий в следующем количестве ______________;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увеличить объемы производства шоколада, сахаристых кондитерских изделий, печенья и мучных кондитерских изделий длительного хранения в следующем количестве ______;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привлечь инвестиции в кондитерскую индустрию;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ежегодно в срок до пятого числа месяца, следующего за отчетным годом, предоставлять в Местный исполнительный орган письменный отчет об исполнении обязательств, указанных в подпунктах 1), 2) и 3) настоящего пункта, за подписью руководителя или лица, им уполномоченного.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в установленные сроки по запросам Местного исполнительного органа все необходимые документы для подтверждения исполнения обязательств, указанных в подпунктах 1), 2) и 3) настоящего пункта.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обязуется: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изменять условия настоящего соглашения в одностороннем порядке без заключения соответствующего дополнительного соглашения, предусматривающего указанные изменения и дополнения;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рассматривать отчеты Налогоплательщика об исполнении обязательств, указанных в подпунктах 1), 2) и 3) пункта 3 настоящего соглашения;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мониторинг за реализацией соглашения.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Налогоплательщик имеет право: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обращаться в орган государственных доходов для реализации юридической возможности на отнесение налога на добавленную стоимость в зачет;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предпринимать любые действия, не противоречащие условиям настоящего соглашения, для реализации взятых на себя обязательств;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досрочно расторгнуть настоящее соглашение с предварительным уведомлением Местного исполнительного органа.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имеет право: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Налогоплательщика необходимую информацию по исполнению соглашения;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изменения и дополнения в соглашение путем заключения соответствующего дополнительного соглашения;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инициировать досрочное расторжение настоящего соглашения в судебном порядке по основаниям, предусмотренным настоящим соглашением.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Ответственность сторон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 или ненадлежащее исполнение соглашения Стороны несут ответственность в соответствии с законодательством Республики Казахстан.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Обстоятельства непреодолимой силы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Ни одна из Сторон не несет ответственности за невыполнение каких-либо обязательств по соглашению, если такое невыполнение или задержка при выполнении вызваны обстоятельствами непреодолимой силы.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обстоятельствам непреодолимой силы относятся военные конфликты, природные катастрофы, ограничительные меры, принимаемые государственными органами при чрезвычайных ситуациях, стихийные бедствия (пожары, крупные аварии, нарушение коммуникаций и иные подобные обстоятельства), и иные чрезвычайные и непредотвратимые события.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характер, период действия, факт наступления непреодолимой силы обстоятельств подтверждаются соответствующими документами уполномоченных государственных органов.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нарушении условий соглашения, вызванных обстоятельствами непреодолимой силы, Сторонами вносятся предложения о возможных способах урегулирования сложившейся ситуации.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возникновении обстоятельств непреодолимой силы пострадавшая Сторона в течение 15 (пятнадцать) рабочих дней со дня их возникновения уведомляет об этом другие Стороны путем вручения письменного извещения с указанием даты начала события и описанием обстоятельств непреодолимой силы.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обстоятельств непреодолимой силы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Конфиденциальность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Стороны соблюдают условия конфиденциальности по всем документам, информации и отчетам, относящимся к работе по реализации настоящего соглашения в течение срока его действия.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Ни одна из Сторон, без получения письменного согласия другой Стороны, не вправе раскрывать информацию, касающуюся содержания настоящего соглашения, или иную конфиденциальную информацию, и связанную с реализацией положений настоящего соглашения, за исключением следующих случаев: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используется в ходе судебного разбирательства;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предоставляется третьим лицам, оказывающим услуги одной из Сторон по соглашению, при условии,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предоставляется банку или иной финансовой организации, у которой Сторона по соглашению получает финансовые средства, при условии, что такой банк или финансовая организация берет на себя обязательство соблюдения условий конфиденциальности такой информации;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предоставляется органам государственных доходов или иным уполномоченным государственным органам Республики Казахстан, которые имеют доступ к любой информации, в том числе являющейся банковской тайной, относящейся к любым банковским счетам Налогоплательщика, в том числе открытым в иностранных банках за пределами Республики Казахстан.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Урегулирование споров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Любой спор между Сторонами относительно толкования или применения настоящего соглашения разрешается путем консультаций и переговоров.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Неурегулированные споры разрешаются в судебном порядке в соответствии с законодательством Республики Казахстан.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расторжения соглашения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соглашение может быть расторгнуто: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Налогоплательщика с предварительным уведомлением Местного исполнительного органа;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нарушении Налогоплательщиком любого из обязательств, предусмотренных подпунктами 1), 2) и 3) пункта 3 настоящего соглашения;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выявлении факта предоставления Налогоплательщиком недостоверной информации при заключении настоящего соглашения;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непредставлении Налогоплательщиком отчета в указанный в подпункте 4) пункта 3 настоящего соглашения срок, по требованию Местного исполнительного органа в судебном порядке;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иных случаях, предусмотренных законодательными актами Республики Казахстан.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инициативе Налогоплательщика настоящее соглашение подлежит расторжению с предварительным направлением уведомления Местному исполнительному органу.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Налогоплательщик подает в Местный исполнительный орган уведомление о расторжении соглашения за 10 (десять) рабочих дней до даты расторжения с обоснованием причин расторжения соглашения.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Местный исполнительный орган в течение 5 (пяти) рабочих дней рассматривает уведомление Налогоплательщика о расторжении соглашения и в течение 3 (трех) рабочих дней готовит соответствующее дополнительное соглашение о расторжении соглашения.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выявлении Местным исполнительным органом фактов нарушения Налогоплательщиком любого из обязательств, предусмотренных подпунктами 1), 2) и 3) пункта 3 настоящего соглашения, а также при непредставлении Налогоплательщиком отчета в срок, указанный в подпункте 4) пункта 3 настоящего соглашения, Местный исполнительный орган направляет Налогоплательщику в письменной форме уведомление о необходимости устранения нарушений с указанием выявленных нарушений.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нарушений осуществляется Налогоплательщиком в течение 10 (десяти) рабочих дней со дня получения уведомления.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или ненадлежащем устранении нарушений, Местный исполнительный орган обращается в суд с требованием о расторжении настоящего соглашения.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выявлении факта предоставления Налогоплательщиком недостоверной информации при заключении настоящего соглашения Местный исполнительный орган самостоятельно не позднее 15 (пятнадцати) рабочих дней со дня, когда ему стало известно о таком факте, обращается в суд с требованием о расторжении настоящего соглашения.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Порядок прекращения соглашения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Действие cоглашения прекращается в следующих случаях: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истечении срока, указанного в пункте 24 настоящего cоглашения;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досрочном расторжении cоглашения.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Заключительные положения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cоглашение заключается до "__" ________ ______ года.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cоглашение считается заключенным с момента подписания cоглашения уполномоченными представителями всех Сторон.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Совершено в городе ______ "___" ____________ ______ года в трех экземплярах, каждый на ________ языках, имеющих одинаковую юридическую силу, по одному экземпляру для каждой из Сторон и один экземпляр для предоставления Налогоплательщиком в орган государственных доходов. При наличии разногласий в толковании положений настоящего cоглашения, Стороны обращаются к тексту на ________ языке.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шоколада, сахаристых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печенья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мучных 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19" w:id="109"/>
      <w:r>
        <w:rPr>
          <w:rFonts w:ascii="Times New Roman"/>
          <w:b w:val="false"/>
          <w:i w:val="false"/>
          <w:color w:val="000000"/>
          <w:sz w:val="28"/>
        </w:rPr>
        <w:t>
      Кому: ______________________________________________________________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структурного подразделения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области, города республиканского значения, столицы,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функции в области сельского хозяйства)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регистрационного учета заявителя в органах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момент подачи заявки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заключение соглашения о производстве шоколада, сахаристых кондитерских</w:t>
      </w:r>
      <w:r>
        <w:br/>
      </w:r>
      <w:r>
        <w:rPr>
          <w:rFonts w:ascii="Times New Roman"/>
          <w:b/>
          <w:i w:val="false"/>
          <w:color w:val="000000"/>
        </w:rPr>
        <w:t>изделий, печенья и мучных кондитерских изделий длительного хранения</w:t>
      </w:r>
    </w:p>
    <w:bookmarkEnd w:id="110"/>
    <w:p>
      <w:pPr>
        <w:spacing w:after="0"/>
        <w:ind w:left="0"/>
        <w:jc w:val="both"/>
      </w:pPr>
      <w:bookmarkStart w:name="z121" w:id="111"/>
      <w:r>
        <w:rPr>
          <w:rFonts w:ascii="Times New Roman"/>
          <w:b w:val="false"/>
          <w:i w:val="false"/>
          <w:color w:val="000000"/>
          <w:sz w:val="28"/>
        </w:rPr>
        <w:t>
      Прошу заключить соглашение о производстве шоколада, сахаристых кондитерских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изделий, печенья и мучных кондитерских изделий длительного хранения в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отнесения в зачет дополнительной суммы налога на добавленную стоимость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период с ________ до 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Данные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деятельности (код по общему классификатору видов экономической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 (далее – БИН)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руководителя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(факса):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текущего счета организации в банке второго уровня: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БИН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бенефициара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реквизиты банка: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банка: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идентификационный код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код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ответственности за представление недостоверных сведений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 и даю согласие на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 202_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о 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шоколада, сахаристых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кондитерских изделий, печенья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мучных кондитерских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длительного хранения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налогоплательщика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бизнес- идентификационный номер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наличии), подпись лица, принявшего документы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