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42ff" w14:textId="d8e4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прохождения стажировки (испытательного срока), гражданами, впервые поступающими на службу в органы военной полиции Национальной гвардии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мая 2023 года № 426. Зарегистрирован в Министерстве юстиции Республики Казахстан 26 мая 2023 года № 32591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"Об органах военной полиции"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прохождения стажировки (испытательного срока), гражданами, впервые поступающими на службу в органы военной полиции Национальной гвардии Республики Казахстан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 № 426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прохождения стажировки (испытательного срока), гражданами, впервые поступающими на службу в органы военной полиции Национальной гвардии Республики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прохождения стажировки (испытательного срока) гражданами, впервые поступающими на службу в органы военной полиции Национальной гвардии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"Об органах военной полиции" и определяют порядок прохождения стажировки гражданами, впервые поступающими на службу в органы военной полиции Национальной гвардии Республики Казахстан (далее – кандидаты), (далее - органы военной полиции).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Гражданин, впервые поступающий на службу в органы военной полиции (далее – кандидат), направляется на стажировку в случае признания его соответствующим требованиям, предъявляемым к лицам, поступающим на воинскую службу по контракту, установленным законодательством о воинской службе.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прохождения стажировки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 кандидатом на период прохождения стажировки заключается трудовой договор на срок прохождения стажировки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Кандидат проходит стажировку в органе военной полиции.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прохождения стажировки составляет два месяца.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отсутствия кандидата по уважительным причинам по месту прохождения стажировки срок стажировки продлевается на время его отсутствия, но не более чем на десять рабочих дней.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неявке кандидата на стажировку в указанный срок возможность повторного прохождения стажировки рассматривается по заявлению кандидата с указанием причины отсутствия по месту прохождения стажировки.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Руководителем стажировки назначается начальник органа военной полиции.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Руководитель стажировки: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и утверждает индивидуальное задание и план работы кандидата в период прохождения стажировки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ознакомливает кандидата с функциональными обязанностями военнослужащих органов военной полиции, организацией работы органов военной полиции;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оказывает необходимую методическую и практическую помощь в изучении вопросов, предусмотренных индивидуальным заданием и планом работы кандидата в период прохождения стажировки;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контролирует своевременное выполнение индивидуального задания и плана работы кандидата в период прохождения стажировки.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период стажировки кандидат: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установленные сроки выполняет мероприятия, предусмотренные индивидуальным заданием и планом работы кандидата в период прохождения стажировки;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соблюдает установленный распорядок дня и трудовую дисциплину;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учет проделанной работы;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разглашает сведения, полученные в процессе стажировки;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действует в пределах поручений руководителя стажировки, принимает участие в мероприятиях, проводимых органами военной полиции, за исключением мероприятий, осуществляемых на режимных объектах, требующих допуска к государственным секретам, а также случаев, когда возникает угроза его жизни и здоровью;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бережно относится к служебному имуществу и техническим средствам;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придерживается делового стиля в одежде.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итогам стажировки руководителем стажировки на кандидата составляется характеристика с указанием одного из следующих заключений о пригодности кандидата на службу в органах военной полиции: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"рекомендуется";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"не рекомендуется".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характеристике дается оценка уровню теоретических знаний и навыкам практической работы, указываются моральные и деловые качества кандидата, его отношение к трудовой и исполнительской дисциплине, а также иные сведения, характеризующие личность кандидата.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Кандидат, допустивший нарушение условий трудового договора и требований пункта 9 настоящих Правил, признается непрошедшим стажировку и к повторному прохождению стажировки не допускается.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Материалы стажировки (индивидуальное задание и план работы кандидата в период прохождения стажировки, характеристика) на кандидата представляются руководителем стажировки в подразделение кадровой работы не позднее трех рабочих дней со дня завершения стажировки.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Подразделением кадровой работы материалы стажировки приобщаются к личному делу кандидата.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стажировки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(испытательного срока),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гражданами,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поступающими на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органы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гвардии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Индивидуальное задание и план работы кандидата в период прохождения стажировки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звание) 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________20__ года</w:t>
            </w:r>
          </w:p>
        </w:tc>
      </w:tr>
    </w:tbl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"__"_____20__ года ________________ (населенный пункт)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Индивидуальное задание Кандидата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 запаса,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планируемой должности и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Кандидат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 запаса, подпись,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подразделения: _____________ 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звание) (подпись)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план работы Кандидата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 запаса,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планируемой должности и подразделения)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0" w:id="41"/>
      <w:r>
        <w:rPr>
          <w:rFonts w:ascii="Times New Roman"/>
          <w:b w:val="false"/>
          <w:i w:val="false"/>
          <w:color w:val="000000"/>
          <w:sz w:val="28"/>
        </w:rPr>
        <w:t>
      Вывод по результатам стажировки: 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подразделения: _______________ 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звание) (подпись)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выводом по результатам стажировки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военной полиции)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звание) (подпись)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________20__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