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45a46" w14:textId="d845a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розыска военнослужащих Вооруженных Сил Республики Казахстан, скрывающихся от органов, ведущих уголовный процесс, а также самовольно оставивших воинскую часть (учреждение) или место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23 мая 2023 года № 486. Зарегистрирован в Министерстве юстиции Республики Казахстан 26 мая 2023 года № 32592.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"Об органах военной полиции",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розыска военнослужащих Вооруженных Сил Республики Казахстан, скрывающихся от органов, ведущих уголовный процесс, а также самовольно оставивших воинскую часть (учреждение) или место службы.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приказы Министра обороны Республики Казахстан: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23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473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организации розыска военнослужащих, скрывающихся от органов дознания, следствия и суда, а также самовольно оставивших месторасположение воинских частей Вооруженных Сил Республики Казахстан" (зарегистрирован в Реестре государственной регистрации нормативных правовых актов под № 15767);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5 октября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и дополнения в приказ Министра обороны Республики Казахстан от 23 августа 2017 года № 473 "Об утверждении Правил организации розыска военнослужащих, скрывающихся от органов дознания, следствия и суда, а также самовольно оставивших месторасположение воинских частей Вооруженных Сил Республики Казахстан" (зарегистрирован в Реестре государственной регистрации нормативных правовых актов под № 21375).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Главному управлению военной полиции Вооруженных Сил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настоящего пункта, в течение десяти календарных дней со дня его первого официального опубликования.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начальника Главного управления военной полиции Вооруженных Сил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довести до должностных лиц в части, их касающейся.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2023 года № 486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организации розыска военнослужащих Вооруженных Сил Республики Казахстан, скрывающихся от органов, ведущих уголовный процесс, а также самовольно оставивших воинскую часть (учреждение) или место службы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организации розыска военнослужащих Вооруженных Сил Республики Казахстан, скрывающихся от органов, ведущих уголовный процесс, а также самовольно оставивших воинскую часть (учреждение) или место службы (далее – Правила).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Органы военной полиции Вооруженных Сил Республики Казахстан (далее – органы военной полиции) при содействии командования воинских частей Вооруженных Сил принимают меры по поиску и задержанию военнослужащих, скрывающихся от органов, ведущих уголовный процесс, а также самовольно оставивших воинскую часть (учреждение) или место службы.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Основаниями для начала ведения розыска являются: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постановление дознавателя, следователя, прокурора, суда об объявлении розыска обвиняемого, подсудимого, осужденного;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розыскное задание, ориентировка правоохранительных органов государств-участников Содружества Независимых Государств (далее – СНГ) в соответствии с договорами (соглашениями) о правовой помощи, ратифицированными Республикой Казахстан;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сообщение командования воинской части Вооруженных Сил о военнослужащих, самовольно оставивших воинскую часть (учреждение) или место службы;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рапорт должностного лица органа военной полиции, выявившего факт самовольного оставления воинской части (учреждения), места несения службы военнослужащими;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сообщение в средствах массовой информации о военнослужащих, самовольно оставивших воинскую часть (учреждение), места несения службы.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розыскной работе используются возможности всех подразделений органов военной полиции, при непосредственном содействии командования воинских частей (учреждений) Вооруженных Сил, местных органов военного управления (далее – МОВУ).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Розыскная работа органов военной полиции подразделяется на: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оперативный розыск – комплекс поисковых мероприятий, проводимых органами военной полиции, командованием воинских частей (учреждений) Вооруженных Сил, МОВУ по установлению местонахождения военнослужащих, самовольно оставивших воинские части (учреждения), места несения службы, и не объявленных в розыск;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республиканский розыск – комплекс следственных, поисковых мероприятий, проводимых органом военной полиции - инициатором розыска в целях установления и задержания скрывающихся военнослужащих в пределах Республики Казахстан;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межгосударственный розыск (далее – МГР) – комплекс мероприятий, проводимых органом военной полиции с использованием оперативных, справочных и криминальных учетов всей системы правоохранительных органов, направленный на розыск скрывающихся военнослужащих, в целях их последующего ареста, и выдачи разыскиваемых, обвиняемых, находящихся за пределами Республики Казахстан, но в пределах территорий государств участников СНГ;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международный розыск (далее – МНР) – осуществляемый через Национальное Центральное Бюро Интерпола Министерства внутренних дел Республики Казахстан (далее – Национальное Центральное Бюро Интерпола) комплекс оперативно-розыскных и информационно-справочных мероприятий, направленных на обнаружение разыскиваемых военнослужащих, проводимых в соответствии с нормами международного права, а также в соответствии с национальным законодательством на территории государств членов Международной организации уголовной полиции – Интерпол.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Организация оперативного розыска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Оперативный розыск предусматривает принятие решения о проведении неотложных розыскных и поисковых мероприятий при непосредственном взаимодействии органов военной полиции с командованием воинских частей (учреждений) Вооруженных Сил по месту прохождения воинской службы военнослужащих и МОВУ, по месту призыва и жительства военнослужащих.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Первоначальные меры по розыску начинаются с момента установления факта самовольного оставления воинской части (учреждения) Вооруженных Сил, места несения службы (далее – СОЧ) военнослужащими либо, получения информации о СОЧ военнослужащими от командования воинской части Вооруженных Сил.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получении сообщения либо информации о СОЧ военнослужащими, командир воинской части (учреждения) Вооруженных Сил, докладывает вышестоящему командиру (начальнику) и одновременно сообщает в орган военной полиции гарнизона о времени и обстоятельствах СОЧ, не позднее одного часа с момента обнаружения совершения военнослужащим СОЧ, ставит их на учет и направляет телеграмму в МОВУ по месту призыва (жительства) военнослужащих.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Устное сообщение в течение 3 (трех) часов с момента установления факта СОЧ подтверждается в письменной форме, в котором, наряду со сведениями о времени, месте и обстоятельствах СОЧ указываются данные военнослужащих (фамилия, имя, отчество (при наличии), дата рождения, место рождения, адрес проживания, семейное положение, образование, индивидуальный идентификационный номер, местожительство родственников, а также дружественные связи, словесный портрет и особые приметы, данные документа, удостоверяющего личность либо паспорта гражданина Республики Казахстан, а при их отсутствии военного билета), форма одежды, наличие при себе оружия, наличие автотранспорта, намерения, склонности к совершению правонарушений, номер и дата приказа командира воинской части (учреждения) Вооруженных Сил о включении в списки воинской части (учреждения) Вооруженных Сил и назначении на должность, наименование должности, кем и когда призван на воинскую службу. К информации прилагаются фотографии разыскиваемых военнослужащих. По требованию оперативного дежурного органа военной полиции командир воинской части (учреждения) Вооруженных Сил направляет в органы военной полиции сведения, представляющие интерес для розыска.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Командир воинской части (учреждения) Вооруженных Сил в ходе проведения оперативного розыска с момента установления факта СОЧ военнослужащими, в зависимости от категории военнослужащих и обстоятельств СОЧ: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задействует группы розыска, нарядов, патрулей, постов и автомобильную технику во главе с офицерами, для непосредственной организации и задержания (проверка общественных мест и досмотр автотранспорта на трассах осуществляется совместно с сотрудниками военной полиции и органов внутренних дел Республики Казахстан);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сохранность личных вещей, переписку и документы военнослужащих СОЧ;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снимает военнослужащих СОЧ со всех видов довольствия;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ежедневно направляет в орган военной полиции гарнизона обобщенные сведения о проделанной работе по розыску военнослужащих СОЧ. По запросу органа военной полиции, вместе с материалами о проделанной работе по розыску военнослужащих СОЧ, представляет характеризующие материалы и документы.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Командир воинской части (учреждения) Вооруженных Сил обеспечивает постановку на учет военнослужащих СОЧ и осуществляет контроль розыска военнослужащих СОЧ.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получении сообщения о СОЧ военнослужащими МОВУ по месту их жительства (призыва):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ставит их на учет военнослужащих СОЧ;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 взаимодействии с органом военной полиции гарнизона и территориальными органами внутренних дел проводит по месту жительства родственников военнослужащих СОЧ мероприятия, направленные на установление их местонахождения и возвращения к месту службы;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своевременно и качественно исполняет поручения органов военной полиции в отношении военнослужащих СОЧ, проживающих в зоне ответственности, и по запросу направляет в их адрес необходимые сведения и документы;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ежеквартально представляет в орган военной полиции гарнизона информацию по военнослужащим СОЧ.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Департаменты по делам обороны областей, городов республиканского значения и столицы проводят работу по обобщению информации о военнослужащих СОЧ, находящихся на учетах в подчиненных МОВУ, осуществляют контроль за работой подчиненных МОВУ по установлению местонахождения военнослужащих СОЧ, по месту жительства (призыва), ежеквартально направляют обобщенные списки разыскиваемых военнослужащих в Главное управление военной полиции Вооруженных Сил Республики Казахстан (далее – ГУВП) с указанием данных (фамилия, имя, отчество (при наличии), дата рождения, фото (при наличии), каким МОВУ и когда призван, воинская часть, гарнизон, дата СОЧ, домашний адрес, имеющаяся информация о местонахождении и принимаемых мерах по их установлению).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получении сообщения о СОЧ военнослужащими орган военной полиции регистрирует информацию и ставит военнослужащих на оперативный розыскной учет.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установления местонахождения военнослужащих и их задержания, орган военной полиции во взаимодействии с командованием воинской части (учреждения) Вооруженных Сил: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розыскную работу по месту службы разыскиваемых, по месту жительства их родственников и друзей;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применяет физические меры поиска (засады, выставление постов, проверку местности, дачных массивов, заброшенных строений) с использованием служебно-розыскных собак в местах вероятного появления и передвижения разыскиваемых;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ориентирует на розыск органы военной полиции и территориальные органы внутренних дел по пути вероятного маршрута разыскиваемых, а также по месту их жительства (призыва);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целях контроля за передвижением разыскиваемых на железнодорожном транспорте, по решению начальника органа военной полиции в ГУВП направляются полные анкетные данные (фамилия, имя, отчество (при наличии), дата рождения, номера документов, удостоверяющих личность) для дальнейшей постановки на учет Министерства внутренних дел Республики Казахстан (далее – МВД РК).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Инициатор оперативного розыска (орган военной полиции) своевременно уведомляет ГУВП об отсутствии необходимости дальнейшего отслеживания для последующего снятия с учетов МВД РК.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розыска и задержания военнослужащего СОЧ, на основании запроса органа военной полиции, осуществляющего розыскные мероприятия, по согласованию с руководством Министерства обороны Республики Казахстан, выделяется военная техника.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Орган военной полиции, в производстве которого находятся материалы уголовного дела по факту СОЧ военнослужащим,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(далее – УПК РК) обеспечивает всестороннее, полное и объективное исследование обстоятельств дела, принимает меры по своевременному объявлению розыска.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дознаватель органа военной полиции в рамках уголовного дела принимает меры к розыску скрывшихся военнослужащих, подозреваемых (обвиняемых) в совершении уголовного правонарушения.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Взаимодействие по вопросам розыска между органами военной полиции, территориальными органами внутренних дел организовывается путем направления в указанные органы соответствующих запросов, использования системы информационного обмена правоохранительных и специальных органов и проверки следующих учетов: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оперативных, криминалистических и информационных учетов органов внутренних дел, в том числе на транспорте;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миграционной полиции на предмет временной и постоянной регистрации по месту жительства, получения документов, удостоверяющих личность гражданина Республики Казахстан (удостоверение личности, паспорт), изменения анкетных данных;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дорожно-патрульной полиции на предмет использования и эксплуатации автотранспортных средств;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приемников-распределителей для лиц, не имеющих определенного места жительства и документов, удостоверяющих личность.</w:t>
      </w:r>
    </w:p>
    <w:bookmarkEnd w:id="60"/>
    <w:bookmarkStart w:name="z6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республиканского розыска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Республиканский розыск осуществляется по плану, утвержденному начальником органа военной полиции.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Розыскные мероприятия проводятся уполномоченным органа военной полиции в тесном взаимодействии со следователем либо дознавателем, которые ежеквартально информируются об их результатах.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объявлении республиканского розыска офицер-уполномоченный органа военной полиции проводит следующие мероприятия: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средствам электронной и факсимильной связи ориентирует личный состав органов военной полиции и территориальных органов внутренних дел региона;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разыскиваемых по учетам МВД РК, МОВУ;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поиск по маршруту предполагаемого движения разыскиваемых и в местах наиболее вероятного их появления;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опрашивает сослуживцев, командование, соседей, устанавливает родственные и дружеские связи разыскиваемых, с целью установления причин СОЧ, принимает меры по установлению маршрутов движения, мест вероятного появления, выявления родственных и дружеских связей, примет, характеристик разыскиваемого;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работу по получению фотографии, образцов почерка, по установлению физиологических особенностей разыскиваемых;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работу по убеждению разыскиваемых военнослужащих в необходимости добровольной явки и возвращению их к месту службы;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направляет розыскные задания и ориентировки в территориальные органы внутренних дел, органы военной полиции, МОВУ по установлению родственных и дружеских связей скрывшихся военнослужащих с приложением фотографии;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использует в розыске средства массовой информации (радио, телевидение, печать, интернет), стенды "Их разыскивает полиция";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целях тщательной проверки родственных и дружеских связей разыскиваемых, через военно-следственные подразделения ходатайствует об оказании содействия оперативных служб МВД РК.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 заведении розыскного дела орган военной полиции письменно уведомляет ГУВП.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После заведения розыскного дела в отношении скрывшихся военнослужащих принимаются меры к сбору сведений, характеризующих их личность.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процессе проведения розыскных мероприятий изучается возможность убеждения скрывшихся военнослужащих к явке с повинной. В связи с этим, выявляются родственные и дружеские связи, способные оказать на разыскиваемых положительное влияние и побудить к явке с повинной к месту службы.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Для проведения розыскных мероприятий по установлению и задержанию разыскиваемых лиц в конкретном регионе и адресах, инициатором розыска направляется розыскное задание в орган военной полиции либо в орган внутренних дел Республики Казахстан по территориальности. Розыскное задание направляется только при наличии данных, свидетельствующих о том, что разыскиваемые на данной территории ранее появлялись, проживали или работали, проходили воинскую службу, находились в командировках, были осуждены, имеют родственные и дружеские связи.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составлении розыскного задания указываются следующие данные: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полные анкетные данные разыскиваемых военнослужащих;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приметы их внешности и индивидуальные физиологические особенности;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основания розыска и избранная мера пресечения;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места вероятного появления разыскиваемых лиц;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мероприятия, которые следует провести и что необходимо учесть при их исполнении;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действия лица при обнаружении разыскиваемых военнослужащих.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 розыскному заданию, при наличии, прилагается фотография разыскиваемых.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Исполнение розыскного задания организуется незамедлительно после его получения, ответ направляется в течение 10 (десяти) календарных дней.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случаях, когда исполнение розыскного задания требует больше времени, об этом уведомляется инициатор розыска. При этом в ответе указывается: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какие мероприятия проведены для выполнения розыскного задания; 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мероприятия, которые проводятся в настоящее время; 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мероприятия, которые планируется организовать и провести в будущем;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причина невозможности исполнить задание в установленный срок.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обнаружении разыскиваемых в ходе исполнения розыскного задания немедленно информируется инициатор розыска.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Материалы проверки, проведенной органом военной полиции по розыскному заданию, направляются инициатору розыска, копии материалов с розыскным заданием и копией ответа на него подшивается в номенклатурное дело.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 выполнению пунктов плана по конкретному розыскному делу составляется справка о проделанной работе и с учетом полученных данных, составляется план дополнительных розыскных мероприятий.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Все материалы, послужившие основанием объявления розыска и первоначальной проверки, подшиваются в розыскное дело.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Если близкие родственники разыскиваемых проживают за пределами зоны обслуживания органа военной полиции (при наличии в розыскном деле объяснений, соответствующих справок) розыскное дело, после осуществления всех первоначальных розыскных мероприятий, направляется в ГУВП для решения вопроса о перепоручении розыска.</w:t>
      </w:r>
    </w:p>
    <w:bookmarkEnd w:id="96"/>
    <w:bookmarkStart w:name="z10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 межгосударственного розыска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случае невозможности установления разыскиваемых военнослужащих в процессе республиканского розыска по истечении одного месяца со дня заведения розыскного дела, орган военной полиции объявляет МГР. В отношении скрывшихся лиц, которым избрана мера пресечения "содержание под стражей", МГР объявляется одновременно с республиканским розыском.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Решение об объявлении МГР ранее установленного срока принимается начальником органа военной полиции, если есть достаточные основания полагать, что меры республиканского розыска исчерпаны, либо имеются достоверные данные о том, что разыскиваемые выехали за пределы Республики Казахстан.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Немедленному объявлению в МГР подлежат военнослужащие, совершившие тяжкие уголовные правонарушения либо СОЧ с оружием.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При МГР используется сигнальная система всех оперативно-справочных учетов информационных центров министерств внутренних дел государств-участников СНГ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ратификации Договора государств – участников Содружества Независимых Государств о межгосударственном розыске лиц".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Служебная переписка по розыску между органами военной полиции и правоохранительными органами стран СНГ осуществляется через ГУВП.</w:t>
      </w:r>
    </w:p>
    <w:bookmarkEnd w:id="102"/>
    <w:bookmarkStart w:name="z109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международного розыска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Если в ходе проведения розыскных мероприятий получены достоверные сведения о выезде разыскиваемых за пределы Республики Казахстан и государств-участников Содружества Независимых Государств, орган военной полиции выносит отдельное постановление об объявлении МНР подозреваемого (обвиняемого)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292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Объявление МНР осуществляется через Национальное Центральное Бюро Интерпола и возможно только на территории иностранных государств-членов Интерпола.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МНР объявляется после объявления республиканского розыска и МГР или одновременно.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Обязательным условием объявления МНР обвиняемых и осужденных лиц через Национальное Центральное Бюро Интерпола в Республике Казахстан является избрание в отношении разыскиваемых лиц меры пресечения в виде содержания под стражей.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Розыск военнослужащих органом военной полиции осуществляется через Национальное Центральное Бюро Интерпола с целью установления их местонахождения.</w:t>
      </w:r>
    </w:p>
    <w:bookmarkEnd w:id="108"/>
    <w:bookmarkStart w:name="z115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Мероприятия, проводимые в отношении разысканных военнослужащих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При задержании военнослужащих СОЧ командование воинской части Вооруженных Сил незамедлительно направляет к месту задержания своих представителей для сопровождения разысканных к месту службы.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добровольной явки военнослужащих СОЧ в МОВУ либо в органы военной полиции, разыскиваемым выдается предписание об убытии к месту службы в установленный в предписании срок. При отказе военнослужащих самостоятельно прибыть к месту службы, командование воинской части (учреждения) Вооруженных Сил направляет к месту нахождения разысканных своих представителей для сопровождения к месту службы.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В случае избрания меры пресечения в виде содержания под стражей и этапирования к месту предварительного расследования в отношении разыскиваемых, задержанные военнослужащие СОЧ водворяются должностными лицами органов военной полиции в изолятор временного содержания территориального органа внутренних дел либо в следственный изолятор органа уголовно-исполнительной системы МВД РК для дальнейшего этапирования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150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задержании и водворении разыскиваемых уведомляется прокурор и инициатор розыска с направлением копий документов для принятия решения по вопросу возобновления производства по уголовному делу и прекращения розыска.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 предъявлении жалоб военнослужащими СОЧ на невозможность прохождения службы по состоянию здоровья командование воинской части (учреждения) Вооруженных Сил направляет их в ближайшее военно-медицинское учреждение (подразделение, организацию) на медицинское освидетельствование. В случае подтверждения заболевания, изменяющего категорию годности к воинской службе, экспертные документы (свидетельство о болезни, справка) направляются в установленном порядке в Центральную военно-врачебную комиссию Министерства обороны Республики Казахстан для утверждения. В случае не подтверждения заболевания, изменяющего категорию годности к воинской службе, материалы на военнослужащих направляются в орган военной полиции для принятия процессуального решения.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Орган военной полиции по месту установления военнослужащих СОЧ проводит их подробный опрос (допрос) об обстоятельствах и причинах СОЧ, выясняет не совершали ли они уголовных правонарушений, устанавливает местонахождение уголовного дела, истребует его и принимает процессуальное решение, о чем уведомляет командование воинской части (учреждения) Вооруженных Сил. При избрании в отношении военнослужащих СОЧ меры пресечения, не связанной с содержанием под стражей, принимает меры по прикомандированию их на время проведения досудебного расследования к одной из воинских частей (учреждений) гарнизона.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МОВУ по месту жительства (призыва) военнослужащих СОЧ, в случае их установления, немедленно сообщает командованию воинской части (учреждения) Вооруженных Сил, в орган военной полиции и в вышестоящий департамент по делам обороны о месте нахождения военнослужащих и снимает военнослужащих с учета лиц СОЧ. При отсутствии сведений о начале досудебного расследования проводит работу по добровольному возвращению военнослужащих к месту службы.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заявлении военнослужащих о невозможности прохождения службы по состоянию здоровья, по согласованию с органом военной полиции они направляются в ближайшее военно-медицинское учреждение (подразделение) на медицинское освидетельствование, а при отсутствии таковых – в ближайшую медицинскую организацию. В случае подтверждения заболевания, изменяющего категорию годности к воинской службе, на них оформляются свидетельство о болезни или справка, которые департаментом по делам обороны направляются в центральную военно-врачебную комиссию Министерства обороны Республики Казахстан для утверждения. В случае не подтверждения заболеваний, изменяющих категорию годности к воинской службе, военнослужащий через департамент по делам обороны направляется в орган военной полиции для принятия процессуального решения.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При заявлении военнослужащими на наличие противоправных действий в воинской части Вооруженных Сил со стороны сослуживцев, направляет военнослужащих в орган военной полиции. В случае отказа военнослужащих возвращаться в воинскую часть (учреждение) Вооруженных Сил или уклонения от отправки в военную полицию, а также при наличии сведений о начале досудебного расследования, дополнительно передает данные сведения в территориальные органы внутренних дел.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По каждому факту СОЧ военнослужащими командование воинской части (учреждения) Вооруженных Сил проводит служебное расследование с целью установления причин и условий, способствовавших этому, принятия мер по их устранению и привлечения виновных должностных лиц к дисциплинарной ответственности. О принятых мерах сообщает вышестоящему командованию и в орган военной полиции.</w:t>
      </w:r>
    </w:p>
    <w:bookmarkEnd w:id="1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