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4c23" w14:textId="9664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11 декабря 2020 года № ҚР ДСМ-248/2020 "Об утверждении правил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Выдача разрешения на проведение клинического исследования и (или) испытания фармакологических и лекарственных средств,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2023 года № 89. Зарегистрирован в Министерстве юстиции Республики Казахстан 29 мая 2023 года № 32607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ДСМ-248/2020 "Об утверждении правил проведения клинических 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Выдача разрешения на проведение клинического исследования и (или) испытания фармакологических и лекарственных средств, медицинских изделий" (далее – Правила) (зарегистрирован в Реестре государственной регистрации нормативных правовых актов под № 21772)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клинических исследований лекарственных средств и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изделий", (далее – Правила),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Государственная услуга оказывается Комитетом медицинского и фармацевтического контроля Министерства здравоохранения Республики Казахстан (далее – услугодатель).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Казахстан, в течение трех рабочих дней с даты утверждения или изменения в настоящие Правила, актуализирует их и направляет в услугодателю, оператору информационно-коммуникационной инфраструктуры "электронного правительства" и Единый контакт-центр.";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Услугодатель в течение двух рабочих дней с момента регистрации документов услугополучателя, указанных в пункте 8 Перечня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проверяет полноту представленных документов.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представления услугополучателем неполного пакета документов, и (или) представления документов с истекшим сроком действия, услугодатель направляет услугополучателю мотивированный отказ в дальнейшем рассмотрении заявления.";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Основания для отказа в оказании государственной услуги предусмотрены в пункте 9 Перечня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для диагностики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живого организма (in vitro)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клиническим базам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клинического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 (или) 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проведение клинического исследования и (или) испытания фармакологических и лекарственных средств, медицинских изделий, либо мотивированный ответ об отказе в оказании государственной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заявок и выдача результатов оказания государственной услуги осуществляется на следующий за ним рабочий день).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документов и сведений, истребуемых у услугополучателя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на проведение клинического исследования;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заключения государственной экспертной организации;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заключения биоэтической экспертизы материалов клинического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