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6199" w14:textId="0896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Председателя Агентства Республики Казахстан по финансовому мониторингу от 16 августа 2021 года № 7 и Министра национальной экономики Республики Казахстан от 16 августа 2021 года № 80 "Об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25 мая 2023 года № 3 и Министра национальной экономики Республики Казахстан от 26 мая 2023 года № 84. Зарегистрирован в Министерстве юстиции Республики Казахстан 29 мая 2023 года № 32611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16 августа 2021 года № 7 и Министра национальной экономики Республики Казахстан от 16 августа 2021 года № 80 "Об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терроризма" (зарегистрирован в Реестре государственной регистрации нормативных правовых актов № 24034)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использованы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юридические консультанты и другие независимые специалисты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индивидуальные предприниматели и юридические лица, осуществляющие лизинговую деятельность в качестве лизингодателя без лицензии; индивидуальные предприниматели и юридические лица, оказывающие посреднические услуги при осуществлении сделок купли-продажи недвижимого имущества; 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них; бухгалтерские организации и профессиональные бухгалтеры, осуществляющие предпринимательскую деятельность в сфере бухгалтерского учета;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 законодательства о противодействии легализации (отмыванию) доходов, полученных преступным путем, и финансированию терроризма (далее – ПОД/ФТ), не создающие предпосылки для возникновения угрозы отмывания доходов, полученных преступным путем, финансированию терроризма и финансированию распространения оружия массового уничтожения (далее – ОД/ФТ/ФРОМУ), но выполнение, которых является обязательным для субъектов финансового мониторинга при осуществлении своей деятельности;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 законодательства о ПОД/ФТ, создающие предпосылки для возникновения угрозы ОД/ФТ/ФРОМУ;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 законодательства о ПОД/ФТ, представляющие угрозу ОД/ФТ/ФРОМУ;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последствий, а также угроз ОД/ФТ/ФРОМУ;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сфере ПОД/ФТ/ФРОМУ и не зависящие непосредственно от отдельного субъекта контроля;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предъявляемых к деятельности субъектов контроля, несоблюдение которых влечет за собой угрозу ОД/ФТ/ФРОМУ, законным интересам физических и юридических лиц, государства;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выборочная совокупность (выборка) – перечень оцениваемых субъектов, относимых к однородной группе субъектов контроля в сфере ПОД/ФТ/ФРОМУ.";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Критерии оценки степени риска для проведения профилактического контроля с посещением субъекта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контроля относятся к одной из следующих степеней риска: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субъекты контроля относятся к одной из следующих степеней риска: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контроля относится: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2 (двух) раз в год.";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Исходя из приоритетности применяемых источников информации и значимости показателей субъективных критериев, установленных в критериях оценки степени риска в сфере ПОД/ФТ/ФРОМУ, согласно Перечню субъективных критериев для определения степени риска по субъективным критериям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них, бухгалтерских организаций и профессиональных бухгалтеров, осуществляющих предпринимательскую деятельность в сфере бухгалтерского учета, согласно приложению 2 к Критериям, рассчитывается показатель степени риска по субъективным критериям, по шкале от 0 до 100 баллов.";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отнесения субъекта контроля к степени риска применяется следующий порядок расчета показателя степени риска: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в сфере ПОД/ФТ.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используемых для оценки степени риска,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286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контроля,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шкалы),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шкалы),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подпунктом 1 настоящего пункта.";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к Критериям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в установленном законодательством порядке обеспечить: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субъектами контроля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противодействии легализации (отмыванию) доходов,</w:t>
      </w:r>
      <w:r>
        <w:br/>
      </w:r>
      <w:r>
        <w:rPr>
          <w:rFonts w:ascii="Times New Roman"/>
          <w:b/>
          <w:i w:val="false"/>
          <w:color w:val="000000"/>
        </w:rPr>
        <w:t xml:space="preserve">полученных преступным путем, и финансированию терроризма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них, бухгалтерских организаций и профессиональных бухгалтеров, осуществляющих предпринимательскую деятельность в сфере бухгалтерского учета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должно составлять не более 100 баллов)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4/значение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(ЕИАС, ИС ЭСФ))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профилактический контроль с посещением субъекта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1 - 10 дней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программы подготовки и обучения в сфере противодействия легализации (отмыванию) доходов, полученных преступным путем, и финансированию терроризма, утвержденной правилами внутреннего контроля (отсутствие результатов тестирования в системе WEB СФМ)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(портал WEB СФМ))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результатов тестирования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результатов тестирования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выделенного канала связи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(портал WEB СФМ))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в выделенном канале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регистрации в выделенном канале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(перечень ФТ/ФРОМУ, ИС ЭСФ))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профилактический контроль с посещением субъекта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Наличие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Отсутствие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7</w:t>
            </w:r>
          </w:p>
        </w:tc>
      </w:tr>
    </w:tbl>
    <w:bookmarkStart w:name="z10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</w:t>
      </w:r>
    </w:p>
    <w:bookmarkEnd w:id="79"/>
    <w:p>
      <w:pPr>
        <w:spacing w:after="0"/>
        <w:ind w:left="0"/>
        <w:jc w:val="both"/>
      </w:pPr>
      <w:bookmarkStart w:name="z101" w:id="8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о начале или прекращении деятельности в уполномоченный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8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7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бухгалтерских организаций и профессиональных бухгалтеров, осуществляющих предпринимательскую деятельность в сфере бухгалтерского учета</w:t>
      </w:r>
    </w:p>
    <w:bookmarkEnd w:id="82"/>
    <w:p>
      <w:pPr>
        <w:spacing w:after="0"/>
        <w:ind w:left="0"/>
        <w:jc w:val="both"/>
      </w:pPr>
      <w:bookmarkStart w:name="z106" w:id="8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8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