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fa50" w14:textId="b69f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цифрового развития, инноваций и аэрокосмической промышленности Республики Казахстан от 1 октября 2020 года № 365/НҚ "Об утверждении Правил предоставления инновационных грантов на коммерциализацию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25 мая 2023 года № 111/НҚ. Зарегистрирован в Министерстве юстиции Республики Казахстан 29 мая 2023 года № 32615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 октября 2020 года № 365/НҚ "Об утверждении Правил предоставления инновационных грантов на коммерциализацию технологий" (зарегистрирован в Реестре государственной регистрации нормативных правовых актов № 21367)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заявитель – субъект инновационной деятельности, предоставивший на рассмотрение заявку посредством автоматизированной системы национальному институту на получение инновационного гранта в соответствии с настоящими Правилами;";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софинансирование - средства заявителя (грантополучателя) в денежном выражении, для выполнения условий по совместному финансированию проекта.".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Услуги национального института по предоставлению инновационных грантов оплачиваются уполномоченным органом за счет средств республиканского бюджета.".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участия в конкурсе заявитель посредством портала предоставляет следующий пакет документов на государственном или русском языках: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этапе: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предложение на получение инновационного гранта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этапе: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предложение на получение инновационного гранта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бизнес-план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календарного плана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сметы расходов с расшифровкой затрат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предварительных договоров и (или) соглашений, в том числе лицензионные, на поставку оборудования (при наличии);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договоров на транспортировку (доставку) оборудования (при наличии);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разработке/доработке программного продукта: техническое задание на разработку программного продукта, в котором помимо требований к программному продукту указываются требуемые специалисты, их количество в разрезе специализации с описанием видов, объемов, сроков и оплаты их работы;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дипломов и (или) сертификатов или других документов, подтверждающих квалификацию члена команды проекта;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финансовая модель проекта в формате Excel.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завершение акселерационной и (или) бизнес-инкубационной программы.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– решение высшего органа о заключении договора на предоставление инновационного гранта, решение о наделении полномочиями руководителя и (или) уполномоченного лица подписывать документы, связанные с получением инновационного гранта.";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Процедура предоставления инновационных грантов включает в себя следующие этапы: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институт в течение 1 (одного) рабочего дня регистрирует предварительное предложение и направляет его для рассмотрения Совету.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 течение 8 (восьми) рабочих дней после регистрации заслушивает предварительное предложение заявителя и осуществляет отбор по следующим критериям: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инновационность;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масштабируемость;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экспортоориентированность;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квалификация команды проекта;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коммерческий потенциал проекта.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предварительного предложения, Советом принимается решение о допуске (отказе в допуске) заявителя на второй этап конкурса;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институт в течение 1 (одного) рабочего дня после получения решения Совета, посредством портала направляет заявителю, прошедшему отбор, уведомление о принятом решении по допуску или отказу в допуске на второй этап.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заявки приостанавливается с момента отправки заявителю уведомления о принятом решении по допуску на второй этап;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заявитель, прошедший отбор, получивший уведомление о допуске на второй этап, в течение 10 (десяти) рабочих дней представляет в национальный институт полное предложение.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полного предложения в срок, указанный в части первой подпункта 3) и 4) пункта 14, национальный институт отказывает в дальнейшем рассмотрении заявки;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в течение 1 (одного) рабочего дня осуществляет проверку на полноту представленных документов и регистрацию полных предложений. Если в полном предложений заявителем представлен не полный пакет документов, Национальный институт отказывает в регистрации данной заявки и направляет соответствующее уведомление посредством автоматизированной системы. Заявитель повторно подает полное предложение с полным пакетом документов в течение 2 рабочих дней. При этом Национальный институт отказывает в дальнейшем рассмотрении заявки при повторном выявления неполного пакета документов.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Национальный институт в течение 4 (четырех) рабочих дней осуществляет проверку зарегистрированных полных предложений на соответствие требованиям настоящих Правил.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обеспечивает охрану информации, составляющей коммерческую тайну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Национальный институт посредством портала направляет заявителю Уведомление о выявленных замечаниях (при их наличии)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устраняет указанные в уведомлении замечания в течение 5 (пяти) рабочих дней. При этом срок рассмотрения заявки приостанавливается с момента отправки уведомления заявителю о выявленных замечаниях.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заявителем замечаний в указанный срок, национальный институт отказывает в дальнейшем рассмотрении заявки;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институт осуществляет повторную проверку доработанного пакета документов заявителя в течение 2 (двух) рабочих дней со дня их получения (при направлении уведомления заявителю о выявленных замечаниях).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в течение 20 (двадцати) рабочих дней после проверки полного предложения осуществляет технологическую, финансово-экономическую и правовую экспертизу полного предложения.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экспертизы, регламентируется внутренними нормативными документами национального института.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экспертов у национального института для проведения экспертизы привлекаются внешние, отечественные и (или) зарубежные физические и (или) юридические лица.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формирует перечень внешних отечественных и зарубежных экспертов и экспертных организаций, в том числе на основании рекомендаций Национальной палаты предпринимателей Республики Казахстан "Атамекен", отраслевых ассоциаций.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проводится по следующим направлениям: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экспертиза проводится с целью оценки технологической реализуемости и анализа достаточности мероприятий, установлению преимуществ по сравнению с аналогами, распределения работ заявленным срокам (этапам), объему и содержанию работ и сроков их выполнения, рисков реализации проекта, квалификации команды проекта;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экспертиза проводится с целью оценки экономической целесообразности и финансово-экономической модели реализации проекта;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экспертиза проводится с целью анализа содержания представленных документов на предмет соответствия действующему законодательству Республики Казахстан, оценки правовых рисков реализации проекта.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Технологическая, финансово-экономическая и правовая экспертизы проводятся по проектам одновременно.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проведенной экспертизы заявок формируется экспертное заключение (направляется членам Совета), проект Календарного плана и Сметы расходов (направляется заявителю для информации посредством Портала);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5 (пяти) рабочих дней со дня получения экспертного заключения и проекта Календарного плана и Сметы расходов с расшифровкой затрат проводится заседание Совета.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заседание Совета приглашается заявитель для презентации своего проекта очно или посредством средств телекоммуникаций с аудио и видеофиксацией.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Совет принимает решение о предоставлении инновационного гранта или об отказе в его предоставлении заявителю.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институт в течение 1 (один) рабочий день со дня принятия решения Советом, уведомляет заявителя посредством портала о необходимости подписания договора или направляет заявителям отказ в предоставлении инновационного гранта.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национальным институтом, либо его уполномоченным представителем на заключение договора и заявителем по месту нахождения национального института.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двух экземплярах по одному для каждой из сторон по форме, определяемой национальным институтом с учетом заключений экспертизы и рекомендаций Совета.";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Национальный институт развития в области инновационного развития проводит мониторинг предоставленных инновационных грантов и реализации проектов, регулируемый актом национального института, с целью анализа достижения запланированных целей инновационных проектов, по которым представлены инновационные гранты.";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Инновационный грант предоставляется на условиях софинансирования мероприятий на следующих стадиях реализации проекта: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10 % от суммы реализации инновационного проекта на стадии "Доработка продукта и разработка стратегии коммерциализации";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10 % от суммы реализации инновационного проекта на стадии "Запуск производства (внедрение и сопровождение) продукта и его реализация (коммерциализация) на рынке”.";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Общая сумма инновационного гранта составляет не более 100 000 000 (ста миллионов) тенге, распределенных по стадиям: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“Доработка продукта и разработка стратегии коммерциализации” составляет не более 20 000 000 (двадцати миллионов) тенге и покрывает до 90 (девяносто) процентов от следующих статей обоснованных затрат: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членов команды проекта (включая налоги, сборы и другие обязательные связанные с ней платежи), но не более 9 000 000 (девяти миллионов)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оборудования, но не более 6 000 000 (шести миллионов)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помещений, по 7,5 (семь целых пять десятых) кв.м. на каждого члена команды;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 и комплектующих необходимых для создания (доработки) продукта или услуги с целью апробации и тестовых продаж;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“Запуск производства (внедрение и сопровождение) продукта и его реализация (коммерциализация) на рынке” составляет не более 80 000 000 (восьмидесяти миллионов) тенге и покрывает до 90 (девяносто) процентов от следующих статей обоснованных затрат: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членов команды проекта, включая налоги, сборы и другие обязательные связанные с ней платежи, но не более 24 000 000 (двадцати четырех миллионов)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оборудования, но не более 24 000 000 (двадцати четырех миллионов)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(включая зарубежные), но не более 2 000 000 (двух миллионов)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материалов, комплектующих и оборудования необходимых для создания продукта или услуги;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(по 7,5 (семь целых пять десятых) кв.м. на каждого члена команды) и (или) производственных помещений;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маркетинговые расходы (закуп услуг по продвижению продукта или услуги), но не более 6 000 000 (шести миллионов)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К заявителю устанавливаются следующие критерии: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осуществляется на территории Республики Казахстан.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собственных средств для софинансирования мероприятий по реализации проекта в размере согласно пункту 18 настоящих Правил.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“Доработка продукта и разработка стратегии коммерциализации”: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первой стадии: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бизнес-инкубационной и (или) акселерационной программы;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завершенных результатов научной и (или) научно-технической деятельности, либо экспериментального опытного образца продукта, либо первоначальной конструкции (MVP);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из не менее 2 (двух), но не более 5 (пяти) квалифицированных специалистов, включая специалиста по коммерциализации, с опытом маркетинговых исследований (для софинансирования за счет гранта);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малого предпринимательства.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Запуск производства (внедрение и сопровождение) продукта и его реализация (коммерциализация) на рынке: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продукта, готового к производству и (или) к продажам;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маркетингового плана продвижения продукта;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 в размере не менее 30 (тридцати) процентов от суммы средств второй стадии;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из не менее 2 (двух), но не более 7 (семи) человек, в том числе специалист по коммерциализации, имеющий опыт работы в бизнесе, профильные специалисты по проекту (для софинансирования за счет гранта).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отказывает в рассмотрении заявки при выявлении несоответствия заявителя вышеперечисленным критериям.";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Заявители принимают на себя обязательства: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стадии “Доработка продукта и разработка стратегии коммерциализации”: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маркетингового плана продвижения продукта и стратегии коммерциализации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тестовых продаж;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стадии “Запуск производства (внедрение и сопровождение) продукта и его реализация (коммерциализация) на рынке”: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объема реализованной продукции в соответствии со стратегией коммерциализации, не менее чем на 10 (десять) процентов от суммы инновационного гранта.";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Инновационный грант не предоставляется, если инновационному проекту ранее была оказана государственная финансовая поддержка на заявленные цели.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 подтверждения данного факта национальный институт отказывает в рассмотрении заявки или расторгает договор на любом этапе реализации проекта, при этом грантополучатель возвращает полную сумму полученного гранта на расчетный счет национального института.";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"24-1. Основания для отказа в предоставлении инновационного гранта: 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несоответствия заявителя, недостоверности документов, представленных заявителем для получения инновационного гранта, и (или) данных (сведений), содержащихся в них требованиям настоящих Правил;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решения Совета по грантовому финансированию.";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Привлечение инвестиций со стороны бизнес-партнера или инвестора допускается при условии предоставления документов, подтверждающих наличие денежных средств, либо гарантийного письма бизнес–партнера или инвестора о готовности внести сумму инвестиций при получения грантовых средств.";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После подписания договора грантополучатель в течение 10 (десяти) рабочих дней перечисляет средства на текущий счет в режиме эскроу-счет для софинансирования проекта в размерах согласно условиям договора.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в течение 5 (пяти) рабочих дней с момента поступления денежных средств от грантополучателя на открытый эскроу-счет в банке второго уровня, производит перечисление средств гранта первого этапа.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транши (части) перечисляются по результатам проведенного мониторинга национальным институтом.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Инновационный грант перечисляется национальным институтом не менее чем двумя траншами (частями).";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Срок освоения инновационного гранта не превышает: на стадии “Доработка продукта и разработка стратегии коммерциализации” - 6 (шесть) месяцев, на стадии “Запуск производства (внедрение и сопровождение) продукта и его реализация (коммерциализация) на рынке” - 18 (восемнадцать) месяцев.";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инноваций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Жамбакин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8" w:id="1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9" w:id="1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0" w:id="1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111/НҚ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14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Предварительное предложение на получение инновационного гранта на коммерциализацию технологий 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поля обязательны к заполнению: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где Вы проходили акселерационную и (или) бизнес-инкубационную программу по заявляемому проекту (место проведение, тематика, период и поток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Являетесь ли вы субъектом малого предпринимательства: Да/Нет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 какому типу инноваций относиться ваш проект (технологические, социальные, продуктовые организационные, маркетинговые и другие):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относится к приоритетному направлению предоставления инновационных грантов (указать только одно приоритетное направление):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Высокопроизводительные технологии применяемые в отраслях экономики и жизнедеятельности общества: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технологии, включая элементы Индустрии 4.0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материалы, аддитивные технологии, нанотехнологии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Биотехнологии, новые технологии в медицине и здравоохранении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технологии в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чистые технологии, энергоэффективность, энергосбережение и альтернативная энергетика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финансовые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промышленность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Используете ли в реализации стартапа какую-то из нижеуказанных технологий?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Data (Большие данные)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 (Искусственный интеллект)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 (Машинное обучение)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AR/VR (Дополненная и виртуальная реальность)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Блокчейн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Роботы и дроны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IoT (Интернет вещей)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M2M (Межмашинное взаимодействие)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проекте (не менее 50 слов):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 (решаемая проблема):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MVP/MSP (ссылки на продукт, фото, видео или иные материалы)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 (перечень основных выполненных мероприятий): (не более 10)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команды проекта (количество и квалификация членов команды):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клиенты, которые пользуются продуктом?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чем заключается инновационность предлагаемого продукта?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потенциал реализации создаваемого продукта: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и потенциальные конкуренты: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Конкурентное преимущество: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планы по масштабированию, выходу на экспорт?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Прикрепить презентацию для питчинга 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Прикрепить сертификат о прохождении акселерационной и (или) бизнес-инкубационной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(в натуральном и денежном выражении):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 сайт Министерства цифрового развития, инновации и аэрокосмической промышленности Республики Казахстан сайт национального института рассылка национального института семинары, конференции национального института социальные сети другое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Бизнес-структура проекта (в формате excel)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стадии проекта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продукции/товаров и (или) оказанию работ/услуг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расходы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/ Тариф за единицу (себ+маржа)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продукции/товаров и (или) оказания работ/услуг, в количественном выражении в зависимости от специфики проекта указать единицу измерения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продукции/товаров и (или) оказания работ/услуг необходимо учесть торговые циклы и сезонность продаж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результат, прибыль (+) / убыток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доработка продукта и разработка инвестиционной стратегии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из таблицы Заработная плата.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проекта*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сборы и другие обязательные платежи от заработной платы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проекта, включая налоги, сборы и другие обязательные платежи с ней связанные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(СН)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(СО)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 (ОСМС)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/ должности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Вовлеченность,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с учетом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доработка продукта и разработка инвестиционной стратегии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122"/>
      <w:r>
        <w:rPr>
          <w:rFonts w:ascii="Times New Roman"/>
          <w:b w:val="false"/>
          <w:i w:val="false"/>
          <w:color w:val="000000"/>
          <w:sz w:val="28"/>
        </w:rPr>
        <w:t>
      * 1 стадия: команда проекта из не более 5-ти квалифицированных специалистов, 2 стадия: команда проекта из не более 7-ми квалифицированных специалистов.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портал прикладываются документы, подтверждающие уровень заработной платы (статистические данные, скриншоты и ссылки на интернет-ресурсы, где размещены предложения для специалистов с аналогичными навыками)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111/НҚ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15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Полное предложение на получение инновационного гранта на коммерциализацию технологий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проекта: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инновационного гранта в тенге (в цифрах и прописью):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стоимость проекта в тенге (в цифрах и прописью):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образования: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данные: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 не погашенные тенговые и валютные кредиты: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работающих,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работники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(с указанием доли участия (при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первом руководителе: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Образование/Ученая степень/год присуждения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 (страна, регион)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Финансировался ли данный проект из других источников: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на какие конкретные цели проекта было получено финансирование и достигнутые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национальным институтом экспертной оценки с привлечением, в том числе, сторонних лиц, а также на сбор данных о физическом или юридическом лице, о наличии (отсутствии) кредиторской задолженности во всех источниках. Настоящим подтверждаю достоверность представленных материалов и информации, в том числе исходных данных, расчетов, обоснований, и предупрежден, что при выявлении фактов предоставления недостоверных данных, заявка будет отклонена от рассмотрения. Настоящим подтверждаю, что прилагаемые к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 Также подтверждаем, что на момент подачи заявки национальному институту не являемся физическим или юридическим лицом, собственником и первым руководителем, которые являются или были собственниками и (или) руководителями физических или юридических лиц, находящихся на стадии банкротства, либо ликвидированных в результате несостоятельности, на имущество которых наложен арест.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предоставления инновационных грантов на коммерциализацию технологий, утвержденными приказом Министра цифрового развития, инноваций и аэрокосмической промышленности Республики Казахстан от "_" 20 года №__ ознакомлен. Настоящим подтверждаю свое согласие с условиями предоставления инновационных грантов и внутренними процедурами национального института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материалы и (или) документы в соответствии с требованиями Правил предоставления инновационных грантов на коммерциализацию технологий прилагаются: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бизнес-план на листах;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календарный план на листах;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смета расходов с расшифровкой затрат на листах.;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техническое задание на разрабатываемую продукцию листах.;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презентация проекта в формате MS PowerPoint;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дипломов и (или) сертификатов или других документов, подтверждающих квалификацию члена команды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финансовая модель проекта в формате Excel.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завершение акселерационной и (или) бизнес-инкубационной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для ведения корреспонденции по вопросам настоящей заявки: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юридических лиц составляется на бланке организации. Заявление подписывается первым руководителем или иным уполномоченным лицом. При смене руководителя и изменений контактных данных (почтового адреса, электронного адреса и телефона) необходимо уведомлять национальный институт.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имеющего полномочия для подписания документов от имени заявителя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111/НҚ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16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Бизнес-план проекта</w:t>
      </w:r>
    </w:p>
    <w:bookmarkEnd w:id="126"/>
    <w:p>
      <w:pPr>
        <w:spacing w:after="0"/>
        <w:ind w:left="0"/>
        <w:jc w:val="both"/>
      </w:pPr>
      <w:bookmarkStart w:name="z167" w:id="127"/>
      <w:r>
        <w:rPr>
          <w:rFonts w:ascii="Times New Roman"/>
          <w:b w:val="false"/>
          <w:i w:val="false"/>
          <w:color w:val="000000"/>
          <w:sz w:val="28"/>
        </w:rPr>
        <w:t>
      1. Заявитель: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отчество. физического лица или наименование юридического лица (ИИН/БИН);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основных направлений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опыт работы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основных направлений деятельности.</w:t>
      </w:r>
    </w:p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проекта: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название проекта; </w:t>
      </w:r>
    </w:p>
    <w:bookmarkEnd w:id="129"/>
    <w:p>
      <w:pPr>
        <w:spacing w:after="0"/>
        <w:ind w:left="0"/>
        <w:jc w:val="both"/>
      </w:pPr>
      <w:bookmarkStart w:name="z170" w:id="130"/>
      <w:r>
        <w:rPr>
          <w:rFonts w:ascii="Times New Roman"/>
          <w:b w:val="false"/>
          <w:i w:val="false"/>
          <w:color w:val="000000"/>
          <w:sz w:val="28"/>
        </w:rPr>
        <w:t>
      2.2 описание проекта с указанием: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 (решаемая проблема и ее величина);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 (пути решения проблемы)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инновационности (новизна)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ожидаемых результатов реализации;</w:t>
      </w:r>
    </w:p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описание MVP/MSP и степени его готовности.</w:t>
      </w:r>
    </w:p>
    <w:bookmarkEnd w:id="131"/>
    <w:bookmarkStart w:name="z1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Команда проекта:</w:t>
      </w:r>
    </w:p>
    <w:bookmarkEnd w:id="132"/>
    <w:p>
      <w:pPr>
        <w:spacing w:after="0"/>
        <w:ind w:left="0"/>
        <w:jc w:val="both"/>
      </w:pPr>
      <w:bookmarkStart w:name="z173" w:id="133"/>
      <w:r>
        <w:rPr>
          <w:rFonts w:ascii="Times New Roman"/>
          <w:b w:val="false"/>
          <w:i w:val="false"/>
          <w:color w:val="000000"/>
          <w:sz w:val="28"/>
        </w:rPr>
        <w:t>
      3.1 список команды, с указанием: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и опытом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вовлеченности (основная работа или по совместительству) каждого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команды (полная, частичная занятость) (полная – 100 %, работа по совместительству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заинтересованности в достижении результатов проекта (заработная плата,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роялти о реализации и другие).</w:t>
      </w:r>
    </w:p>
    <w:p>
      <w:pPr>
        <w:spacing w:after="0"/>
        <w:ind w:left="0"/>
        <w:jc w:val="both"/>
      </w:pPr>
      <w:bookmarkStart w:name="z174" w:id="134"/>
      <w:r>
        <w:rPr>
          <w:rFonts w:ascii="Times New Roman"/>
          <w:b w:val="false"/>
          <w:i w:val="false"/>
          <w:color w:val="000000"/>
          <w:sz w:val="28"/>
        </w:rPr>
        <w:t>
      4. Предполагаемая к выпуску продукция: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(тип, марка и другие характеристики);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продукта, готового к производству и (или) к продажам;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технические, эстетические и другие характеристики;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патентно-лицензионной защите, авторских правах, торговых знаках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объектах интеллектуальной собственности.</w:t>
      </w:r>
    </w:p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Текущий статус проекта:</w:t>
      </w:r>
    </w:p>
    <w:bookmarkEnd w:id="135"/>
    <w:p>
      <w:pPr>
        <w:spacing w:after="0"/>
        <w:ind w:left="0"/>
        <w:jc w:val="both"/>
      </w:pPr>
      <w:bookmarkStart w:name="z176" w:id="136"/>
      <w:r>
        <w:rPr>
          <w:rFonts w:ascii="Times New Roman"/>
          <w:b w:val="false"/>
          <w:i w:val="false"/>
          <w:color w:val="000000"/>
          <w:sz w:val="28"/>
        </w:rPr>
        <w:t>
      5.1 описание выполненных мероприятий и достигнутых результатов по проекту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момент подачи заявки),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 создание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направленных на продвижение и реализацию (продажи) продукта.</w:t>
      </w:r>
    </w:p>
    <w:p>
      <w:pPr>
        <w:spacing w:after="0"/>
        <w:ind w:left="0"/>
        <w:jc w:val="both"/>
      </w:pPr>
      <w:bookmarkStart w:name="z177" w:id="137"/>
      <w:r>
        <w:rPr>
          <w:rFonts w:ascii="Times New Roman"/>
          <w:b w:val="false"/>
          <w:i w:val="false"/>
          <w:color w:val="000000"/>
          <w:sz w:val="28"/>
        </w:rPr>
        <w:t>
      5.2 Описание, полученных ранее мер государственной финансовой поддержки по проекту: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меры государственной финансовой поддержки, вид (грант, субсидия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другие) и сумма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какие цели были получены средства, достигнутые результаты.</w:t>
      </w:r>
    </w:p>
    <w:p>
      <w:pPr>
        <w:spacing w:after="0"/>
        <w:ind w:left="0"/>
        <w:jc w:val="both"/>
      </w:pPr>
      <w:bookmarkStart w:name="z178" w:id="138"/>
      <w:r>
        <w:rPr>
          <w:rFonts w:ascii="Times New Roman"/>
          <w:b w:val="false"/>
          <w:i w:val="false"/>
          <w:color w:val="000000"/>
          <w:sz w:val="28"/>
        </w:rPr>
        <w:t>
      6. Особые условия реализации и ограничения по проекту: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лицензий (если вид деятельности относится к лицензируемым).</w:t>
      </w:r>
    </w:p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Стоимость реализации проекта и источники финансирования: </w:t>
      </w:r>
    </w:p>
    <w:bookmarkEnd w:id="139"/>
    <w:bookmarkStart w:name="z18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планируемых расходов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понесенных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 по проекту: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источники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раздел:</w:t>
      </w:r>
    </w:p>
    <w:bookmarkEnd w:id="141"/>
    <w:p>
      <w:pPr>
        <w:spacing w:after="0"/>
        <w:ind w:left="0"/>
        <w:jc w:val="both"/>
      </w:pPr>
      <w:bookmarkStart w:name="z182" w:id="142"/>
      <w:r>
        <w:rPr>
          <w:rFonts w:ascii="Times New Roman"/>
          <w:b w:val="false"/>
          <w:i w:val="false"/>
          <w:color w:val="000000"/>
          <w:sz w:val="28"/>
        </w:rPr>
        <w:t>
      8.1. Краткое описание технологии проекта и технологического процесса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(принципы работы, компоненты, производственная мощность и прочие,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необходимости следует проиллюстрировать изложенное рисунками, схемами,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диаграммами, фотографиями);</w:t>
      </w:r>
    </w:p>
    <w:p>
      <w:pPr>
        <w:spacing w:after="0"/>
        <w:ind w:left="0"/>
        <w:jc w:val="both"/>
      </w:pPr>
      <w:bookmarkStart w:name="z183" w:id="143"/>
      <w:r>
        <w:rPr>
          <w:rFonts w:ascii="Times New Roman"/>
          <w:b w:val="false"/>
          <w:i w:val="false"/>
          <w:color w:val="000000"/>
          <w:sz w:val="28"/>
        </w:rPr>
        <w:t>
      8.2. Обоснование выбора технологического решения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(функционал, потенциал, возможность масштабирования),</w:t>
      </w:r>
    </w:p>
    <w:p>
      <w:pPr>
        <w:spacing w:after="0"/>
        <w:ind w:left="0"/>
        <w:jc w:val="both"/>
      </w:pPr>
      <w:bookmarkStart w:name="z184" w:id="144"/>
      <w:r>
        <w:rPr>
          <w:rFonts w:ascii="Times New Roman"/>
          <w:b w:val="false"/>
          <w:i w:val="false"/>
          <w:color w:val="000000"/>
          <w:sz w:val="28"/>
        </w:rPr>
        <w:t>
      8.3. Обоснование выбора места реализации проекта (сопутствующая инфраструктура,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логистика и другие характеристики)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офисное помещение не более 7,5 кв.м. на каждого члена команды;</w:t>
      </w:r>
    </w:p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Сравнительный анализ альтернативных решений по техническим и стоимостным характеристикам: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анализу: обоснование выбора конкурентных характеристик продукта, ссылки на источники информации.</w:t>
      </w:r>
    </w:p>
    <w:bookmarkEnd w:id="146"/>
    <w:p>
      <w:pPr>
        <w:spacing w:after="0"/>
        <w:ind w:left="0"/>
        <w:jc w:val="both"/>
      </w:pPr>
      <w:bookmarkStart w:name="z187" w:id="147"/>
      <w:r>
        <w:rPr>
          <w:rFonts w:ascii="Times New Roman"/>
          <w:b w:val="false"/>
          <w:i w:val="false"/>
          <w:color w:val="000000"/>
          <w:sz w:val="28"/>
        </w:rPr>
        <w:t>
      8.5 Материалы (при наличии), (на стадии "Доработка продукта и разработка стратегии коммерциализации"):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видов используемых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доступность и уровень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материалах;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материалов.</w:t>
      </w:r>
    </w:p>
    <w:p>
      <w:pPr>
        <w:spacing w:after="0"/>
        <w:ind w:left="0"/>
        <w:jc w:val="both"/>
      </w:pPr>
      <w:bookmarkStart w:name="z188" w:id="148"/>
      <w:r>
        <w:rPr>
          <w:rFonts w:ascii="Times New Roman"/>
          <w:b w:val="false"/>
          <w:i w:val="false"/>
          <w:color w:val="000000"/>
          <w:sz w:val="28"/>
        </w:rPr>
        <w:t>
      8.5.1 Материалы (при наличии) (на стадии "Запуск производства (внедрение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сопровождение) продукта и его реализация (коммерциализация) 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видов используемых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доступность и уровень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материалах;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материалов.</w:t>
      </w:r>
    </w:p>
    <w:p>
      <w:pPr>
        <w:spacing w:after="0"/>
        <w:ind w:left="0"/>
        <w:jc w:val="both"/>
      </w:pPr>
      <w:bookmarkStart w:name="z189" w:id="149"/>
      <w:r>
        <w:rPr>
          <w:rFonts w:ascii="Times New Roman"/>
          <w:b w:val="false"/>
          <w:i w:val="false"/>
          <w:color w:val="000000"/>
          <w:sz w:val="28"/>
        </w:rPr>
        <w:t>
      8.6 Комплектующие (при наличии), (на стадии "Доработка продукта и разработка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стратегии коммерциализации"):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необходимого оборудования, материалов и комплектующих,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 характеристики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оборудования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поставщика комплектующих.</w:t>
      </w:r>
    </w:p>
    <w:p>
      <w:pPr>
        <w:spacing w:after="0"/>
        <w:ind w:left="0"/>
        <w:jc w:val="both"/>
      </w:pPr>
      <w:bookmarkStart w:name="z190" w:id="150"/>
      <w:r>
        <w:rPr>
          <w:rFonts w:ascii="Times New Roman"/>
          <w:b w:val="false"/>
          <w:i w:val="false"/>
          <w:color w:val="000000"/>
          <w:sz w:val="28"/>
        </w:rPr>
        <w:t>
      8.6.1 Оборудование и комплектующие (при наличии), (на стадии "Запуск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(внедрение и сопровождение) продукта и его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(коммерциализация) 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необходимого оборудования, материалов и комплектующих,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технические характеристики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оборудования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оборудовании и комплектующих;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поставщика оборудования и комплектующих.</w:t>
      </w:r>
    </w:p>
    <w:p>
      <w:pPr>
        <w:spacing w:after="0"/>
        <w:ind w:left="0"/>
        <w:jc w:val="both"/>
      </w:pPr>
      <w:bookmarkStart w:name="z191" w:id="151"/>
      <w:r>
        <w:rPr>
          <w:rFonts w:ascii="Times New Roman"/>
          <w:b w:val="false"/>
          <w:i w:val="false"/>
          <w:color w:val="000000"/>
          <w:sz w:val="28"/>
        </w:rPr>
        <w:t>
      8.7 Работы и услуги, выполняемые третьими лицами (при наличии):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закупаемых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закупаемых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в работах и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работ и услуг.</w:t>
      </w:r>
    </w:p>
    <w:p>
      <w:pPr>
        <w:spacing w:after="0"/>
        <w:ind w:left="0"/>
        <w:jc w:val="both"/>
      </w:pPr>
      <w:bookmarkStart w:name="z192" w:id="152"/>
      <w:r>
        <w:rPr>
          <w:rFonts w:ascii="Times New Roman"/>
          <w:b w:val="false"/>
          <w:i w:val="false"/>
          <w:color w:val="000000"/>
          <w:sz w:val="28"/>
        </w:rPr>
        <w:t>
      8.8. Командировочные расходы (при наличии), (на стадии "Запуск производства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(внедрение и сопровождение) продукта и его реализация (коммерциализация)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проезда туда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проживания и суточных;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необходимости в командировке.</w:t>
      </w:r>
    </w:p>
    <w:p>
      <w:pPr>
        <w:spacing w:after="0"/>
        <w:ind w:left="0"/>
        <w:jc w:val="both"/>
      </w:pPr>
      <w:bookmarkStart w:name="z193" w:id="153"/>
      <w:r>
        <w:rPr>
          <w:rFonts w:ascii="Times New Roman"/>
          <w:b w:val="false"/>
          <w:i w:val="false"/>
          <w:color w:val="000000"/>
          <w:sz w:val="28"/>
        </w:rPr>
        <w:t>
      8.9. Маркетинговые расходы (при наличии), (на стадии "Запуск производства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(внедрение и сопровождение) продукта и его реализация (коммерциализация)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рынке"):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потребности услуг по продвижению продукта или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перечень и количество закупаемых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стоимость по каждой из закупаемых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обоснование выбора поставщиков услуг.</w:t>
      </w:r>
    </w:p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Организационный раздел (служит основанием для заполнения календарного плана):</w:t>
      </w:r>
    </w:p>
    <w:bookmarkEnd w:id="154"/>
    <w:p>
      <w:pPr>
        <w:spacing w:after="0"/>
        <w:ind w:left="0"/>
        <w:jc w:val="both"/>
      </w:pPr>
      <w:bookmarkStart w:name="z195" w:id="155"/>
      <w:r>
        <w:rPr>
          <w:rFonts w:ascii="Times New Roman"/>
          <w:b w:val="false"/>
          <w:i w:val="false"/>
          <w:color w:val="000000"/>
          <w:sz w:val="28"/>
        </w:rPr>
        <w:t>
      9.1 Описание работ каждого члена команды проекта помесячно,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и сроков проведения работ по стадиям проекта.</w:t>
      </w:r>
    </w:p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Описание результатов мероприятий помесячно и перечень подтверждающих материалов.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9.3 Распределение обязанностей между членами команды проекта в процессе реализации проекта </w:t>
      </w:r>
    </w:p>
    <w:bookmarkEnd w:id="157"/>
    <w:p>
      <w:pPr>
        <w:spacing w:after="0"/>
        <w:ind w:left="0"/>
        <w:jc w:val="both"/>
      </w:pPr>
      <w:bookmarkStart w:name="z198" w:id="158"/>
      <w:r>
        <w:rPr>
          <w:rFonts w:ascii="Times New Roman"/>
          <w:b w:val="false"/>
          <w:i w:val="false"/>
          <w:color w:val="000000"/>
          <w:sz w:val="28"/>
        </w:rPr>
        <w:t>
      9.4 Распределение работ по проекту между заявителем и третьими лицами,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задействованными в реализации проекта.</w:t>
      </w:r>
    </w:p>
    <w:p>
      <w:pPr>
        <w:spacing w:after="0"/>
        <w:ind w:left="0"/>
        <w:jc w:val="both"/>
      </w:pPr>
      <w:bookmarkStart w:name="z199" w:id="159"/>
      <w:r>
        <w:rPr>
          <w:rFonts w:ascii="Times New Roman"/>
          <w:b w:val="false"/>
          <w:i w:val="false"/>
          <w:color w:val="000000"/>
          <w:sz w:val="28"/>
        </w:rPr>
        <w:t>
      10. Календарный план реализации проекта (последовательно указываются все работы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каждой стадии реализации)</w:t>
      </w:r>
    </w:p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 Расписываются работы, выполняемые каждым членом команды проекта</w:t>
      </w:r>
    </w:p>
    <w:bookmarkEnd w:id="160"/>
    <w:p>
      <w:pPr>
        <w:spacing w:after="0"/>
        <w:ind w:left="0"/>
        <w:jc w:val="both"/>
      </w:pPr>
      <w:bookmarkStart w:name="z201" w:id="161"/>
      <w:r>
        <w:rPr>
          <w:rFonts w:ascii="Times New Roman"/>
          <w:b w:val="false"/>
          <w:i w:val="false"/>
          <w:color w:val="000000"/>
          <w:sz w:val="28"/>
        </w:rPr>
        <w:t>
      10.2 Расписываются работы и услуги, на выполнение которых привлекаются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 лица и (или) соисполнители.</w:t>
      </w:r>
    </w:p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Маркетинговая часть 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приводится анализ рынка по продукту;</w:t>
      </w:r>
    </w:p>
    <w:bookmarkEnd w:id="163"/>
    <w:bookmarkStart w:name="z20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 описывается показатели рынка "TAM-SAM-SOM";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 составляется "портрет" клиентов (Customer Profile);</w:t>
      </w:r>
    </w:p>
    <w:bookmarkEnd w:id="165"/>
    <w:p>
      <w:pPr>
        <w:spacing w:after="0"/>
        <w:ind w:left="0"/>
        <w:jc w:val="both"/>
      </w:pPr>
      <w:bookmarkStart w:name="z206" w:id="166"/>
      <w:r>
        <w:rPr>
          <w:rFonts w:ascii="Times New Roman"/>
          <w:b w:val="false"/>
          <w:i w:val="false"/>
          <w:color w:val="000000"/>
          <w:sz w:val="28"/>
        </w:rPr>
        <w:t>
      11.4 составляется маркетинговый план продвижения продукта (обязателен на стадии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"Запуск производства (внедрение и сопровождение) продукта и его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(коммерциализация) на рынке")</w:t>
      </w:r>
    </w:p>
    <w:p>
      <w:pPr>
        <w:spacing w:after="0"/>
        <w:ind w:left="0"/>
        <w:jc w:val="both"/>
      </w:pPr>
      <w:bookmarkStart w:name="z207" w:id="167"/>
      <w:r>
        <w:rPr>
          <w:rFonts w:ascii="Times New Roman"/>
          <w:b w:val="false"/>
          <w:i w:val="false"/>
          <w:color w:val="000000"/>
          <w:sz w:val="28"/>
        </w:rPr>
        <w:t>
      12. Финансовая часть (является основанием для формирования сметы расходов).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Обосновывается целевое использование бюджетных средств при выполнении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(затраты) по каждой стадии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бизнес-плане в качестве обоснования по каждому мероприятию стадии прилагаются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выбор и ценообразование, в том числе: основное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альтернативные коммерческие предложения, предварительные договора и ссылки.</w:t>
      </w:r>
    </w:p>
    <w:p>
      <w:pPr>
        <w:spacing w:after="0"/>
        <w:ind w:left="0"/>
        <w:jc w:val="both"/>
      </w:pPr>
      <w:bookmarkStart w:name="z208" w:id="168"/>
      <w:r>
        <w:rPr>
          <w:rFonts w:ascii="Times New Roman"/>
          <w:b w:val="false"/>
          <w:i w:val="false"/>
          <w:color w:val="000000"/>
          <w:sz w:val="28"/>
        </w:rPr>
        <w:t>
      12.1 заработная плата членов команды проекта (в портал прикладываются документы,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подтверждающие уровень заработной платы: статистические данные, скриншоты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ссылки на интернет-ресурсы, где размещены предложения для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аналогичными навыками: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приводится расчет потребности в заработной 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указывается степень вовлеченности членов команды проекта (полная – 100 %,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работа по совместительству – 50 %);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указывается применимые льготные условия по налогам и платежам.</w:t>
      </w:r>
    </w:p>
    <w:p>
      <w:pPr>
        <w:spacing w:after="0"/>
        <w:ind w:left="0"/>
        <w:jc w:val="both"/>
      </w:pPr>
      <w:bookmarkStart w:name="z209" w:id="169"/>
      <w:r>
        <w:rPr>
          <w:rFonts w:ascii="Times New Roman"/>
          <w:b w:val="false"/>
          <w:i w:val="false"/>
          <w:color w:val="000000"/>
          <w:sz w:val="28"/>
        </w:rPr>
        <w:t>
      12.2. описывается перечень и стоимость приобретения оборудования с указанием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количества и выбора поставщиков (на стадии "Запуск производства (внедрение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сопровождение) продукта и его реализация (коммерциализация) на рынке"); </w:t>
      </w:r>
    </w:p>
    <w:p>
      <w:pPr>
        <w:spacing w:after="0"/>
        <w:ind w:left="0"/>
        <w:jc w:val="both"/>
      </w:pPr>
      <w:bookmarkStart w:name="z210" w:id="170"/>
      <w:r>
        <w:rPr>
          <w:rFonts w:ascii="Times New Roman"/>
          <w:b w:val="false"/>
          <w:i w:val="false"/>
          <w:color w:val="000000"/>
          <w:sz w:val="28"/>
        </w:rPr>
        <w:t>
      12.3 описывается перечень и стоимость приобретения материалов и комплектующих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их количества и выбора поставщиков;</w:t>
      </w:r>
    </w:p>
    <w:p>
      <w:pPr>
        <w:spacing w:after="0"/>
        <w:ind w:left="0"/>
        <w:jc w:val="both"/>
      </w:pPr>
      <w:bookmarkStart w:name="z211" w:id="171"/>
      <w:r>
        <w:rPr>
          <w:rFonts w:ascii="Times New Roman"/>
          <w:b w:val="false"/>
          <w:i w:val="false"/>
          <w:color w:val="000000"/>
          <w:sz w:val="28"/>
        </w:rPr>
        <w:t>
      12.4 описывается перечень и стоимость оплаты иных работ и (или) услуг с указанием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количества и выбора поставщиков, привлекаемых к участию в проекте;</w:t>
      </w:r>
    </w:p>
    <w:p>
      <w:pPr>
        <w:spacing w:after="0"/>
        <w:ind w:left="0"/>
        <w:jc w:val="both"/>
      </w:pPr>
      <w:bookmarkStart w:name="z212" w:id="172"/>
      <w:r>
        <w:rPr>
          <w:rFonts w:ascii="Times New Roman"/>
          <w:b w:val="false"/>
          <w:i w:val="false"/>
          <w:color w:val="000000"/>
          <w:sz w:val="28"/>
        </w:rPr>
        <w:t>
      12.5 описывается обоснование стоимости аренды офисного помещения, приводится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потребности в площади арендуемого помещения.</w:t>
      </w:r>
    </w:p>
    <w:p>
      <w:pPr>
        <w:spacing w:after="0"/>
        <w:ind w:left="0"/>
        <w:jc w:val="both"/>
      </w:pPr>
      <w:bookmarkStart w:name="z213" w:id="173"/>
      <w:r>
        <w:rPr>
          <w:rFonts w:ascii="Times New Roman"/>
          <w:b w:val="false"/>
          <w:i w:val="false"/>
          <w:color w:val="000000"/>
          <w:sz w:val="28"/>
        </w:rPr>
        <w:t>
      12.6. обоснование стоимости запланированных командировок, суточные, перелеты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проживание (в соответствии с Правилами возмещения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командировки за счет бюджетных средств, в том числе в иностранные государства)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стадии "Запуск производства (внедрение и сопровождение) продукта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(коммерциализация) на рынке")</w:t>
      </w:r>
    </w:p>
    <w:p>
      <w:pPr>
        <w:spacing w:after="0"/>
        <w:ind w:left="0"/>
        <w:jc w:val="both"/>
      </w:pPr>
      <w:bookmarkStart w:name="z214" w:id="174"/>
      <w:r>
        <w:rPr>
          <w:rFonts w:ascii="Times New Roman"/>
          <w:b w:val="false"/>
          <w:i w:val="false"/>
          <w:color w:val="000000"/>
          <w:sz w:val="28"/>
        </w:rPr>
        <w:t>
      12.7 описывается стоимость маркетинговых расходов в соответствии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маркетинговым планом (на стадии "Запуск производства (внедрение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сопровождение) продукта и его реализация (коммерциализация) на рынке");</w:t>
      </w:r>
    </w:p>
    <w:p>
      <w:pPr>
        <w:spacing w:after="0"/>
        <w:ind w:left="0"/>
        <w:jc w:val="both"/>
      </w:pPr>
      <w:bookmarkStart w:name="z215" w:id="175"/>
      <w:r>
        <w:rPr>
          <w:rFonts w:ascii="Times New Roman"/>
          <w:b w:val="false"/>
          <w:i w:val="false"/>
          <w:color w:val="000000"/>
          <w:sz w:val="28"/>
        </w:rPr>
        <w:t>
      12.8 составляется Финансовая модель проекта (в формате Excel), содержащая сведения: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 доходов и расходов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 движения денежных средств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дисконтированный поток денежных средств на 5 лет, помесячно,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прогнозный баланс на 5 лет, помесячно.</w:t>
      </w:r>
    </w:p>
    <w:p>
      <w:pPr>
        <w:spacing w:after="0"/>
        <w:ind w:left="0"/>
        <w:jc w:val="both"/>
      </w:pPr>
      <w:bookmarkStart w:name="z216" w:id="176"/>
      <w:r>
        <w:rPr>
          <w:rFonts w:ascii="Times New Roman"/>
          <w:b w:val="false"/>
          <w:i w:val="false"/>
          <w:color w:val="000000"/>
          <w:sz w:val="28"/>
        </w:rPr>
        <w:t>
      12.9 при наличии предоставляется Финансовая отчетность компании: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бухгалтерский баланс (с расшифровкой по статьям),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прибылях и убытках,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движении денежных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об изменении капитала.</w:t>
      </w:r>
    </w:p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Экологический раздел: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Перечень нормативно-правовых актов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 Соответствие проекта стандартам и нормативам по воздействию на окружающую среду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Анализ рисков:</w:t>
      </w:r>
    </w:p>
    <w:bookmarkEnd w:id="180"/>
    <w:p>
      <w:pPr>
        <w:spacing w:after="0"/>
        <w:ind w:left="0"/>
        <w:jc w:val="both"/>
      </w:pPr>
      <w:bookmarkStart w:name="z221" w:id="181"/>
      <w:r>
        <w:rPr>
          <w:rFonts w:ascii="Times New Roman"/>
          <w:b w:val="false"/>
          <w:i w:val="false"/>
          <w:color w:val="000000"/>
          <w:sz w:val="28"/>
        </w:rPr>
        <w:t>
      14.1 Определение перечня рисков включая, но не ограничиваясь финансовые,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технические, правовые, коммерческие, производственные, операционные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вероятности его реализации и степени влияния на реализацию проекта (низкая,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средняя, высокая) и возможные методы снижения рисков/минимизация рисков.</w:t>
      </w:r>
    </w:p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Ожидаемые результаты:</w:t>
      </w:r>
    </w:p>
    <w:bookmarkEnd w:id="182"/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 Объем реализуемой продукции (указывается отдельно по 2 стадиям реализации проекта);</w:t>
      </w:r>
    </w:p>
    <w:bookmarkEnd w:id="183"/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 Объем выпускаемой продукции в натуральном выражении.</w:t>
      </w:r>
    </w:p>
    <w:bookmarkEnd w:id="184"/>
    <w:p>
      <w:pPr>
        <w:spacing w:after="0"/>
        <w:ind w:left="0"/>
        <w:jc w:val="both"/>
      </w:pPr>
      <w:bookmarkStart w:name="z225" w:id="185"/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проекта: 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111/НҚ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p>
      <w:pPr>
        <w:spacing w:after="0"/>
        <w:ind w:left="0"/>
        <w:jc w:val="both"/>
      </w:pPr>
      <w:bookmarkStart w:name="z229" w:id="186"/>
      <w:r>
        <w:rPr>
          <w:rFonts w:ascii="Times New Roman"/>
          <w:b w:val="false"/>
          <w:i w:val="false"/>
          <w:color w:val="000000"/>
          <w:sz w:val="28"/>
        </w:rPr>
        <w:t>
      Календарный план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 (месяцев)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каждому мероприятию стадии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и подтверждающие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Доработка продукта и разработка стратегии коммерциализации, в том числе по привлечению инвестиций (не более 6 месяцев).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Запуск производства (внедрение и сопровождение) продукта и его реализация (коммерциализация) на рынке (не более 12 месяцев).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и (или) производственного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111/НҚ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23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с расшифровкой затрат</w:t>
      </w:r>
    </w:p>
    <w:bookmarkEnd w:id="187"/>
    <w:bookmarkStart w:name="z23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 _________________________________________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выполнение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по ценообразованию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данных, используемый в расчетах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(привлеченные средства)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статьям и стадиям: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доработка продукта и разработка стратегии коммерциализации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соисполнителями, в том числе связанные с предоставление аренды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помещений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Стадия: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стадию: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соисполнителями, в том числе связанные с предоставление аренды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