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0a53" w14:textId="4db0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16 апреля 2015 года № 4-1/339 "Об утверждении квалификационных требований, предъявляемых к деятельности по оказанию услуг по складской деятельности с выпуском зерновых расписок,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мая 2023 года № 199. Зарегистрирован в Министерстве юстиции Республики Казахстан 29 мая 2023 года № 32618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апреля 2015 года № 4-1/339 "Об утверждении квалификационных требований, предъявляемых к деятельности по оказанию услуг по складской деятельности с выпуском зерновых расписок, и перечня документов, подтверждающих соответствие им" (зарегистрирован в Реестре государственной регистрации нормативных правовых актов № 11595)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зерне" и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деятельности по оказанию услуг по складской деятельности с выпуском зерновых расписок, и перечень документов, подтверждающих соответствие им,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4-1/339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оказанию услуг по складской деятельности с выпуском зерновых расписок, и перечень документов, подтверждающих соответствие им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зернохранилища (элеватора, хлебоприемного пункта)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оборудования: зерноочистительных машин, зерносушильного оборудования,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температуры и влажности зерна при хранении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пропускного режима, ограждения территории, асфальтированных и (или) бетонных площадок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зерна); стеллажами для хранения образцов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Сертификаты об утверждении типа средств измерений, о метрологической аттестации средств измерений и о поверке средств измерений, выдаваемые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обеспечении единства измерений".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технических руководителей и специалистов, имеющих соответствующее образование (для технических руководителей – высшее техническое, технологическое или агрономическое образование, для специалистов – послесреднее (техническое, технологическое или агрономическое) образование)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приложению к настоящим квалификационным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 по 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выпуском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расписок,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требованиям,</w:t>
      </w:r>
      <w:r>
        <w:br/>
      </w:r>
      <w:r>
        <w:rPr>
          <w:rFonts w:ascii="Times New Roman"/>
          <w:b/>
          <w:i w:val="false"/>
          <w:color w:val="000000"/>
        </w:rPr>
        <w:t>предъявляемым к деятельности по оказанию услуг по складской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с выпуском зерновых расписок</w:t>
      </w:r>
    </w:p>
    <w:bookmarkEnd w:id="12"/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Наименование зернохранилища (элеватора, хлебоприемного пункта): 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правообладателя:_______________________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и кадастровый номер зернохранилища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 (правообладатель)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наличии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________ 20___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зерносушильное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 тонн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зерна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активного вентилирования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передвижное транспортное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температуры и влажности зерна при хранении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 (поверенное в установленном порядке)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доступе к сети Интернет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___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пропускного режима, ограждения территории, асфальтированных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бетонных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асфальтированным и (или) бетонным площадкам указывается площадь в метр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наличии сертификатов об утверждении типа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метрологической аттестации средств измерений и о поверке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(сертификаты выдаются государственными метрологическими службами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метрологическими службами аккредитованных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метрологической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Сведения об оснащенности производственно-технологической лаборатории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определения качества зерна исправным оборудованием и приборами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________ 20 ___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хранения образцов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для определения зараженности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и качества клейковины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Мельницы для размола зерна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 шкафы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числа падения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квалифицированного состава технических руководителей и специалистов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