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a680" w14:textId="d5ca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дистанционной работы, комбинированной дистанционной работы, работы в режиме гибкого рабочего времени для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29 мая 2023 года № 120. Зарегистрирован в Министерстве юстиции Республики Казахстан 30 мая 2023 года № 32624.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применения дистанционной работы, комбинированной дистанционной работы, работы в режиме гибкого рабочего времени для государственных служащих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контроля в сфере государственной службы Агентства Республики Казахстан по делам государственной службы (далее – Агентство)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Агентства, курирующие вопросы государственного контроля за соблюдением законодательства Республики Казахстан в сфере государственной службы.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2023 года № 120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дистанционной работы, комбинированной дистанционной работы, работы в режиме гибкого рабочего времени для государственных служащих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дистанционной работы, комбинированной дистанционной работы, работы в режиме гибкого рабочего времени для государственных служащих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"О государственной службе Республики Казахстан" (далее - Закон) и определяют порядок применения дистанционной работы, комбинированной дистанционной работы, работы в режиме гибкого рабочего времени для государственных служащих.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дистанционной работы, комбинированной дистанционной работы, работы в режиме гибкого рабочего времени осуществляется в порядке, установленным Трудовым кодексом Республики Казахстан (далее - Кодекс), Законом и настоящими Правилами.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комбинированная дистанционная работа – осуществление трудового процесса путем чередования периодов выполнения трудовых обязанностей, как по месту нахождения работодателя, так и посредством дистанционной работы;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работодатель – уполномоченное лицо или государственный орган, с которым работник состоит в трудовых отношениях;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– государственный служащий;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режим гибкого рабочего времени – осуществление трудового процесса, при котором по согласованию с работодателем работнику может быть установлен иной распорядок (начало и окончание) рабочего дня;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дистанционная работа – осуществление трудового процесса вне места нахождения работодателя с применением в процессе трудовой деятельности информационно-коммуникационных технологий;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контроля и управления доступом – совокупность совместно действующих технических средств контроля и управления (механические, электромеханические, электрические, электронные устройства, конструкции и программные средства), обладающих технической, информационной, программной совместимостью и осуществляющих контроль и управление доступом людей, пребывающих в здании государственных органов;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уполномоченное лицо – лицо, имеющее право назначения на должность и освобождения от должности работника.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дистанционной работы, комбинированной дистанционной работы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Дистанционная работа или комбинированная дистанционная работа для работников может быть установлена уполномоченным лицом по соглашению сторон.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Уполномоченное лицо вправе установить дистанционную работу или комбинированную дистанционную работу для работников в период введения чрезвычайного или военного положения, объявления чрезвычайной ситуации либо при введении иных ограничительных мероприятий, в том числе карантина, по решению государственных органов или их должностных лиц, а также в других исключительных случаях, ставящих под угрозу жизнь или здоровье работников.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 дистанционная работа или комбинированная дистанционная работа устанавливается на срок, не превышающий даты устранения случая, послужившего основанием для временного установления такого режима работы.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Дистанционная работа или комбинированная дистанционная работа устанавливается актом уполномоченного лица, который должен содержать: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основание временного установления дистанционной работы и (или) комбинированной дистанционной работы;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работников, в отношении которых временно установлена дистанционная работа и (или) комбинированная дистанционная работа;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дистанционной работы и (или) комбинированной дистанционной работы;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осуществления дистанционной работы и (или) комбинированной дистанционной работы.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применении дистанционной работы или комбинированной дистанционной работы учитывается специфика работы, технические возможности, необходимые для выполнения должностных обязанностей работником.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Работодатель обеспечивает работника необходимыми для выполнения должностных обязанностей оборудованием, объектами информатизации в соответствии с законодательством Республики Казахстан об информатизации, услугами связи и иными средствами и несет расходы по их установлению и обслуживанию.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работников, занятых на дистанционной работе, комбинированной дистанционной работе устанавливается фиксированный учет рабочего времени с соблюдением ограничений ежедневной продолжительности рабочего времени.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режима рабочего времени работника осуществляется руководителем структурного подразделения (в случае отсутствия непосредственным руководителем) государственного органа и службой управления персоналом (кадровой службой) либо лицами, на которых возложено исполнение обязанностей службы управления персоналом (кадровой службы). В случае необходимости может быть установлен порядок контроля рабочего времени и способы коммуникаций с работником в соответствующем акте работодателя, в том числе по вопросам, связанным с выполнением работы, используемых информационно-телекоммуникационных сетей и сетей связи общего пользования.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Работодатель не вправе требовать нахождения работника в режиме доступности вне рабочего времени,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Работодатель по собственной инициативе или по предложению непосредственного руководителя отзывает работника для выполнения работ с документами пометкой "для служебного пользования", секретными документами, а также с заблаговременным уведомлением в иных случаях, когда присутствие работника необходимо для выполнения непредвиденной, срочной и неотложной работы. 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работы в режиме гибкого рабочего времени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работников, в том числе занятых на дистанционной работе, может устанавливаться режим гибкого рабочего времени.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гибкого рабочего времени не может применяться в отношении работников, продолжительность рабочего времени которых определяется с учетом особенностей, установленных регламентом работы государственного органа.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Режим гибкого рабочего времени устанавливается актом работодателя на основании заявления работника с указанием причин, режима времени и периода гибкого рабочего времени.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подается в электронном виде посредством информационной системы "Е-қызмет" либо в ведомственной информационной системы по управлению персоналом.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Срок рассмотрения заявления составляет десять рабочих дней со дня поступления заявления уполномоченному лицу.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Режим гибкого рабочего времени устанавливается актом уполномоченного лица, который должен содержать: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основание установления режима гибкого рабочего времени;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работников, в отношении которых установлен режим гибкого рабочего времени;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фиксированное рабочее время;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применения режима гибкого рабочего времени.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Период применения режима гибкого рабочего времени не может превышать шести месяцев. По соглашению сторон период применения режима гибкого рабочего времени может продлеваться.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Продолжительность ежедневной работы и (или) еженедельной работы в режиме гибкого рабочего времени устанавливается в соответствии с Кодексом и Законом.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Контроль и учет рабочего времени осуществляется службой управления персоналом (кадровой службой) либо лицами, на которых возложено исполнение обязанностей службы управления персоналом (кадровой службы), в том числе с использованием системы контроля и управления доступом.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систематического нарушения работником условий установления режима гибкого рабочего времени, трудовой дисциплины, акт об установлении режима гибкого рабочего времени может быть отменен уполномоченным лицом. 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для работников, в отношении которых установлены режимы дистанционной работы, комбинированной дистанционной работы, гибкого рабочего времени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Работникам необходимо соблюдать законодательство в сфере государственной службы, информационной безопасности, Этический кодекс государственных служащих Республики Казахстан и ограничения, связанные с пребыванием на государственной службе.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