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8373" w14:textId="2f68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27 января 2016 года № 12-нқ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2023 года № 92. Зарегистрирован в Министерстве юстиции Республики Казахстан 30 мая 2023 года № 32628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января 2016 года № 12-нқ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за № 13397)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необходимого и достаточного для выполнения осуществляемых задач,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39,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участниках или лицах с инвалидностью Великой Отечественной войны, группа инвалидности.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