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f731" w14:textId="b3af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30 мая 2023 года № 120/НҚ. Зарегистрирован в Министерстве юстиции Республики Казахстан 1 июня 2023 года № 32652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21 апреля 2015 года № 476 "Об утверждении стандартов государственных услуг в сфере информатизации" (зарегистрирован в Реестре государственной регистрации нормативных правовых актов под № 11350);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августа 2015 года № 877 "Об утверждении регламентов государственных услуг в области информатизации" (зарегистрирован в Реестре государственной регистрации нормативных правовых актов под № 12119).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