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73e2" w14:textId="a2f7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12 августа 2016 года № 358 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31 мая 2023 года № 210 и Министра национальной экономики Республики Казахстан от 1 июня 2023 года № 96. Зарегистрирован в Министерстве юстиции Республики Казахстан 1 июня 2023 года № 32654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августа 2016 года № 358 и исполняющего обязанности Министра национальной экономики Республики Казахстан от 24 августа 2016 года № 381 "Об утверждении критериев оценки степени риска и проверочного листа в сфере государственного контроля в области производства биотоплива" (зарегистрирован в Реестре государственной регистрации нормативных правовых актов № 14272)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вице-министра сельского хозяйства Республики Казахстан.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национальной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__________А.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Куантыров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Исполняющий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обязанности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сельского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хозяйства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Ә.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Тамабек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производства биотоплива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производства биотоплива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в целях отнесения субъектов (объектов) контроля в области производства биотоплива к степеням риска для проведения профилактического контроля с посещением субъекта (объекта) контроля.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юридические лица, осуществляющие производство биотоплива;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незначительное нарушение – нарушение требований, установленных нормативными правовыми актами в области биотоплива, в части несвоевременного представления субъектами (объектами) контроля (производителями биотоплива) отчетов в местный исполнительный орган области, города республиканского значения и столицы;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значительное нарушение – нарушение требований, установленных нормативными правовыми актами в области биотоплива, в части не представления субъектами (объектами) контроля (производителями биотоплива) отчетов в местный исполнительный орган области, города республиканского значения и столицы, отсутствия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регистрации; отсутствия контрольных приборов учета объемов производства биотоплива и их не исправное состояние;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грубое нарушение – нарушение требований, установленных нормативными правовыми актами в области биотоплива, в части использования пищевого сырья для последующей переработки в биотопливо в объеме, превышающем квоту, установленную уполномоченным органом в области производства биотоплива; отсутствия паспорта производства биотоплива; соответствия состава пищевого сырья для производства биотоплива (не допускается использование 1 и 2 классов пшеницы);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области производства биотоплива и не зависящие непосредственно от отдельного субъекта (объекта) контроля;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области производства биотоплива,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контроля,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одной из следующих степеней риска: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 и внеплановая проверка.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(объектов) контроля, отнесенных к низкой степени риска, проводится внеплановая проверка.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субъекты (объекты) контроля относятся к одной из следующих степеней риска: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и относится: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нарушений требований в области производства биотоплива определяется согласно приложению 1 к настоящим Критериям.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высокой степени риска относятся субъекты (объекты) контроля, осуществляющие производство биотоплива из зерна, сахарной свеклы.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со средней степенью риска относятся субъекты (объекты) контроля, осуществляющие производство биотоплива из сырья биологического происхождения (за исключением зерна и сахарной свеклы).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субъектам (объектам) контроля с низкой степенью риска относятся субъекты (объекты) контроля, осуществляющие производство биотоплива из сырья биологического происхождения, представляющего собой побочные продукты глубокой переработки зерна, органические отходы.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внеплановых проверок и профилактического контроля с посещением субъектов (объектов) контроля.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в области производства биотоплива по форме согласно приложению 2 к настоящим Критериям.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21 настоящих Критериев.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производства биотоплива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области производства биотоплива.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отнесения субъекта контроля к степени риска в соответствии с пунктами 3 и 4 настоящих Критерий применяется следующий порядок расчета показателя степени риска.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11 настоящих Критериев.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13 настоящих Критериев.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в области производства биотоплива. При этом перечень оцениваемых субъектов (объектов) контроля, относимых к однородной группе субъектов (объектов) контроля в области производства биотоплива, образует выборочную совокупность (выборку) для последующей нормализации данных.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данным, полученным по результатам предыдущего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профилактический контроль с посещением субъекта (объекта) контроля.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H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100/SР1) х 0,3,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показателя степени риска по субъективным критериям, определенным в соответствии с пунктом 13 настоящих Критериев, производится по шкале от 0 до 100 баллов и осуществляется по следующей формуле: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 – показатель субъективного критерия;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wi – удельный вес показателя субъективного критерия xi;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13 настоящих Критериев, включается в расчет показателя степени риска по субъективным критериям.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17 настоящих Критериев.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Профилактический контроль с посещением субъекта (объекта) контроля проводится на основании полугодовых списков проведения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биотоплива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производства биотоплива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внеплановых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пищевого сырья для последующей переработки в биотопливо в объеме не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(запрещается использование в качестве пищевого сырья пшеницу 1 и 2 классов)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объемов производства биотоплива и их исправное состояние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биотоплива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производства биотоплива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субъективных критериев для определения степени риска в области производства биотоплива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 в отношении юридических лиц, осуществляющих производство биотоплива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 субъекта (объекта) контроля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субъектами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своевремен-ное представление отчета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96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358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 № 381</w:t>
            </w:r>
          </w:p>
        </w:tc>
      </w:tr>
    </w:tbl>
    <w:bookmarkStart w:name="z1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118"/>
    <w:p>
      <w:pPr>
        <w:spacing w:after="0"/>
        <w:ind w:left="0"/>
        <w:jc w:val="both"/>
      </w:pPr>
      <w:bookmarkStart w:name="z131" w:id="119"/>
      <w:r>
        <w:rPr>
          <w:rFonts w:ascii="Times New Roman"/>
          <w:b w:val="false"/>
          <w:i w:val="false"/>
          <w:color w:val="000000"/>
          <w:sz w:val="28"/>
        </w:rPr>
        <w:t>
      в сфере государственного контроля в области производства биотоплива в соответствии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в отношении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контроля, осуществляющего производство биотоплива________________________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орган, назначивший проверку/профилактический контроль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Адрес места нахождения_________________________________________________________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представление производителями биотоплива отчетов в местный исполнительный орган области, города республиканского значения и столицы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пищевого сырья для последующей переработки в биотопливо в объеме не превышающем квоту, установленную уполномоченным органом в области производства биотоплива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состава пищевого сырья для производства биотоплива (запрещается использование в качестве пищевого сырья пшеницу 1 и 2 классов)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производства биотоплива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контрольных приборов учета объемов производства биотоплива и их исправное состояние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на пищевое сырье, подтверждающих, что сырье не является генетически модифицированным источником (объектом) или содержащим генетически модифицированные источники (объекты) с научно обоснованным подтверждением их безопасности и проведения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2" w:id="12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 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