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3160" w14:textId="4843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31 мая 2023 года № 201 и Министра национальной экономики Республики Казахстан от 1 июня 2023 года № 95. Зарегистрирован в Министерстве юстиции Республики Казахстан 1 июня 2023 года № 32655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углеводородов" (зарегистрирован в Реестре государственной регистрации нормативных правовых актов за № 17797)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при проведении операций по недропользованию в области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разведку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добычу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разведку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добычу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при проведении операций по недропользованию в области углеводородов в отношении физических или юридических лиц, право проведения операций по недропользованию которых прекращено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проверочный лист при проведении операций по недропользованию в области углеводородов в отношении физических или юридических лиц, обладающих разрешением на создание и размещение морских объектов согласно приложению 7 к настоящему совместному приказу.";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при проведении операций по недропользованию в области углеводородов, утвержденных указанным совместным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субъект контроля – физические или юридические лица, обладающие правом проведения операций по недропользованию в области углеводородов, а также физические или юридические лица право проведения операций по недропользованию которых прекращено;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– нарушения, связанные с: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направлению ежегодно в уполномоченный орган в области углеводородов отчетов о выполнении программ развития переработки сырого газа;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требования по самостоятельному тестированию каждого продуктивного пласта при опробовании пласта и испытании скважин (на срок, установленный проектным документом, но не более 90 (девяносто) дней для каждого объекта испытания с проведением комплекса промыслово-геологических и гидродинамических исследований);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в технологическом режиме работы скважин технологической нормы отбора жидкости – для каждой добывающей скважины и объема нагнетаемого вытесняющего агента (приемистость) – для каждой нагнетательной скважины;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технологических режимов работы добывающих скважин, составляющихся ежемесячно или один раз в квартал в зависимости от стабильности условий разработки объекта. Одновременно с технологическими режимами работы добывающих скважин составляется и утверждается план геолого-технических мероприятий по обеспечению норм отбора жидкости из скважин и эксплуатационного объекта в целом;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нарушения, связанные с несоблюдением обязывающей нормы Кодекса;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связанные с несоблюдением запрещающей нормы Кодекса;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для проведения профилактического контроля с посещением субъектов (объектов) контроля используются следующие источники информации: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 в уполномоченный орган в области углеводородов;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для проведения проверки на соответствие разрешительным требованиям используется источник информации -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данным, полученным по результатам предыдущих проверок, формируется показатель степени риска по нарушениям, оцениваемый в баллах от 0 до 100.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пункте 10 настоящих критерии,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показателя значительных нарушений применяется коэффициент 0,7.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– показатель значительных нарушений;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одной из следующих степеней риска: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 и в отношении него проводится профилактический контроль с посещением субъекта (объекта) контроля;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 и в отношении него проводится профилактический контроль с посещением субъекта (объекта) контроля;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 и в отношении него не проводится профилактический контроль с посещением субъекта (объекта) контроля.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рассчитывается показатель степени риска по субъективным критериям по шкале от 0 до 100 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производится по шкале от 0 до 100 баллов и осуществляется по следующей формуле: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495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,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Рассчитанные по субъектам (объектам) значения по показателю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62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нарушении требований к субъектам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разведку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нарушении требований к субъектам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добычу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нарушении требований к субъектам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разведку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нарушении требований к субъектам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добычу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нарушении требований к субъектам при проведении операций по недропользованию в области углеводородов в отношении физических или юридических лиц, обладающих разрешением на создание и размещение морских объектов согласно приложению 5 к настоящим Критериям.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критериям, которые приведены в приложениях 6, 7, 8 и 9 к настоящим Критериям.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профилактического контроля с посещением субъекта (объекта) контроля определяется органом контроля в отношении субъектов (объектов) контроля, отнесенных к высокой степени риска, не чаще одного раз в год.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получаемых сведений и оценка по показателям осуществляется два раза в год до первого мая и до первого декабря отчетного года.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отношении субъекта (объекта) контроля ранее проводился профилактический контроль с посещением, анализируемым периодом является период со дня после даты окончания последнего профилактического контроля с посещением до начала проводимого анализа.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при проведении операций по недропользованию в области углеводородов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5, 6, 7, 8 и 9 к Критериям оценки степени риска при проведении операций по недропользованию в области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новой редакции: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поставке углеводородов, добытых в период разведки, в полном объеме на внутренний рынок Республики Казахстан, за исключением углеводородов, потребляемых на собственные технологические нужды или сжигаемых в случаях угрозы или возникновения аварийных ситуаций, угрозы жизни персоналу или здоровью населения и окружающей среде; при испытании объектов скважин; при пробной эксплуатации месторождения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 изложить в новой редакции: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22, 23, 24 и 25 изложить в новой редакции: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 изложить в новой редакции: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новой редакции: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3"/>
    <w:bookmarkStart w:name="z14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32, 33, 34 и 35 изложить в новой редакции:</w:t>
      </w:r>
    </w:p>
    <w:bookmarkEnd w:id="104"/>
    <w:bookmarkStart w:name="z14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6"/>
    <w:bookmarkStart w:name="z15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 изложить в новой редакции:</w:t>
      </w:r>
    </w:p>
    <w:bookmarkEnd w:id="107"/>
    <w:bookmarkStart w:name="z15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9"/>
    <w:bookmarkStart w:name="z1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110"/>
    <w:bookmarkStart w:name="z1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 изложить в новой редакции:</w:t>
      </w:r>
    </w:p>
    <w:bookmarkEnd w:id="111"/>
    <w:bookmarkStart w:name="z1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3"/>
    <w:bookmarkStart w:name="z17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22, 23, 24 и 25 изложить в новой редакции:</w:t>
      </w:r>
    </w:p>
    <w:bookmarkEnd w:id="114"/>
    <w:bookmarkStart w:name="z17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6"/>
    <w:bookmarkStart w:name="z17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 изложить в новой редакции:</w:t>
      </w:r>
    </w:p>
    <w:bookmarkEnd w:id="117"/>
    <w:bookmarkStart w:name="z17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9"/>
    <w:bookmarkStart w:name="z18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 исключить;</w:t>
      </w:r>
    </w:p>
    <w:bookmarkEnd w:id="120"/>
    <w:bookmarkStart w:name="z18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121"/>
    <w:bookmarkStart w:name="z18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новой редакции:</w:t>
      </w:r>
    </w:p>
    <w:bookmarkEnd w:id="122"/>
    <w:bookmarkStart w:name="z18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4"/>
    <w:bookmarkStart w:name="z20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 исключить;</w:t>
      </w:r>
    </w:p>
    <w:bookmarkEnd w:id="125"/>
    <w:bookmarkStart w:name="z2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34, 35, 36 и 37 изложить в новой редакции:</w:t>
      </w:r>
    </w:p>
    <w:bookmarkEnd w:id="126"/>
    <w:bookmarkStart w:name="z20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8"/>
    <w:bookmarkStart w:name="z20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50 изложить в новой редакции:</w:t>
      </w:r>
    </w:p>
    <w:bookmarkEnd w:id="129"/>
    <w:bookmarkStart w:name="z20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1"/>
    <w:bookmarkStart w:name="z21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132"/>
    <w:bookmarkStart w:name="z21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новой редакции:</w:t>
      </w:r>
    </w:p>
    <w:bookmarkEnd w:id="133"/>
    <w:bookmarkStart w:name="z21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обязанности незамедлительного начала работ по ликвидации последствий недропользования или консервации участка недр после утверждения и получения положительных заключений экспертиз проекта ликвидации или консервации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1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к указанному совместному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35"/>
    <w:bookmarkStart w:name="z21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36"/>
    <w:bookmarkStart w:name="z21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37"/>
    <w:bookmarkStart w:name="z21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138"/>
    <w:bookmarkStart w:name="z21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39"/>
    <w:bookmarkStart w:name="z21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140"/>
    <w:bookmarkStart w:name="z22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3" w:id="1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22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разведку углеводородов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незамедлительного приостановления операций по недропользованию в случае несоответствия обеспечения ликвидации последствий недропользования либо его прекращения, а также при его отсутствии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поставке углеводородов, добытых в период разведки, в полном объеме на внутренний рынок Республики Казахстан, за исключением углеводородов, потребляемых на собственные технологические нужды или сжигаемых в случаях угрозы или возникновения аварийных ситуаций, угрозы жизни персоналу или здоровью населения и окружающей среде; при испытании объектов скважин; при пробной эксплуатации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ведению и хранению в электронном и бумажном формате информации (документов) по недропользованию,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эксплуатации скважин и выполнению геолого-технических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по режимам работы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всех работах по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документации по месторождению;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проведенных ремонтных работах, их содержании, межремонтном периоде работы оборудования и скважин, а также технико-экономической эффективности выполненных работ на протяжении всего периода эксплуатации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материалов (актов, приказов, протоколов и других материалов) по консервации и (или) ликвидации нефтяных, газовых и нагнетательных скважин различного назначения при разведке 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принятию на баланс всех ранее пробуренных скважин, находящихся на территории участка недр, проведению по ним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операций по недропользованию в соответствии с проектным документом, а также запрета по проведению таких работ при отсутствии проектного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обустройству месторождения в соответствии с техническим проектным документом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обеспечению достоверного учета добытых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последствий недропользования по углеводородам и (или) консервации участка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и (или) консервации технологических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представлению уполномоченному органу в области углеводородов годовых (на один финансовый год) и среднесрочных (на пять финансовых лет) программ закупа товаров, работ и услуг не позднее 1 (первого) февраля планируемого для проведения закупок года, либо не позднее 60 (шестидесяти) календарных дней с даты заключения контракта, а также информации о планируемом приобретении возмездных услуг оператора в случае его привлечения недропользователем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мониторинга исполнения недропользователем ежегодного отчета по авторскому надзору за реализацией проекта разведочных работ (за исключением проекта разведочных работ, не предусматривающего бурение и (или) испытание скважин), за реализацией проектного документа на пробную эксплуатацию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сжигание сырого газа в факелах без разрешения уполномоченного органа,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в течение десяти дней письменно уведомить уполномоченные органы в области углеводородов и охраны окружающей среды при сжигании сырого газа в факелах без разрешения, с указанием причин, по которым произошло сжигание сырого газа, и сведений об объемах сожженного сырого газа в случае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уполномоченным органом в области углеводородов программы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направлению ежегодно в уполномоченный орган в области углеводородов отчетов о выполнении программ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самостоятельному тестированию каждого продуктивного пласта при опробовании пласта и испытании скважин на срок, установленный проектным документом, но не более 90 (девяносто) дней для каждого объекта испытания с проведением комплекса промыслово-геологических и гидродинамических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эксплуатацию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произошел неуправляемый прорыв газа по пласту, или по заколонному пространству;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насосно-компрессорных труб;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скважинного и наземного оборудования, обеспечивающего раздельный учет добываемой продукции и проведение промысловых исследований каждого объекта при одновременно раздельной эксплуатации двух или более объектов одной скважиной;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фонтанных или переведенных на механизированный способ через межтрубное (затрубное) пространство;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газовым фактором, превышающим проектные значения, указанные в базовых проектных документах и проектных документах на разведку и добычу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форсированный отбор жидкости в скважинах при давлениях ниже допустимого значения забойного давления, если проектным документом не предусмотрено иное;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оборудования для индивидуального или группового замера дебита и для исследования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манометров устьевого и затрубного давлений, устройств для отбора устьевых проб и замера температуры на устье, арматурных площадок и лубрикаторов для спуска в скважины глубинных приборов (манометров, термометров, дебитомеров, пробоотборников)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технологическом режиме работы скважин технологической нормы отбора жидкости – для каждой добывающей скважины и объема нагнетаемого вытесняющего агента (приемистость) – для каждой нагнетательной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технологических режимов работы добывающих скважин, составляющихся ежемесячно или один раз в квартал в зависимости от стабильности условий разработки объекта. Одновременно с технологическими режимами работы добывающих скважин составляется и утверждается план геолого-технических мероприятий по обеспечению норм отбора жидкости из скважин и эксплуатационного объекта в целом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гидроразрыв пласта пластовых залежей с маломощной покрышкой во избежание разгерметизации залежей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условиям заключения договора о приобретении товаров,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приобретению товаров, работ и услуг, используемых при проведении операций по разведке или добыче углеводородов, способами открытого конкурса, из одного источника и открытого конкурса на понижение (электронные торги) с применением реестра товаров, работ и услуг, используемых при проведении операций по недропользованию, и их производителей или иных систем электронного закупа, расположенных в казахстанском сегменте интернета, работа которых синхронизирована с работой такого реестра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условному уменьшению цены конкурсной заявки участников конкурса – казахстанских производителей работ и услуг на двадцать процентов при определении победителя конкурса по приобретению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утверждению и представлению для прохождения экспертиз проекта консервации участка недр в течение двух месяцев со дня прекращения права недропользования либо приостановления действия контракта на недропользование по углеводородам, а также завершения консервации участка недр в сроки, установленные в проекте консервации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проведение деятельности в области добычи и (или) оборота нефти и газового конденсата, операций по добыче, и (или) обороту сырой нефти и газового конденсата без оснащения производственных объектов приборами учета и обеспечения их функционирования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предоставлению субъектами, осуществляющие деятельность в области оборота сырой нефти и газового конденсата, доступа уполномоченному органу в области углеводородов к имеющимся у них системам учета данных о количестве находящихся в обороте сырой нефти и газового конденсата, подготовленных к поставке потребителю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2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добычу углеводородов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незамедлительного приостановления операций по недропользованию в случае несоответствия обеспечения ликвидации последствий недропользования либо его прекращения, а также при его отсутствии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поставке углеводородов, в том числе добытых в период разведки, в полном объеме на внутренний рынок Республики Казахстан, за исключением углеводородов, потребляемых на собственные технологические нужды или сжигаемых в случаях угрозы или возникновения аварийных ситуаций, угрозы жизни персоналу или здоровью населения и окружающей среде; при испытании объектов скважин; при технологически неизбежном сжигании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ведению и хранению в электронном и бумажном формате информации (документов) по недропользованию,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эксплуатации скважин и выполнению геолого-технических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по режимам работы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всех работах по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документации по месторождению;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проведенных ремонтных работах, их содержании, межремонтном периоде работы оборудования и скважин, а также технико-экономической эффективности выполненных работ на протяжении всего периода эксплуатации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материалов (актов, приказов, протоколов и других материалов) по консервации и (или) ликвидации нефтяных, газовых и нагнетательных скважин различного назначения при разведке 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принятию на баланс всех ранее пробуренных скважин, находящихся на территории участка недр, проведению по ним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операций по недропользованию в соответствии с проектным документом, а также запрета по проведению таких работ при отсутствии проектного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обустройству месторождения в соответствии с техническим проектным документом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обеспечению достоверного учета добытых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доразведке в соответствии с проектом разработки месторождения;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новой залежи, обнаруженной в течение доизучения, в соответствии с дополнением к проекту разработки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последствий недропользования по углеводородам и (или) консервации участка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и (или) консервации технологических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осуществлению поставки нефти для переработки на территории Республики Казахстан, а в случае остановки нефтеперерабатывающего завода из-за аварийной ситуации – и за ее пределами, в целях обеспечения потребностей внутреннего рынка нефтепродуктами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отчуждения либо передачи на процессинг произведенной им широкой фракции легких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представлению уполномоченному органу в области углеводородов годовых (на один финансовый год) и среднесрочных (на пять финансовых лет) программ закупа товаров, работ и услуг не позднее 1 (первого) февраля планируемого для проведения закупок года, либо не позднее 60 (шестидесяти) календарных дней с даты заключения контракта, а также информации о планируемом приобретении возмездных услуг оператора в случае его привлечения недропользователем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мониторинга исполнения недропользователем: проекта разработки месторождения посредством проведения ежегодного авторского надзора проектной организацией и анализа разработки месторождения углеводородов, выполняемого не реже одного раза в три года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государственной экспертизы проектных документов результатов анализа разработки месторождения углеводородов в случае существенных (более десяти процентов) расхождений между фактическими и проектными показателями разработки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сжигание сырого газа в факелах без разрешения уполномоченного органа,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в течение десяти дней письменно уведомить уполномоченные органы в области углеводородов и охраны окружающей среды при сжигании сырого газа в факелах без разрешения, с указанием причин, по которым произошло сжигание сырого газа, и сведений об объемах сожженного сырого газа в случае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проводить расследование и представлять в уполномоченный орган в области углеводородов ежеквартальные отчеты не позднее двадцать пятого числа месяца, следующего за отчетным кварталом, с указанием сведений о времени и объемах сожженного газа по каждому случаю технологических сбоев, отказов и отклонений в работе технологического оборудования, а также их причин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уполномоченным органом в области углеводородов программы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направлению ежегодно в уполномоченный орган в области углеводородов отчетов о выполнении программ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самостоятельному тестированию каждого продуктивного пласта при опробовании пласта и испытании скважин на срок, установленный проектным документом, но не более 90 (девяносто) дней для каждого объекта испытания с проведением комплекса промыслово-геологических и гидродинамических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выпуска газа из газовой шапки и разгазирование нефти в пластовых условиях, приводящие к снижению коэффициента извлечения основной продукции (жидких углеводородов)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эксплуатацию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забойными давлениями ниже предусмотренных в проектных документах;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произошел неуправляемый прорыв газа по пласту, или по заколонному пространству;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насосно-компрессорных труб;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скважинного и наземного оборудования, обеспечивающего раздельный учет добываемой продукции и проведение промысловых исследований каждого объекта при одновременно раздельной эксплуатации двух или более объектов одной скважиной;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фонтанных или переведенных на механизированный способ через межтрубное (затрубное) пространство;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газовым фактором, превышающим проектные значения, указанные в базовых проектных документах и проектных документах на разведку и добычу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форсированный отбор жидкости в скважинах при давлениях ниже допустимого значения забойного давления, если проектным документом не предусмотрено иное;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оборудования для индивидуального или группового замера дебита и для исследования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манометров устьевого и затрубного давлений, устройств для отбора устьевых проб и замера температуры на устье, арматурных площадок и лубрикаторов для спуска в скважины глубинных приборов (манометров, термометров, дебитомеров, пробоотборников);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подготовленных для индивидуального выполнения в них комплекса промысловых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технологическом режиме работы скважин технологической нормы отбора жидкости – для каждой добывающей скважины и объема нагнетаемого вытесняющего агента (приемистость) – для каждой нагнетательной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технологических режимов работы добывающих скважин, составляющихся ежемесячно или один раз в квартал в зависимости от стабильности условий разработки объекта. Одновременно с технологическими режимами работы добывающих скважин составляется и утверждается план геолого-технических мероприятий по обеспечению норм отбора жидкости из скважин и эксплуатационного объекта в целом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исследований по каждому эксплуатационному объекту (определение компонентного состава пластового флюида, вязкости, плотности, давления насыщения, газосодержания, объемного коэффициента, составов выделившегося газа и дегазированной нефти, а также зависимости газосодержания, объемного коэффициента и плотности пластовогофлюида от давления) в соответствии с графиком отбора глубинных проб нефти/газоконденсата из скважин с учетом ввода в эксплуатацию новых скважин и равномерного распределения их по площади залежи;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комплекса промысловых исследований при разработке нефтяных и нефтегазовых месторождений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манометров и расходомеров на выкидных линиях устьевых арматур при газлифтном способе эксплуатации добывающих скважин для замера и регулирования давления и расхода рабочего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изменению технологического режима скважин либо выполнению соответствующих изоляционных работ при прорывах к забоям скважин газа или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гидроразрыв пласта пластовых залежей с маломощной покрышкой во избежание разгерметизации залежей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ведению учета добычи газа, отражающего добычу утилизированного газа, потери газа при исследованиях скважин и различных продувках, а также при аварийном фонтанировании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условиям заключения договора о приобретении товаров,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приобретению товаров, работ и услуг, используемых при проведении операций по разведке или добыче углеводородов, способами открытого конкурса, из одного источника и открытого конкурса на понижение (электронные торги) с применением реестра товаров, работ и услуг, используемых при проведении операций по недропользованию, и их производителей или иных систем электронного закупа, расположенных в казахстанском сегменте интернета, работа которых синхронизирована с работой такого реестра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условному уменьшению цены конкурсной заявки участников конкурса – казахстанских производителей работ и услуг на двадцать процентов при определении победителя конкурса по приобретению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преимущественного права государства на приобретение отчуждаемого сырого газа, принадлежащего недропользователям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недропользователями, имеющих намерение произвести отчуждение сырого газа, требований по направлению на экспертизу в уполномоченный орган расчетов предельной цены сырого газа, приобретаемого национальным оператором в рамках преимущественного права государства, подтвержденные документально, в срок не позднее 1 января предстоящего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недропользователями требований по не превышению утвержденной уполномоченным органом цены сырого газа, приобретаемого национальным оператором в рамках преимущественного права государства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недропользователями, имеющими намерение произвести отчуждение сырого газа, в срок не позднее чем за пять месяцев до начала планируемого периода требования по направлению национальному оператору коммерческого предложения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объемов отчуждаемого сырого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цены отчуждаемого сырого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пункта поставки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утверждению и представлению для прохождения экспертиз проекта консервации участка недр в течение двух месяцев со дня прекращения права недропользования либо приостановления действия контракта на недропользование по углеводородам, а также завершения консервации участка недр в сроки, установленные в проекте консервации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проведение деятельности в области добычи и (или) оборота нефти и газового конденсата, операций по добыче, и (или) обороту сырой нефти и газового конденсата без оснащения производственных объектов приборами учета и обеспечения их функционирования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предоставлению субъектами, осуществляющие деятельность в области оборота сырой нефти и газового конденсата, доступа уполномоченному органу в области углеводородов к имеющимся у них системам учета данных о количестве находящихся в обороте сырой нефти и газового конденсата, подготовленных к поставке потребителю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нормированию закачки рабочего агента по скважинам и пластам в скважинах посредством проведения один раз в квартал и оформления в виде технологического режима эксплуатации каждой нагнетательной скважины, утвержденного руководством недропользователя,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суточного объема закачки рабочего 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основных требований к свойствам закачиваемого 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давления нагнетания;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мероприятий по обеспечению установленных норм закачки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исключению избирательного разбуривания и уплотнения проектной сетки наиболее продуктивной части залежи, объекта эксплуатации и участков залежи с наибольшими толщинами в целях регулирования или увеличения добычи нефти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30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разведку углеводородов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незамедлительного приостановления операций по недропользованию в случае несоответствия обеспечения ликвидации последствий недропользования либо его прекращения, а также при его отсутствии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поставке углеводородов, добытых в период разведки, в полном объеме на внутренний рынок Республики Казахстан, за исключением углеводородов, потребляемых на собственные технологические нужды или сжигаемых в случаях угрозы или возникновения аварийных ситуаций, угрозы жизни персоналу или здоровью населения и окружающей среде; при испытании объектов скважин; при пробной эксплуатации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ведению и хранению в электронном и бумажном формате информации (документов) по недропользованию,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эксплуатации скважин и выполнению геолого-технических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по режимам работы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всех работах по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документации по месторождению;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проведенных ремонтных работах, их содержании, межремонтном периоде работы оборудования и скважин, а также технико-экономической эффективности выполненных работ на протяжении всего периода эксплуатации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материалов (актов, приказов, протоколов и других материалов) по консервации и (или) ликвидации нефтяных, газовых и нагнетательных скважин различного назначения при разведке 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принятию на баланс всех ранее пробуренных скважин, находящихся на территории участка недр, проведению по ним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операций по недропользованию в соответствии с проектным документом, а также запрета по проведению таких работ при отсутствии проектного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обустройству месторождения в соответствии с техническим проектным документом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обеспечению достоверного учета добытых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последствий недропользования по углеводородам и (или) консервации участка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и (или) консервации технологических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представлению уполномоченному органу в области углеводородов годовых (на один финансовый год) и среднесрочных (на пять финансовых лет) программ закупа товаров, работ и услуг не позднее 1 (первого) февраля планируемого для проведения закупок года, либо не позднее 60 (шестидесяти) календарных дней с даты заключения контракта, а также информации о планируемом приобретении возмездных услуг оператора в случае его привлечения недропользователем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мониторинга исполнения недропользователем ежегодного отчета по авторскому надзору за реализацией проекта разведочных работ (за исключением проекта разведочных работ, не предусматривающего бурение и (или) испытание скважин), за реализацией проектного документа на пробную эксплуатацию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сжигание сырого газа в факелах без разрешения уполномоченного органа,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в течение десяти дней письменно уведомить уполномоченные органы в области углеводородов и охраны окружающей среды при сжигании сырого газа в факелах без разрешения, с указанием причин, по которым произошло сжигание сырого газа, и сведений об объемах сожженного сырого газа в случае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уполномоченным органом в области углеводородов программы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направлению ежегодно в уполномоченный орган в области углеводородов отчетов о выполнении программ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самостоятельному тестированию каждого продуктивного пласта при опробовании пласта и испытании скважин на срок, установленный проектным документом, но не более 90 (девяносто) дней для каждого объекта испытания с проведением комплекса промыслово-геологических и гидродинамических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эксплуатацию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произошел неуправляемый прорыв газа по пласту, или по заколонному пространству;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насосно-компрессорных труб;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скважинного и наземного оборудования, обеспечивающего раздельный учет добываемой продукции и проведение промысловых исследований каждого объекта при одновременно раздельной эксплуатации двух или более объектов одной скважиной;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фонтанных или переведенных на механизированный способ через межтрубное (затрубное) пространство;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газовым фактором, превышающим проектные значения, указанные в базовых проектных документах и проектных документах на разведку и добычу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форсированный отбор жидкости в скважинах при давлениях ниже допустимого значения забойного давления, если проектным документом не предусмотрено иное;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оборудования для индивидуального или группового замера дебита и для исследования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манометров устьевого и затрубного давлений, устройств для отбора устьевых проб и замера температуры на устье, арматурных площадок и лубрикаторов для спуска в скважины глубинных приборов (манометров, термометров, дебитомеров, пробоотборников)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технологическом режиме работы скважин технологической нормы отбора жидкости – для каждой добывающей скважины и объема нагнетаемого вытесняющего агента (приемистость) – для каждой нагнетательной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технологических режимов работы добывающих скважин, составляющихся ежемесячно или один раз в квартал в зависимости от стабильности условий разработки объекта. Одновременно с технологическими режимами работы добывающих скважин составляется и утверждается план геолого-технических мероприятий по обеспечению норм отбора жидкости из скважин и эксплуатационного объекта в целом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гидроразрыв пласта пластовых залежей с маломощной покрышкой во избежание разгерметизации залежей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условиям заключения договора о приобретении товаров,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приобретению товаров, работ и услуг, используемых при проведении операций по разведке или добыче углеводородов, способами открытого конкурса, из одного источника и открытого конкурса на понижение (электронные торги) с применением реестра товаров, работ и услуг, используемых при проведении операций по недропользованию, и их производителей или иных систем электронного закупа, расположенных в казахстанском сегменте интернета, работа которых синхронизирована с работой такого реестра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условному уменьшению цены конкурсной заявки участников конкурса – казахстанских производителей работ и услуг на двадцать процентов при определении победителя конкурса по приобретению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утверждению и представлению для прохождения экспертиз проекта консервации участка недр в течение двух месяцев со дня прекращения права недропользования либо приостановления действия контракта на недропользование по углеводородам, а также завершения консервации участка недр в сроки, установленные в проекте консервации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проведение деятельности в области добычи и (или) оборота нефти и газового конденсата, операций по добыче, и (или) обороту сырой нефти и газового конденсата без оснащения производственных объектов приборами учета и обеспечения их функционирования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предоставлению субъектами, осуществляющие деятельность в области оборота сырой нефти и газового конденсата, доступа уполномоченному органу в области углеводородов к имеющимся у них системам учета данных о количестве находящихся в обороте сырой нефти и газового конденсата, подготовленных к поставке потребителю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эксплуатацию хранилищ и резервуаров нефти на море;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 складирование нефти на морских объектах, за исключением временного (не более двадцати календарных дней) хранения нефти при транспортировке такой нефти танкерами непосредственно с морских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запрета на проведения операций на объектах, несущих риск разлива нефти, за исключением судов, без: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проведения оценки рисков разливов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утвержденного объектового плана;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наличия собственных или привлекаемых на основании договора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собственников объектов, несущих риск разлива нефти, за исключением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ликвидации разливов нефти первого уровня на море – иметь в наличии на морском объекте либо в пределах тридцатиминутной досягаемости ресурсы, необходимые для полной ликвидации таких разливов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ликвидации разливов нефти второго уровня на море: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в наличии на морском объекте либо в пределах тридцатиминутной досягаемости ресурсы, в объеме достаточном на период до прибытия ресурсов местных береговых служб, либо заключить договоры со специализированными организациями по ликвидации разливов нефти на море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собственника объекта заключить договор со специализированной организацией по ликвидации разливов нефти на море, имеющей международное признание, квалифицированный персонал и соответствующее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34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добычу углеводородов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незамедлительного приостановления операций по недропользованию в случае несоответствия обеспечения ликвидации последствий недропользования либо его прекращения, а также при его отсутствии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поставке углеводородов, в том числе добытых в период разведки, в полном объеме на внутренний рынок Республики Казахстан, за исключением углеводородов, потребляемых на собственные технологические нужды или сжигаемых в случаях угрозы или возникновения аварийных ситуаций, угрозы жизни персоналу или здоровью населения и окружающей среде; при испытании объектов скважин; при технологически неизбежном сжигании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ведению и хранению в электронном и бумажном формате информации (документов) по недропользованию,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эксплуатации скважин и выполнению геолого-технических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по режимам работы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всех работах по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документации по месторождению;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проведенных ремонтных работах, их содержании, межремонтном периоде работы оборудования и скважин, а также технико-экономической эффективности выполненных работ на протяжении всего периода эксплуатации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материалов (актов, приказов, протоколов и других материалов) по консервации и (или) ликвидации нефтяных, газовых и нагнетательных скважин различного назначения при разведке 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принятию на баланс всех ранее пробуренных скважин, находящихся на территории участка недр, проведению по ним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операций по недропользованию в соответствии с проектным документом, а также запрета по проведению таких работ при отсутствии проектного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обустройству месторождения в соответствии с техническим проектным документом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обеспечению достоверного учета добытых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доразведке в соответствии с проектом разработки месторождения;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новой залежи, обнаруженной в течение доизучения, в соответствии с дополнением к проекту разработки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последствий недропользования по углеводородам и (или) консервации участка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и (или) консервации технологических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осуществлению поставки нефти для переработки на территории Республики Казахстан, а в случае остановки нефтеперерабатывающего завода из-за аварийной ситуации – и за ее пределами, в целях обеспечения потребностей внутреннего рынка нефтепродуктами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отчуждения либо передачи на процессинг произведенной им широкой фракции легких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представлению уполномоченному органу в области углеводородов годовых (на один финансовый год) и среднесрочных (на пять финансовых лет) программ закупа товаров, работ и услуг не позднее 1 (первого) февраля планируемого для проведения закупок года, либо не позднее 60 (шестидесяти) календарных дней с даты заключения контракта, а также информации о планируемом приобретении возмездных услуг оператора в случае его привлечения недропользователем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углеводородов нижеперечисленных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ежесуточной информации по добыче и сдаче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ежемесячной информации по добыче нефти, газового конденсата и стадиям разработки по месторождениям (скважинам);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фактической ежемесячной добыче и сдаче нефти,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 ежемесячной информации по балансу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ежемесячной информации по ценам на нефть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 ежемесячной информации по добыче, сдаче и остаткам нефти и газового конденсата по получателям;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 ежегодной информации по плану добычи и сдачи нефти и газового конденсата;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 ежесуточной информации по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 фактической ежемесячной добыче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 ежемесячной информации по движению попутного и природного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 ежегодной информации по плану добычи попутного и природного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мониторинга исполнения недропользователем: проекта разработки месторождения посредством проведения ежегодного авторского надзора проектной организацией и анализа разработки месторождения углеводородов, выполняемого не реже одного раза в три года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государственной экспертизы проектных документов результатов анализа разработки месторождения углеводородов в случае существенных (более десяти процентов) расхождений между фактическими и проектными показателями разработки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сжигание сырого газа в факелах без разрешения уполномоченного органа,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в течение десяти дней письменно уведомить уполномоченные органы в области углеводородов и охраны окружающей среды при сжигании сырого газа в факелах без разрешения, с указанием причин, по которым произошло сжигание сырого газа, и сведений об объемах сожженного сырого газа в случае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проводить расследование и представлять в уполномоченный орган в области углеводородов ежеквартальные отчеты не позднее двадцать пятого числа месяца, следующего за отчетным кварталом, с указанием сведений о времени и объемах сожженного газа по каждому случаю технологических сбоев, отказов и отклонений в работе технологического оборудования, а также их причин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уполномоченным органом в области углеводородов программы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направлению ежегодно в уполномоченный орган в области углеводородов отчетов о выполнении программ развития переработки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эксплуатацию хранилищ и резервуаров нефти на море;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 складирование нефти на морских объектах, за исключением временного (не более двадцати календарных дней) хранения нефти при транспортировке такой нефти танкерами непосредственно с морских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самостоятельному тестированию каждого продуктивного пласта при опробовании пласта и испытании скважин на срок, установленный проектным документом, но не более 90 (девяносто) дней для каждого объекта испытания с проведением комплекса промыслово-геологических и гидродинамических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выпуска газа из газовой шапки и разгазирование нефти в пластовых условиях, приводящие к снижению коэффициента извлечения основной продукции (жидких углеводородов)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эксплуатацию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забойными давлениями ниже предусмотренных в проектных документах;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произошел неуправляемый прорыв газа по пласту, или по заколонному пространству;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насосно-компрессорных труб;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отсутствие скважинного и наземного оборудования, обеспечивающего раздельный учет добываемой продукции и проведение промысловых исследований каждого объекта при одновременно раздельной эксплуатации двух или более объектов одной скважиной;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фонтанных или переведенных на механизированный способ через межтрубное (затрубное) пространство;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газовым фактором, превышающим проектные значения, указанные в базовых проектных документах и проектных документах на разведку и добычу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форсированный отбор жидкости в скважинах при давлениях ниже допустимого значения забойного давления, если проектным документом не предусмотрено иное;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оборудования для индивидуального или группового замера дебита и для исследования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манометров устьевого и затрубного давлений, устройств для отбора устьевых проб и замера температуры на устье, арматурных площадок и лубрикаторов для спуска в скважины глубинных приборов (манометров, термометров, дебитомеров, пробоотборников);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подготовленных для индивидуального выполнения в них комплекса промысловых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технологическом режиме работы скважин технологической нормы отбора жидкости – для каждой добывающей скважины и объема нагнетаемого вытесняющего агента (приемистость) – для каждой нагнетательной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технологических режимов работы добывающих скважин, составляющихся ежемесячно или один раз в квартал в зависимости от стабильности условий разработки объекта. Одновременно с технологическими режимами работы добывающих скважин составляется и утверждается план геолого-технических мероприятий по обеспечению норм отбора жидкости из скважин и эксплуатационного объекта в целом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исследований по каждому эксплуатационному объекту (определение компонентного состава пластового флюида, вязкости, плотности, давления насыщения, газосодержания, объемного коэффициента, составов выделившегося газа и дегазированной нефти, а также зависимости газосодержания, объемного коэффициента и плотности пластовогофлюида от давления) в соответствии с графиком отбора глубинных проб нефти/газоконденсата из скважин с учетом ввода в эксплуатацию новых скважин и равномерного распределения их по площади залежи;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комплекса промысловых исследований при разработке нефтяных и нефтегазовых месторождений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манометров и расходомеров на выкидных линиях устьевых арматур при газлифтном способе эксплуатации добывающих скважин для замера и регулирования давления и расхода рабочего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изменению технологического режима скважин либо выполнению соответствующих изоляционных работ при прорывах к забоям скважин газа или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гидроразрыв пласта пластовых залежей с маломощной покрышкой во избежание разгерметизации залежей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ведению учета добычи газа, отражающего добычу утилизированного газа, потери газа при исследованиях скважин и различных продувках, а также при аварийном фонтанировании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иных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разведке или добыче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условиям заключения договора о приобретении товаров,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приобретению товаров, работ и услуг, используемых при проведении операций по разведке или добыче углеводородов, способами открытого конкурса, из одного источника и открытого конкурса на понижение (электронные торги) с применением реестра товаров, работ и услуг, используемых при проведении операций по недропользованию, и их производителей или иных систем электронного закупа, расположенных в казахстанском сегменте интернета, работа которых синхронизирована с работой такого реестра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условному уменьшению цены конкурсной заявки участников конкурса – казахстанских производителей работ и услуг на двадцать процентов при определении победителя конкурса по приобретению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преимущественного права государства на приобретение отчуждаемого сырого газа, принадлежащего недропользователям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недропользователями, имеющих намерение произвести отчуждение сырого газа, требований по направлению на экспертизу в уполномоченный орган расчетов предельной цены сырого газа, приобретаемого национальным оператором в рамках преимущественного права государства, подтвержденные документально, в срок не позднее 1 января предстоящего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недропользователями требований по не превышению утвержденной уполномоченным органом цены сырого газа, приобретаемого национальным оператором в рамках преимущественного права государства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недропользователями, имеющими намерение произвести отчуждение сырого газа, в срок не позднее чем за пять месяцев до начала планируемого периода требования по направлению национальному оператору коммерческого предложения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объемов отчуждаемого сырого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цены отчуждаемого сырого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пункта поставки сырого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утверждению и представлению для прохождения экспертиз проекта консервации участка недр в течение двух месяцев со дня прекращения права недропользования либо приостановления действия контракта на недропользование по углеводородам, а также завершения консервации участка недр в сроки, установленные в проекте консервации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проведение деятельности в области добычи и (или) оборота нефти и газового конденсата, операций по добыче, и (или) обороту сырой нефти и газового конденсата без оснащения производственных объектов приборами учета и обеспечения их функционирования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предоставлению субъектами, осуществляющие деятельность в области оборота сырой нефти и газового конденсата, доступа уполномоченному органу в области углеводородов к имеющимся у них системам учета данных о количестве находящихся в обороте сырой нефти и газового конденсата, подготовленных к поставке потребителю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нормированию закачки рабочего агента по скважинам и пластам в скважинах посредством проведения один раз в квартал и оформления в виде технологического режима эксплуатации каждой нагнетательной скважины, утвержденного руководством недропользователя,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суточного объема закачки рабочего 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основных требований к свойствам закачиваемого 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давления нагнетания;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мероприятий по обеспечению установленных норм закачки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исключению избирательного разбуривания и уплотнения проектной сетки наиболее продуктивной части залежи, объекта эксплуатации и участков залежи с наибольшими толщинами в целях регулирования или увеличения добычи нефти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требования по представлению заявки на поставку нефти для формирования графиков поставки нефти ежемесячно до пятого числа месяца предшествующего отчетному месяцу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запрета на проведения операций на объектах, несущих риск разлива нефти, за исключением судов, без: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проведения оценки рисков разливов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утвержденного объектового плана;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наличия собственных или привлекаемых на основании договора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собственников объектов, несущих риск разлива нефти, за исключением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ликвидации разливов нефти первого уровня на море – иметь в наличии на морском объекте либо в пределах тридцатиминутной досягаемости ресурсы, необходимые для полной ликвидации таких разливов нефти;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ликвидации разливов нефти второго уровня на море: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в наличии на морском объекте либо в пределах тридцатиминутной досягаемости ресурсы, в объеме достаточном на период до прибытия ресурсов местных береговых служб, либо заключить договоры со специализированными организациями по ликвидации разливов нефти на море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собственника объекта заключить договор со специализированной организацией по ликвидации разливов нефти на море, имеющей международное признание, квалифицированный персонал и соответствующее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40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при проведении операций по недропользованию в области углеводородов в отношении физических или юридических лиц, обладающих разрешением на создание и размещение морских объектов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размещение и создание морских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контракта на недропользование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создание морского объекта на разрешенных географических координатах территории морских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морского объекта в утвержденные сроки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размещения морских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40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разведку углеводородов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по сжиганию газа без разрешения уполномоченного органа по результатам анализа отчетов о фактической ежемесячной добыче попутного и природного газа, о ежемесячной информации по движению попутного и природного газа, о ежегодной информации по плану добычи попутного и природного газа, об исполнении лицензионно-контрактных условий, а также отчета о выполнении программы развития переработки сырого газа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список на профилактический контроль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41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добычу углеводородов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по сжиганию газа без разрешения уполномоченного органа по результатам анализа отчетов о фактической ежемесячной добыче попутного и природного газа, о ежемесячной информации по движению попутного и природного газа, о ежегодной информации по плану добычи попутного и природного газа, об исполнении лицензионно-контрактных условий, а также отчета о выполнении программы развития переработки сырого газа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список на профилактический контроль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41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разведку углеводородов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по сжиганию газа без разрешения уполномоченного органа по результатам анализа отчетов о фактической ежемесячной добыче попутного и природного газа, о ежемесячной информации по движению попутного и природного газа, о ежегодной информации по плану добычи попутного и природного газа, об исполнении лицензионно-контрактных условий, а также отчета о выполнении программы развития переработки сырого газа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список на профилактический контроль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41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при проведении операций по недропользованию в области углеводородов на море в отношении физических или юридических лиц, обладающих правом проведения операций по недропользованию на добычу углеводородов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по сжиганию газа без разрешения уполномоченного органа по результатам анализа отчетов о фактической ежемесячной добыче попутного и природного газа, о ежемесячной информации по движению попутного и природного газа, о ежегодной информации по плану добычи попутного и природного газа, об исполнении лицензионно-контрактных условий, а также отчета о выполнении программы развития переработки сырого газа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список на профилактический контроль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77</w:t>
            </w:r>
          </w:p>
        </w:tc>
      </w:tr>
    </w:tbl>
    <w:bookmarkStart w:name="z41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при проведении операций по недропользованию в области углеводородов в отношении физических или юридических лиц, обладающих разрешением на создание и размещение морских объектов</w:t>
      </w:r>
    </w:p>
    <w:bookmarkEnd w:id="152"/>
    <w:p>
      <w:pPr>
        <w:spacing w:after="0"/>
        <w:ind w:left="0"/>
        <w:jc w:val="both"/>
      </w:pPr>
      <w:bookmarkStart w:name="z420" w:id="15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/профилактический контроль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размещение и создание морских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контракта на недропользование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создание морского объекта на разрешенных географических координатах территории морских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морского объекта в утвержденные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размещения морских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1" w:id="15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