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04ef" w14:textId="b5f0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 ноября 2020 года № ҚР ДСМ-177/2020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2023 года № 92. Зарегистрирован в Министерстве юстиции Республики Казахстан 2 июня 2023 года № 32680.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ноября 2020 года № ҚР ДСМ-177/2020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(зарегистрирован в Реестре государственной регистрации нормативных правовых актов под № 21592)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заключения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юридические лица (далее – услугополучатель) направляют в территориальные департаменты государственного органа в сфере оказания медицинских услуг (помощи) (далее – услугодатель) через веб-портал "электронного правительства" www.egov.kz, www.elicense.kz (далее – портал)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перечень документов, указанных в пункте 8 Перечня основных требований к оказанию государственной услуги "Выдача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эмбрионов" выдается юридическим лицам на одно перемещение через границу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представлении услугополучателем неполного пакета документов услугодатель в течение 1 (одного) рабочего дня с момента регистрации представленных документов, указанных в пункте 8 Перечня, готовит мотивированный отказ (в произвольной форме) в оказании государственной услуги, удостоверенный электронной цифровой подписью (далее – ЭЦП) уполномоченного лица услугодателя, направляет на портал.";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Комитет медицинского и фармацевтического контроля Министерства здравоохранения Республики Казахстан,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услугодателям, оператору информационно-коммуникационной инфраструктуры "электронного правительства" и в Единый контакт-центр.";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Казахстана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ввоз на территорию Республики Казахстан из государств,</w:t>
      </w:r>
      <w:r>
        <w:br/>
      </w:r>
      <w:r>
        <w:rPr>
          <w:rFonts w:ascii="Times New Roman"/>
          <w:b/>
          <w:i w:val="false"/>
          <w:color w:val="000000"/>
        </w:rPr>
        <w:t>не являющихся членами Евразийского экономического союза, и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эти государства органов (части органа)</w:t>
      </w:r>
      <w:r>
        <w:br/>
      </w:r>
      <w:r>
        <w:rPr>
          <w:rFonts w:ascii="Times New Roman"/>
          <w:b/>
          <w:i w:val="false"/>
          <w:color w:val="000000"/>
        </w:rPr>
        <w:t>и (или) тканей (части ткани) человека, крови и ее компонентов"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государственного органа в сфере оказания медицинских услуг (помощи)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 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 либо мотивированный отказ в оказании государственной услуги в произвольной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заключения (разрешительного документа) на ввоз либо вывоз гемопоэтических стволовых клеток (костного мозга), донорских лимфоцитов в целях проведения неродственной трансплантации, организация здравоохранения, имеющая лицензию на медицинскую деятельность по специальности "трансплантология" и (или) "гематология"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в которой планируется проведение неродственной трансплантации гемопоэтических стволовых клеток (костного мозга), донорских лимфоцитов от донора реципиенту с указанием сведений об информированном согласии донора и реципиента.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получения заключения (разрешительного документа) на ввоз либо вывоз половых клеток и эмбрионов юридическое лицо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экстракорпорального оплодотворения в организациях здравоохранения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имеющей лицензию на медицинскую деятельность по специальности "акушерство и геникология" и (или) "урология";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проведения совместных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занятие научной деятельностью организации здравоохранения, принимающей или отправляющей материалы (половые клетки, эмбрионы);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проводящей экстрокорпоральное оплодотворение и имеющей лицензию на медицинскую деятельность по специальности "акушерство и гиникология" и (или) "урология".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получения заключения (разрешительного документа) на ввоз либо вывоз образцов биологических материалов человека юридическое лицо предоставляет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случае необходимости оказания медицинской помощи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принимающей образцы биологических материалов и в которой планируется оказание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проведения совместных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занятие научной деятельностью юридического лица, принимающего или отправляющего биологические материалы;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(в произвольной форме) от медицинской организации, отправляющей и (или) принимающей образцы биологических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из соответствующих государственных информационных систем, через шлюз "электронного правительства", из сервиса цифровых документов либо из информационной системы "elicense.kz" получает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ратифицированных Республикой Казахстан международных договорах;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лицензии на медицинскую деятельность и приложения к лицензии по специальностям "трансплантология", "гематология", "акушерство и гинекология", "урология";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(перерегистрации) (в случае, если юридическое лицо является резидентом).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услугополучателем неполного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