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73d1" w14:textId="bad7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июня 2023 года № 101. Зарегистрирован в Министерстве юстиции Республики Казахстан 5 июня 2023 года № 32693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и специализаций в области здравоохранения, утвержденные приложением 1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"166. Биомедицинская инженерия.".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