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7f0a" w14:textId="1257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19 января 2022 года № 54 и Министра национальной экономики Республики Казахстан от 19 января 2022 года № 5 "Об утверждении критериев оценки степени риска и проверочных листов в области оценочной деятельности в отношении палат оценщиков"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финансов Республики Казахстан от 5 июня 2023 года № 608 и Министра национальной экономики от 6 июня 2023 года № 100. Зарегистрирован в Министерстве юстиции Республики Казахстан 6 июня 2023 года № 32708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января 2022 года № 54 и Министра национальной экономики Республики Казахстан от 19 января 2022 года № 5 "Об утверждении критериев оценки степени риска и проверочных листов в области оценочной деятельности в отношении палат оценщиков" (зарегистрирован в Реестре государственной регистрации нормативных правовых актов под № 26590)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финансов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оценочной деятельности в отношении палат оценщиков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оценочной деятельности в отношении палат оценщиков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под № 28577)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17371), для отнесения субъектов контроля, осуществляющих оценочную деятельность, к степеням риска.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– саморегулируемая организация в сфере профессиональной деятельности, созданная в целях осуществления контроля качества оценочной деятельности ее членов, защиты прав и законных интересов оценщиков;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значительное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нормативными правовыми актами Республики Казахстан в области оценочной деятельности, принятыми в целях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которые приводят к существенным нарушениям прав, свобод и законных интересов физических и юридических лиц;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незначительное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нормативными правовыми актами Республики Казахстан в области оценочной деятельности, принятыми в целях реализации указанного Закона;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нормативными правовыми актами Республики Казахстан в области оценочной деятельности, принятыми в целях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влекущих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а также нарушение условий создания саморегулируемой организацией, основанной на обязательном членстве;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оценочной деятельности и не зависящие непосредственно от отдельного субъекта контроля;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объективным критериям к субъектам контроля высокой степени риска относятся саморегулируемые организации в области оценочной деятельности.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сфер деятельности субъектов контроля, отнесенных к высокой степени риска по объективным критериям, проводятся профилактический контроль с посещением субъекта контроля и внеплановая проверка.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субъективных критериев осуществляется с применением следующих этапов: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базы данных и сбор информации необходимы для выявления субъектов контроля, нарушающих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, нормативные правовые акты Республики Казахстан в области оценочной деятельности, принятые в целях реализации указанного Закона.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проводимого государственным органом мониторинга отчетности и сведений, представленных субъектами контроля;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контроля.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имеющихся источников информации, регулирующий государственный орган формирует субъективные критерии, подлежащие оценке.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незначительное.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требований к оценке степени риска деятельности субъектов контроля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 согласно приложению 1 к настоящим Критериям.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контроля либо данные, по которым истек срок исковой давности в соответствии с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оценочной деятельности по субъективным критериям относит субъекты контроля к одной из следующих степеней риска: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показателе степени риска по субъективным критериям от 71 до 100 включительно субъект (объект) контроля относится к высокой степени риска.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Исходя из приоритетности применяемых источников информации согласно критериям оценки степени риска регулирующего государственного органа в соответствии с главой 5 Критериев, рассчитывается общий показатель степени риска по субъективным критериям по шкале от 0 до 100.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по перечню субъективных критериев для определения степени риска по субъективным критериям в области оценочной деятельности согласно приложению 2 к настоящим Критериям.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рисками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реализации принципа поощрения добросовестных субъектов контроля и концентрации контроля на нарушителях субъекты контроля освобождаются от проведения профилактического контроля с посещением субъекта контроля на период, определяемый субъективными критериями оценки степени риска регулирующего государственного органа.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Освобождение от профилактического контроля с посещением субъекта контроля возможно на основании применяемых альтернативных (независимых) систем оценки и анализа рисков, аудита, экспертиз в соответствии с критериями оценки степени риска регулирующего государственного органа, если такие основания предусмотрены в международных договорах, ратифицированных Республикой Казахстан.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расчета степени риска по субъективным критериям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Государственный орган собирает информацию и формирует базу данных по субъективным критериям из источников согласно пункту 6 Критериев.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критериям, определенным в соответствии с пунктом 9 (SC), с последующей нормализацией значений данных в диапазон от 0 до 100 баллов.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9.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6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палат оценщиков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оценке степени риска деятельности субъектов контроля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уполномоченный орган в области оценочной деятельности достоверной информации о деятельности палаты оценщиков и деятельности своих членов по форме, установленной законодательством Республики Казахстан об оценочной деятельности, до 20 числа месяца, следующего за отчетным кварталом, с использованием информационной системы депозитария финансовой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копии отчетов об оценке имущества, являющегося обеспечением при заключении ипотечного договора, а также при реализации заложенного имущества, в электронном формате "PDF (Portabe Dokument Format)" в информационной системе депозитария финансовой отчетности до 20 числа месяца, следующего за отчетным кварталом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палаты оценщиков не менее трехсот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членстве оценщика только в одной палате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палатой оценщиков мер по предотвращению или урегулированию конфликта интересов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членстве в палате оценщиков, утвержденного общим собранием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органов палаты оценщиков, положений о них и правил осуществления ими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общим собранием членов палаты оценщиков отчетов коллегиального и исполнительного органов, контрольного органа (ревизионной комиссии) и специализированных органов в порядке и сроки, установленные уставом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кодекса деловой и профессиональной этики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деятельности Экспертного Совета палаты оценщиков, утвержденного общим собранием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Экспертного Совета палаты оценщиков не менее пяти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избрания членов Экспертного Совета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сроке пребывания эксперта на должности Председателя Экспертного Совета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экспертизы отчета об оценке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документов, представляемых физическим лицом для вступления в члены палаты оценщиков, следующему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присвоении квалификации "оценщик";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иные документы, установленные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юридическом лице, с которым оценщик заключил трудовой договор, а также сведений о любых изменениях этой информации, предоставляемой оценщиком в течение десяти календарных дней с даты заключения трудового договора и (или) возникновения изменений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информации, о подписанных в указанный период отчетах об оценке, с указанием даты составления отчета и его порядкового номера, объекта оценки, вида определенной стоимости, ежеквартально предоставляемой оценщиком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уполномоченным органом в области оценочной деятельности тестовых заданий для проведения квалификационного экзамена оценщиков, экспертов, разработанных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свидетельств о присвоении квалификаций "оценщик",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обучения, профессиональной переподготовки кандидатов в оценщики и соответствие типовой программе, включающей дисциплины в следующем объеме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"Общие дисциплины" – 30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правовое регулирование оценочной деятельности, стандарты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микро - и макроэкономические основы рыночного ценообразования;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основы бухгалтерского учета и аудита, налоги и налогообложение;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математические методы анализа в оценочной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"Блок специализаций для оценщиков":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недвижимого имущества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оценка движимого имущества – 50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оценка интеллектуальной собственности, стоимости нематериальных активов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бизнеса и прав участия в бизнесе – 40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"Специализация для эксперта" – законодательство в области оценочной деятельности Республики Казахстан, стандарты оценки – 20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сертификатов о прохождении курсов повышения квалификации и переподготовки оценщиков и экспертов, утвержденных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проведении заседания Квалификационной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порядка организации, проведения проверок и рассмотрения обращений в отношении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палаты оценщиков интернет-ресурса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размещение на интернет-ресурсе палаты оценщиков ежеквартальной информации о своей деятельности и деятельности своих членов, предоставляемой в уполномоченный орган в области оценочной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ежегодного отчета о поступлении и расходовании денег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решений о присвоении квалификаций "оценщик",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размещение на интернет-ресурсе палаты оценщиков реестров членов палаты оценщиков, членов экспертного совета, а также своевременное внесение изменений (дополнений) в сведения.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внесение в реестр членов экспертного совета информации с указанием даты и времени о прекращении действия свидетельства о присвоении квалификации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палат оценщиков</w:t>
            </w:r>
          </w:p>
        </w:tc>
      </w:tr>
    </w:tbl>
    <w:bookmarkStart w:name="z1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оценочной деятельности</w:t>
      </w:r>
    </w:p>
    <w:bookmarkEnd w:id="82"/>
    <w:p>
      <w:pPr>
        <w:spacing w:after="0"/>
        <w:ind w:left="0"/>
        <w:jc w:val="both"/>
      </w:pPr>
      <w:bookmarkStart w:name="z108" w:id="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палат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превышает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предоставление или непредоставление, а равно предоставление недостоверной информации по форме, установленной законодательством Республики Казахстан об оценочной деятельности, за один квартал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проводимого государственным органом мониторинга отчетности и сведений, представленных субъектами контроля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both"/>
      </w:pPr>
      <w:bookmarkStart w:name="z109" w:id="84"/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условие учета и числовое значение показателя субъективного критерия,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608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54</w:t>
            </w:r>
          </w:p>
        </w:tc>
      </w:tr>
    </w:tbl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оценочной деятельности в отношении палат оценщиков</w:t>
      </w:r>
    </w:p>
    <w:bookmarkEnd w:id="85"/>
    <w:p>
      <w:pPr>
        <w:spacing w:after="0"/>
        <w:ind w:left="0"/>
        <w:jc w:val="both"/>
      </w:pPr>
      <w:bookmarkStart w:name="z113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отношении палат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уполномоченный орган в области оценочной деятельности достоверной информации о деятельности палаты оценщиков и деятельности своих членов по форме, установленной законодательством Республики Казахстан об оценочной деятельности, до 20 числа месяца, следующего за отчетным кварталом, с использованием информационной системы депозитария финансовой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копии отчетов об оценке имущества, являющегося обеспечением при заключении ипотечного договора, а также при реализации заложенного имущества, в электронном формате "PDF (Portabe Dokument Format)" в информационной системе депозитария финансовой отчетности до 20 числа месяца, следующего за отчетным кварталом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палаты оценщиков не менее трехсот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членстве оценщика только в одной палате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палатой оценщиков мер по предотвращению или урегулированию конфликта интересов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членстве в палате оценщиков, утвержденного общим собранием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органов палаты оценщиков, положений о них и правил осуществления ими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общим собранием членов палаты оценщиков отчетов коллегиального и исполнительного органов, контрольного органа (ревизионной комиссии) и специализированных органов в порядке и сроки, установленные уставом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кодекса деловой и профессиональной этики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деятельности Экспертного Совета палаты оценщиков, утвержденного общим собранием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Экспертного Совета палаты оценщиков не менее пяти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избрания членов Экспертного Совета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сроке пребывания эксперта на должности Председателя Экспертного Совета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экспертизы отчета об оценке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документов, представляемых физическим лицом для вступления в члены палаты оценщиков, следующему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присвоении квалификации "оценщик";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иные документы, установленные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юридическом лице, с которым оценщик заключил трудовой договор, а также сведений о любых изменениях этой информации, предоставляемой оценщиком в течение десяти календарных дней с даты заключения трудового договора и (или) возникновения изменений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информации, о подписанных в указанный период отчетах об оценке, с указанием даты составления отчета и его порядкового номера, объекта оценки, вида определенной стоимости, ежеквартально предоставляемой оценщиком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уполномоченным органом в области оценочной деятельности тестовых заданий для проведения квалификационного экзамена оценщиков, экспертов, разработанных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свидетельств о присвоении квалификаций "оценщик",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обучения, профессиональной переподготовки кандидатов в оценщики и соответствие типовой программе, включающей дисциплины в следующем объеме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"Общие дисциплины" – 30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правовое регулирование оценочной деятельности, стандарты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микро - и макроэкономические основы рыночного ценообразования;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основы бухгалтерского учета и аудита, налоги и налогообложение;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математические методы анализа в оценочной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"Блок специализаций для оценщиков":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недвижимого имущества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оценка движимого имущества – 50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оценка интеллектуальной собственности, стоимости нематериальных активов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бизнеса и прав участия в бизнесе – 40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"Специализация для эксперта" – законодательство в области оценочной деятельности Республики Казахстан, стандарты оценки – 20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сертификатов о прохождении курсов повышения квалификации и переподготовки оценщиков и экспертов, утвержденных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проведении заседания Квалификационной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порядка организации, проведения проверок и рассмотрения обращений в отношении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палаты оценщиков интернет-ресурса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размещение на интернет-ресурсе палаты оценщиков ежеквартальной информации о своей деятельности и деятельности своих членов, предоставляемой в уполномоченный орган в области оценочной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ежегодного отчета о поступлении и расходовании денег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решений о присвоении квалификаций "оценщик",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размещение на интернет-ресурсе палаты оценщиков реестров членов палаты оценщиков, членов экспертного совета, а также своевременное внесение изменений (дополнений) в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внесение в реестр членов экспертного совета информации с указанием даты и времени о прекращении действия свидетельства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8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