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4bec" w14:textId="a554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оптовой реализации товарного газа на внутреннем рынке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июня 2023 года № 210. Зарегистрирован в Министерстве юстиции Республики Казахстан 7 июня 2023 года № 32715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предельные цены оптовой реализации товарного газа на внутреннем рынке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цены оптовой реализации товарного газа для промышленных потребителей-инвесторов, приобретающих товарный газ для производства компримированного и (или) сжиженного природного газа на внутреннем рынке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210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оптовой реализации товарного газа на внутреннем рынке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2023 года по 30 июня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2024 года по 30 июня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2025 года по 30 июня 2026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2026 года по 30 июня 2027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2027 года по 30 июня 2028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 (двадцать семь тысяч пятьдесят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(двадцать восемь тысяч четыреста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 (тридцать одна тысяча двести сорок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(тридцать четыре тысячи триста семьдесят)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 (двадцать пять тысяч сто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 (двадцать восемь тысяч сто пятнадцать 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(тридцать две тысячи триста двадцать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 (тридцать семь тысяч сто восемьдесят два)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 (сорок две тысячи семьсот пятьдесят девять)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(двадцать шесть тысяч сто девяносто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 (двадцать девять тысяч триста сорок)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 (тридцать три тысячи семьсот сорок один)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 (тридцать восемь тысяч восемьсот три)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 (двадцать семь тысяч пятьдесят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(двадцать восемь тысяч четыреста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 (тридцать одна тысяча двести сорок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(тридцать четыре тысячи триста семьдесят)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 (восемь тысяч четыреста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 (девять тысяч семьсот сорок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 (одиннадцать тысяч двести двенадцать)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 (двенадцать тысяч восемьсот девяносто четыре)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 (четырнадцать тысяч восемьсот двадцать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 (двадцать пять тысяч сто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 (двадцать восемь тысяч сто пятнадцать 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(тридцать две тысячи триста двадцать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 (тридцать семь тысяч сто восемьдесят два)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 (сорок две тысячи семьсот пятьдесят девять)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9 643(девять тысяч шестьсот сорок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 (одиннадцать тысяч восемьдесят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 (четырнадцать тысяч шестьсот тридцать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 (двадцать три тысячи восемьсот пятьдесят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 (двадцать шесть тысяч двести сорок)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 (тридцать тысяч сто семьдесят шесть)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 (тридцать четыре тысячи семьсот два)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39 908 (тридцать девять тысяч девятьсот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 (двадцать пять тысяч сто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 (двадцать восемь тысяч сто пятнадцать 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(тридцать две тысячи триста двадцать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 (тридцать семь тысяч сто восемьдесят два)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 (сорок две тысячи семьсот пятьдесят девять)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 (двадцать семь тысяч пятьдесят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(двадцать восемь тысяч четыреста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 (тридцать одна тысяча двести сорок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(тридцать четыре тысячи триста семьдесят)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 (двадцать две тысячи триста восемьдесят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 (двадцать пять тысяч сеьдесят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 (двадцать восемь тысяч восемьсот тридцать четыре)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 (тридцать три тысячи сто пятьдесят девять)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(десять тысяч сто тринадцать)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(одиннадцать тысяч сто двадцать пят)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 (двенадцать тысяч семьсот девяносто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 (четырнадцать тысяч семьсот двенадцать)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 (шестнадцать тысяч девятьсот девятнадцать)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(двадцать шесть тысяч сто девяносто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 (двадцать девять тысяч триста сорок)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 (тридцать три тысячи семьсот сорок один)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 (тридцать восемь тысяч восемьсот три)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 (двадцать семь тысяч пятьдесят два)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(двадцать восемь тысяч четыреста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 (тридцать одна тысяча двести сорок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(тридцать четыре тысячи триста семьдесят)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210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оптовой реализации товарного газа для промышленных потребителей-инвесторов, приобретающих товарный газ для производства компримированного и (или) сжиженного природного газа на внутреннем рынке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2023 года по 30 июня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2024 года по 30 июня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2025 года по 30 июня 2026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2026 года по 30 июня 2027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1 июля 2027 года по 30 июня 2028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(шестнадцать тысяч триста сорок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(шестнадцать тысяч триста сорок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(шестнадцать тысяч триста сорок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(шестнадцать тысяч триста сорок девять)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(шестнадцать тысяч триста сорок девять)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(одиннадцать тысяч четыреста двадцать 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 (пятнадцать тысяч шестьдесят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 (сорок тысяч восемьсот семьдесят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 (сорок тысяч восемьсот семьдесят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 (сорок тысяч восемьсот семьдесят девять)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 (сорок тысяч восемьсот семьдесят девять)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 (сорок тысяч восемьсот семьдесят девять)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 (сорок четыре тысячи триста семьдесят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(тридцать три тысячи шестьсот двадцать 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(двадцать девять тысяч сто восемьдесят один)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(двадцать девять тысяч сто восемьдесят один)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(двадцать девять тысяч сто восемьдесят один)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(двадцать девять тысяч сто восемьдесят один)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(двадцать девять тысяч сто восемьдесят один)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 (восемнадцать тысяч триста)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(сорок одна тысяча сто пятьдесят восемь)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 (тридцать шесть тысяч сто тридцать пять)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 (семь тысяч пятьсот шестьдесят три)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