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8dc9" w14:textId="7f78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в электронном виде на портале социальных услуг регистра организаций, предоставляющих специальные социальные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6 июня 2023 года № 205. Зарегистрирован в Министерстве юстиции Республики Казахстан 7 июня 2023 года № 32724.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01.07.2023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136 Социального кодекса Республики Казахстан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формирования в электронном виде на портале социальных услуг регистра организаций, предоставляющих специальные социальные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труда и социальной защиты населения Республики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социальных услуг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июля 2023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2023 года № 205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в электронном виде на портале социальных услуг регистра организаций, предоставляющих специальные социальные услуги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в электронном виде на портале социальных услуг регистра организаций, предоставляющих специальные социальные услуги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136 Социального Кодекса Республики Казахстан (далее-Кодекс) и определяют порядок формирования в электронном виде на портале социальных услуг регистра организаций, предоставляющих специальные социальные услуги (далее – регистр организаций).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 организаций, предоставляющих специальные социальные услуги, – электронный перечень организаций, заключивших договор на оказание специальных социальных услуг с местными исполнительными органами.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субъекты, предоставляющие специальные социальные услуги (далее – поставщики) - физические и (или) юридические лица, занятые в государственном и негосударственном секторах по предоставлению специальных социальных услуг;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портал социальных услуг – объект информатизации, представляющий собой единую точку доступа к товарам и услугам, предоставляемым поставщиками для лиц с инвалидностью на условиях возмещения местными исполнительными органами их стоимости в пределах гарантированной суммы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Регистр организаций формируются в электронном виде на основании данных, представленных поставщиками при их допуске и регистрации на портале, в соответствии с Правилами регистрации поставщиков товаров и (или) услуг или их снятия с регистрации на портале социальных услуг, а также допуска товаров и (или) услуг на портал социальных услуг (далее – Правила регистрации), утвержденными уполномоченным государственным органом,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Формирование регистра организаций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Регистр организаций, предоставляющих специальные социальные услуги, формируется на портале социальных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 основании: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вступившего в силу договора об оказании специальных социальных услуг, заключенного с местными исполнительными органами в установленном законодательством порядке (для частных и неправительственных организаций);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плана финансирования (для коммунальных государственных учреждений).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Регистр организаций содержит следующие сведения: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организации;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бизнес-идентификационный номер;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тип отделения организации;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вид отделения организации;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отделения организации;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адрес предоставления специальных социальных услуг;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контактные данные (мобильный телефон, адрес электронной почты, контактный телефон, сайт (при наличии));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виды оказываемых специальных социальных услуг, предусмотренных Стандартами оказания специальных социальных услуг в области социальной защиты населения, утвержденными уполномоченным государственным органом в соответствии с абзацем пятым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Кодекса;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количество мест, предназначенных для предоставления специальных социальных услуг по формам их оказания;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дата включения в регистр;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дата снятия с регистрации;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причина снятия с регистрации.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согласии поставщика сведения, содержащиеся в регистре организаций, являются общедоступными.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исключения поставщика из Регистра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Исключение поставщика из Регистра осуществляется автоматически после снятия поставщика с регистрации, согласно Правилам регистрации.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снятии с регистрации поставщика на портале, в регистре поставщиков отражаются дата и причина снятия с регистрации.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2023 года № 205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на портале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регистра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предоставляющих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услуги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 организаций, предоставляющих специальные социальные услуги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Бизнес – идентификационный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отделения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отделения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отделения организации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предоставления специальных социальных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(мобильный телефон, адрес электронной почты, контактный телефон, сайт (при наличии))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оказываемых специальных социальных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в регистр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снятия с регистрации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снятия с регистрации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2023 года № 205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и структурного элемента приказа Министерства труда и социальной защиты населения Республики Казахстан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августа 2018 года № 377 "Об утверждении Правил формирования единого регистра организаций, предоставляющих специальные социальные услуги, и реестра специалистов, оказывающих специальные социальные услуги" (зарегистрирован в Реестре государственной регистрации нормативных правовых актов под № 17469).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14 января 2022 года № 10 "О внесении изменения в приказ Министра труда и социальной защиты населения Республики Казахстан от 28 августа 2018 года № 377 "Об утверждении Правил формирования единого регистра организаций, предоставляющих специальные социальные услуги, и реестра специалистов, оказывающих специальные социальные услуги" (зарегистрирован в Реестре государственной регистрации нормативных правовых актов под № 26516).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исполняющего обязанности Министра здравоохранения и социального развития Республики Казахстан, Министра здравоохранения и социального развития Республики Казахстан и Министра труда и социальной защиты населения Республики Казахстан, в которые вносятся изменения, утвержденных приказом Министра труда и социальной защиты населения Республики Казахстан от 22 сентября 2022 года № 383 "О внесении изменений в некоторые приказы исполняющего обязанности Министра здравоохранения и социального развития Республики Казахстан, Министра здравоохранения и социального развития Республики Казахстан и Министра труда и социальной защиты населения Республики Казахстан" (зарегистрирован в Реестре государственной регистрации нормативных правовых актов под № 29785).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