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1343" w14:textId="7261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- Министра финансов Республики Казахстан от 1 августа 2019 года № 808 "Об утверждении Правил включения (исключения) в (из) перечень (перечня) оператора фискальных данных, а также квалификационных требований, предъявляемых к потенциальному оператору фискальных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6 июня 2023 года № 619. Зарегистрирован в Министерстве юстиции Республики Казахстан 8 июня 2023 года № 32731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1 августа 2019 года № 808 "Об утверждении Правил включения (исключения) в (из) перечень (перечня) оператора фискальных данных, а также квалификационных требований, предъявляемых к потенциальному оператору фискальных данных" (зарегистрирован в Реестре государственной регистрации нормативных правовых актов под № 19180)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619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808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(исключения) в (из) перечень (перечня) оператора фискальных данных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(исключения) в (из) перечень (перечня) оператора фискальных данных (далее – Правила) разработаны в соответствии с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включения (исключения) юридических лиц в (из) перечень (перечня) оператора фискальных данных.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Включение (исключение) в (из) перечень (перечня) оператора фискальных данных осуществляется Комитетом государственных доходов Министерства финансов Республики Казахстан (далее – Комитет).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Включение в перечень оператора фискальных данных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Включение в перечень оператора фискальных данных (далее – Перечень) осуществляется Комитетом на основании заявления о включении в Перечень по форме согласно приложению 1 к настоящим Правилам.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о включении в Перечень, соответствующим условиям, установленным пунктом 4 настоящих Правил, прилагаются копии следующих документов: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лицензия на предоставление услуг в области связи, выданная уполномоченным органом, или договор с юридическим лицом, оказывающим услуги связи;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по результатам испытаний на соответствие требованиям информационной безопасности;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документ, подтверждающий право собственности, либо документ, подтверждающий право временного пользования программно-аппаратным комплексом для приема, обработки и передачи сведений о денежных расчетах в оперативном режиме в органы государственных доходов по сетям телекоммуникаций общего пользования (при этом срок временного пользования программно-аппаратным комплексом должен составлять не менее трех лет с даты подачи заявления на включение в Перечень);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правоустанавливающий документ, подтверждающий право собственности или право временного пользования объектами недвижимости (здание, сооружение, помещение), находящимися на территории Республики Казахстан и используемыми для размещения технических средств, осуществляющих прием, обработку и передачу сведений о денежных расчетах (при этом срок временного пользования объектом недвижимости должен составлять не менее трех лет с даты подачи заявления на включение в Перечень);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 соответствия системы менеджмента информационной безопасности требованиям СТ РК ISO/IEC 27001-2015 "Информационная технология. Методы и средства обеспечения безопасности. Системы менеджмента информационной безопасностью";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лицензия на 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мероприятий, либо договор о совместных работах по обеспечению информационной безопасности с действующим оперативным центром информационной безопасности.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Включение юридического лица в Перечень осуществляется при одновременном соблюдении следующих условий: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заявления и копий документов, указанных в пункте 3 настоящих Правил;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квалификационным требованиям, предъявляемым к потенциальному оператору фискальных данных, утвержденным настоящим приказом;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демонстрации программно-аппаратного комплекса для приема, обработки и передачи сведений о денежных расчетах в оперативном режиме в органы государственных доходов по сетям телекоммуникаций общего пользования, подтверждающее взаимодействие в соответствии с протоколом взаимодействия программно-аппаратного комплекса для приема, обработки и передачи сведений о денежных расчетах в оперативном режиме в органы государственных доходов по сетям телекоммуникаций общего пользования с контрольно-кассовыми машинами с функцией фиксации и (или) передачи данных.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включении (отказе во включении) юридического лица в Перечень принимается Комитетом в течение 30 (тридцати) рабочих дней со дня принятия заявления.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о включении (отказе во включении) юридического лица в Перечень, Комитет в течение 1 (одного) рабочего дня уведомляет юридическое лицо о предварительном решении об отказе во включении юридического лица в Перечень, а также времени и месте (способе) проведения заслушивания для предоставления возможности юридическому лицу выразить позицию по предварительному решению.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рассмотрения заявления. Заслушивание проводится не позднее 2 (двух) рабочих дней со дня уведомления.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составляется протокол и Комитет принимает решение о включении либо мотивированный отказ во включении юридического лица в Перечень.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ходатайства юридического лица процедура заслушивания может не проводиться.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результатам рассмотрения заявления письменно уведомляет юридическое лицо о решении о включении (отказе во включении) в Перечень в течение 3 (трех) рабочих дней с даты принятия решения о включении (отказе во включении).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размещается на официальном интернет-ресурсе Комитета в течение 3 (трех) рабочих дней с даты принятия решения о включении (отказе во включении).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несоблюдения юридическим лицом условий, установленных пунктом 4 настоящих Правил, Комитетом в течение 10 (десяти) рабочих дней со дня принятия заявления о включении юридического лица в Перечень предоставляет заявителю письменный отказ.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Комитета не ограничивает заявителя в повторной подаче заявления о включении юридического лица в Перечень при условии устранения выявленных нарушений.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Исключение из перечня операторов фискальных данных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Исключение оператора фискальных данных из Перечня осуществляется Комитетом в следующих случаях: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оператора фискальных данных квалификационным требованиям, предъявляемым к потенциальному оператору фискальных данных, утвержденным настоящим приказом;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признания оператора фискальных данных бездействующим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либо банкротом – со дня вступления в законную силу решения суда о признании банкротом;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первый руководитель или учредитель (участник) оператора фискальных данных является: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недееспособным или ограниченно дееспособным и (или) безвестно отсутствующим физическим лицом по решению суда;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лицом, имеющим непогашенную или неснятую судимость по </w:t>
      </w:r>
      <w:r>
        <w:rPr>
          <w:rFonts w:ascii="Times New Roman"/>
          <w:b w:val="false"/>
          <w:i w:val="false"/>
          <w:color w:val="000000"/>
          <w:sz w:val="28"/>
        </w:rPr>
        <w:t>статьям 216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лицом, находящимся в розыске;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– иностранцем или лицом без гражданства, цель пребывания которого не связана с осуществлением трудовой деятельности в Республике Казахстан, либо разрешенный срок его пребывания на территории Республики Казахстан истек;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подачи оператором фискальных данных заявления об исключении из Перечня по форме согласно приложению 2 к настоящим Правилам;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исключения оператора фискальных данных из Государственной базы данных налогоплательщиков;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об исключении оператора фискальных данных из Перечня принимается Комитетом в течение 15 (пятнадцати) рабочих дней с даты выявления несоответствия одному из случаев, установленных пунктом 7 настоящих Правил.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об исключении оператора фискальных данных из Перечня размещается на официальном интернет-ресурсе Комитета в течение 3 (трех) рабочих дней с даты принятия решения об исключении.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принятия решения об исключении из Перечня, юридическое лицо: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прекращает прием сведений о денежных расчетах с контрольно-кассовых машин с функцией фиксации и (или) передачи данных со дня получения решения об исключении из Перечня;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пользователей об исключении из Перечня не позднее 24 (двадцати четырех) часов со дня решения об исключении;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уничтожение фискальных данных на сервере оператора фискальных данных и их резервные копии;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сообщает в письменной форме об уничтожении фискальных данных в Комитет с приложением акта об уничтожении фискальных данных.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Жалобы на решения, действия (бездействие) Комитета по вопросам включения (исключения) в (из) Перечень (Перечня) оператора фискальных данных подаются в установленном законодательством Республики Казахстан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(исключения) в (из)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(перечня)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бизнес–идентификационный номер)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включении в операторы фискальных данных</w:t>
      </w:r>
    </w:p>
    <w:bookmarkEnd w:id="55"/>
    <w:p>
      <w:pPr>
        <w:spacing w:after="0"/>
        <w:ind w:left="0"/>
        <w:jc w:val="both"/>
      </w:pPr>
      <w:bookmarkStart w:name="z68" w:id="56"/>
      <w:r>
        <w:rPr>
          <w:rFonts w:ascii="Times New Roman"/>
          <w:b w:val="false"/>
          <w:i w:val="false"/>
          <w:color w:val="000000"/>
          <w:sz w:val="28"/>
        </w:rPr>
        <w:t>
      Прошу включить в перечень оператора фискальных данных,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копии подтверждающих документов прилагается:</w:t>
      </w:r>
    </w:p>
    <w:p>
      <w:pPr>
        <w:spacing w:after="0"/>
        <w:ind w:left="0"/>
        <w:jc w:val="both"/>
      </w:pPr>
      <w:bookmarkStart w:name="z69" w:id="57"/>
      <w:r>
        <w:rPr>
          <w:rFonts w:ascii="Times New Roman"/>
          <w:b w:val="false"/>
          <w:i w:val="false"/>
          <w:color w:val="000000"/>
          <w:sz w:val="28"/>
        </w:rPr>
        <w:t>
      1) лицензия на предоставление услуг в области связи, выданная уполномоченным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органом или договор с юридическим лицом, оказывающим услуги связи;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по результатам испытаний на соответствие требованиям информационной безопасности;</w:t>
      </w:r>
    </w:p>
    <w:bookmarkEnd w:id="58"/>
    <w:p>
      <w:pPr>
        <w:spacing w:after="0"/>
        <w:ind w:left="0"/>
        <w:jc w:val="both"/>
      </w:pPr>
      <w:bookmarkStart w:name="z71" w:id="59"/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документ, подтверждающий право собственности, либо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временного пользования программно-аппаратным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комплексом для приема, обработки и передачи сведений о денежных расчетах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оперативном режиме в органы государственных доходов по сетям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пользования (при этом срок временного пользования программно-аппаратным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комплексом должен составлять не менее трех лет с даты подачи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включение в Перечень);</w:t>
      </w:r>
    </w:p>
    <w:p>
      <w:pPr>
        <w:spacing w:after="0"/>
        <w:ind w:left="0"/>
        <w:jc w:val="both"/>
      </w:pPr>
      <w:bookmarkStart w:name="z72" w:id="60"/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правоустанавливающий документ, подтверждающий право собственности или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временного пользования объектами недвижимости (здание, сооружение,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помещение), находящимися на территории Республики Казахстан и используемыми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размещения технических средств, осуществляющих прием, обработку и передачу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о денежных расчетах (при этом срок временного пользования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недвижимости должен составлять не менее трех лет с даты подачи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включения в Перечень);</w:t>
      </w:r>
    </w:p>
    <w:p>
      <w:pPr>
        <w:spacing w:after="0"/>
        <w:ind w:left="0"/>
        <w:jc w:val="both"/>
      </w:pPr>
      <w:bookmarkStart w:name="z73" w:id="61"/>
      <w:r>
        <w:rPr>
          <w:rFonts w:ascii="Times New Roman"/>
          <w:b w:val="false"/>
          <w:i w:val="false"/>
          <w:color w:val="000000"/>
          <w:sz w:val="28"/>
        </w:rPr>
        <w:t>
      5) сертификат соответствия системы менеджмента информационной безопасности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СТ РК ISO/IEC 27001-2015 "Информационная технология. Методы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средства обеспечения безопасности. Системы менеджмента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безопасностью";</w:t>
      </w:r>
    </w:p>
    <w:p>
      <w:pPr>
        <w:spacing w:after="0"/>
        <w:ind w:left="0"/>
        <w:jc w:val="both"/>
      </w:pPr>
      <w:bookmarkStart w:name="z74" w:id="62"/>
      <w:r>
        <w:rPr>
          <w:rFonts w:ascii="Times New Roman"/>
          <w:b w:val="false"/>
          <w:i w:val="false"/>
          <w:color w:val="000000"/>
          <w:sz w:val="28"/>
        </w:rPr>
        <w:t>
      6) лицензия на оказание услуг по выявлению технических каналов утечки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и специальных технических средств, предназначенных для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розыскных мероприятий, либо договор о совместных работах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 с действующим оперативным центром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подтверждаю готовность продемонстрировать программно-аппаратный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приема, обработки и передачи сведений о денежных расчетах в оперативном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режиме в органы государственных доходов по сетям телекоммуникаций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пользования, подтверждающее взаимодействие в соответствии с протоколом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взаимодействия программно-аппаратного комплекса для приема, обработки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передачи сведений о денежных расчетах в оперативном режиме в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 сетям телекоммуникаций общего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контрольно-кассовыми машинами с функцией фиксации и (или) передачи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 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(исключения) в (из)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(перечня)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бизнес–идентификационный номер)</w:t>
            </w:r>
          </w:p>
        </w:tc>
      </w:tr>
    </w:tbl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об исключении из перечня операторов фискальных данных</w:t>
      </w:r>
    </w:p>
    <w:bookmarkEnd w:id="63"/>
    <w:p>
      <w:pPr>
        <w:spacing w:after="0"/>
        <w:ind w:left="0"/>
        <w:jc w:val="both"/>
      </w:pPr>
      <w:bookmarkStart w:name="z79" w:id="64"/>
      <w:r>
        <w:rPr>
          <w:rFonts w:ascii="Times New Roman"/>
          <w:b w:val="false"/>
          <w:i w:val="false"/>
          <w:color w:val="000000"/>
          <w:sz w:val="28"/>
        </w:rPr>
        <w:t>
      Прошу исключить из перечня оператора фискальных данных в связи с: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619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808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потенциальному оператору фискальных данных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Оператором фискальных данных определяется юридическое лицо, одновременно соответствующее следующим квалификационным требованиям: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осуществляющее деятельность на основании соответствующей лицензии на предоставление услуг в области связи, выданной уполномоченным органом, или договора с юридическим лицом, оказывающим услуги связи;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имеющее на праве собственности либо на праве временного пользования объекты недвижимости (здание, сооружение, помещение), находящиеся на территории Республики Казахстан и используемые для размещения технических средств, осуществляющих прием, обработку и передачу сведений о денежных расчетах;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имеющее на праве собственности либо на праве временного пользования программно-аппаратный комплекс для приема, обработки и передачи сведений о денежных расчетах в оперативном режиме в органы государственных доходов по сетям телекоммуникаций общего пользования;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имеющее акт по результатам испытаний на соответствие требованиям информационной безопасности;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применяющее сертифицированные средства криптографической защиты информации;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являющееся резидентом Республики Казахстан;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имеющее тестовую площадку для проведения тестирования и испытаний моделей контрольно-кассовых машин с функцией фиксации и (или) передачи данных для разработчиков, производителей и поставщиков контрольно-кассовых машин с функцией фиксации и (или) передачи данных;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имеющее круглосуточную бесплатную консультационно-информационную службу, обеспечивающую информационную и техническую поддержку налогоплательщиков, применяющих контрольно-кассовые машины с функцией фиксации и (или) передачи данных;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имеющее интернет-ресурс, доменное имя которого принадлежит оператору фискальных данных;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имеющее программно-аппаратный комплекс, расположенный в центре (центрах) обработки данных, соответствующий единым требованиям в области информационно-коммуникационных технологий и обеспечения информационной безопасности,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имеющее лицензию на 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мероприятий, либо договора о совместных работах по обеспечению информационной безопасности с действующим оперативным центром информационной безопасности.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