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a4d0" w14:textId="3e2a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квотирования рабочих мест для лиц с инвалидностью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7 июня 2023 года № 207. Зарегистрирован в Министерстве юстиции Республики Казахстан 8 июня 2023 года № 32737.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Социального кодекса Республики Казахстан,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квотирования рабочих мест для лиц с инвалидностью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и структурные элементы некоторых приказов Министра здравоохранения и социального развития Республики Казахстан и Министра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207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квотирования рабочих мест для лиц с инвалидностью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квотирования рабочих мест для лиц с инвалидностью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Социального кодекса Республики Казахстан (далее – Социальный кодекс) и устанавливают порядок установления квотирования рабочих мест для лиц с инвалидностью.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(акимат)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работодатель – физическое или юридическое лицо, с которым работник состоит в трудовых отношениях;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квота рабочих мест (далее – квота) – минимальное количество рабочих мест для приема на работу лиц с инвалидностью, не имеющих медицинских противопоказаний для трудовой деятельности, которых работодатель обязан трудоустроить, включая количество рабочих мест, на которых уже работают лица с инвалидностью в процентном выражении от численности рабочих мест без учета рабочих мест на тяжелых работах, работах с вредными, опасными условиями труда;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квотирование рабочих мест – предоставление рабочих мест работодателями для трудоустройства лиц с инвалидностью в соответствии с установленной местными исполнительными органами квотой;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лицо с инвалидностью – лицо,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по вопросам социальной защиты и занятости населения – местный исполнительный орган области, городов республиканского значения, столицы, определяющий направления в сфере социальной защиты и занятости населения;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карьерный центр – филиал центра трудовой мобильности, осуществляющий выполнение его функций в районах, городах областного и республиканского значения, столице.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квотирования рабочих мест для лиц с инвалидностью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Местный исполнительный орган по вопросам социальной защиты и занятости населения разрабатывает предложения по установлению квоты в организациях на основе: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анализа, прогнозирования текущего спроса и предложения на рабочую силу из числа лиц с инвалидностью на рынке труда в соответствующей административно-территориальной единице;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количества действующих организаций в регионе;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списочной численности работников организаций, формируемой на основании представленных работодателями сведений о штатной численности работников и имеющихся вакантных рабочих мест;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анализа сведений о количестве действующих рабочих мест, предоставленных работодателем для трудоустройства лиц с инвалидностью;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анализа сведений о количестве действующих трудовых договоров, заключенных между работодателями и лицами с инвалидностью вне квоты;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количества безработных лиц с инвалидностью, зарегистрированных карьерным центром.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Местный исполнительный орган по вопросам социальной защиты и занятости на основании сведений о количестве рабочих мест для выполнения квоты трудоустройства лиц с инвалидностью, предоставляемых работодателем в карьерные центры по форме согласно приложению,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формирует базу данных лиц с инвалидностью, нуждающихся в трудоустройстве, и вакансий для лиц с инвалидностью в разрезе организаций.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Ежегодно до 5 декабря текущего года местными исполнительными органами областей, городов республиканского, столицы устанавливается квота для трудоустройства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порядке, установленном настоящими Правилами.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Квота устанавливается для организаций независимо от организационно-правовой формы и формы собственности и индивидуальных предпринимателей.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Работодатели в соответствии с установленной квотой в течение шести месяцев со дня введения квоты предоставляют рабочие места для трудоустройства лиц с инвалидностью.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рамках квоты трудоустраиваются лица с инвалидностью, не имеющие в соответствии с медицинским заключением противопоказаний на выполнение трудовых (служебных) обязанностей.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Квота устанавливается местными исполнительными органами областей, городов республиканского, столицы организациям со списочной численностью работников: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Квота не устанавливается в случаях, когда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определены особые условия поступления на службу, порядок назначения на должность.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Общественным объединениям лицам с инвалидностью, а также организациям, где численность лиц с инвалидностью составляет более двадцати процентов от среднегодовой численности работников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Социального кодекса, квота не устанавливается.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отсутствии в населенных пунктах безработных лиц с инвалидностью трудоспособного возраста, не имеющих медицинских противопоказаний для трудовой деятельности, квота в организациях, находящихся на территории данных населенных пунктов, не устанавливается.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Установленная квота для организаций и индивидуальных предпринимателей в течение календарного года подлежит пересмотру (корректировке), в том числе в случаях, предусмотренных пунктом 13 настоящих Правил.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Работодатели выполняют установленную квоту для трудоустройства лиц с инвалидностью, за исключением случаев ликвидации работодателя – юридического лица либо прекращения деятельности работодателя – физического лица, сокращения численности или штата работников, снижения объема производств, выполняемых работ и оказываемых услуг, повлекшего ухудшение экономического состояния работодателя.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Лица с инвалидностью, трудоустроенные в рамках квоты рабочих мест, уволенные работодателями в связи со случаями, указанными в пункте 13 настоящих Правил, регистрируются в карьерном центре в качестве безработных с последующим их трудоустройством.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Выполнением квоты является трудоустройство работодателем лиц с инвалидностью независимо от наличия направления от карьерного центра на вакантные или предоставленные в рамках установленной квоты рабочие места, подтвержденное заключением трудового договора на определенный срок не менее одного года, (за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Казахстан), сведения о котором работодатели предоставляют в карьерные центры по форме согласно приложению,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квотирования рабочих мест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 инвалидностью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в карьерный центр. Карьерный центр представляет в местный орган по вопросам занятости населения района (города), городов республиканского значения, столицы. Местный орган по вопросам занятости населения района (города) представляет в местный орган по вопросам занятости населения области. Местный орган по вопросам занятости населения области, городов республиканского значения, столицы представляет в уполномоченный орган по вопросам занятости населения.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www.enbek.gov.kz.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рабочих мест для выполнения квоты трудоустройства лиц с инвалидностью.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КРМ-1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 квартал 20___ года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организации, которым установлена квота рабочих мест для лиц с инвалидностью.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организации представляют сведения в карьерный центр к 10 числу месяца, следующего за отчетным кварталом.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Карьерный центр представляет сведения в местный орган по вопросам занятости населения района (города), городов республиканского значения, столицы к 15 числу месяца, следующего за отчетным кварталом.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орган по вопросам занятости населения района (города) представляет сведения в местный орган по вопросам занятости населения области к 20 числу месяца, следующего за отчетным кварталом.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орган по вопросам занятости населения области, городов республиканского значения, столицы представляют сведения в уполномоченный орган по вопросам занятости населения к 25 числу месяца, следующего за отчетным кварталом.</w:t>
      </w:r>
    </w:p>
    <w:bookmarkEnd w:id="57"/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рабочих мест для выполнения квоты трудоустройства лиц с инвалидностью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(человек)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с инвалидностью, работающих вне квоты (человек)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с инвалидностью, трудоустроенных по направлениям карьерного центра в рамках квоты (человек)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свободных рабочих мест (вакансий) для лиц с инвалидностью по специальностям (единиц)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 на занятие свободных рабочих мест (вакансий) для лиц с инвалидностью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свободных рабочих мест по профессиям (должностям) (единиц)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вакансиях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 (тенге)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 и занятости (неполный рабочий день, гибкий график работы)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(по профессии, специальности на этой должности)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требования (тарифный разряд, категория)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количестве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для выполнения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трудоустройства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инвалидностью"</w:t>
            </w:r>
          </w:p>
        </w:tc>
      </w:tr>
    </w:tbl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"Сведения о количестве рабочих мест для выполнения квоты трудоустройства лиц с инвалидностью, наличии вакантных должностей и сведений о вакансиях"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предоставляет информацию "Сведения о количестве рабочих мест для выполнения квоты трудоустройства лиц с инвалидностью, наличии вакантных должностей и сведений о вакансиях" в связи с установленной местным исполнительным органом квотой рабочих мест для лиц с инвалидностью, с указанием следующих сведений: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списочная численности работников на начало года;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квоты (% от списочной численности работников);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рабочих мест, уже занятых работниками, отнесенными к категории лиц с инвалидностью;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установленная квота без учета рабочих мест на тяжелых работах, работах с вредными, опасными условиями труда;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свободных рабочих мест (вакансий) для лиц с инвалидностью по специальностям;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должностей на занятие свободных рабочих мест (вакансий) для лиц с инвалидностью;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свободных рабочих мест по профессиям (должностям);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вакансиях, в том числе: профессиональное образование, среднемесячная заработная плата, условия труда и занятости (неполный рабочий день, гибкий график работы), стаж работы (по профессии, специальности на этой должности), другие требования (тарифный разряд, категория) к 10 числу отчетного месяца, следующего за отчетным кварталом.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Показатели формируются по фактическим данным на 1 число текущего месяца.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подписывает первый руководитель или лицо, исполняющее его обязанности.</w:t>
      </w:r>
    </w:p>
    <w:bookmarkEnd w:id="73"/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указывается наименование организации.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указывается списочная численность работников на начало года.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указывается размер квоты в % от списочной численности работников.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указывается установленная квота без учета рабочих мест на тяжелых работах, работах с вредными, опасными условиями труда.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указывается количество лиц с инвалидностью, работающих вне квоты.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указывается количество лиц с инвалидностью, трудоустроенных по направлениям карьерного центра в рамках квоты.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указывается количество свободных рабочих мест (вакансий) для лиц с инвалидностью по специальностям.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указывается наименование должностей на занятие свободных рабочих мест (вакансий) для лиц с инвалидностью.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указывается количество свободных рабочих мест по профессиям (должностям).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указывается профессиональное образование работника, соответствующее вакантной должности.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указывается среднемесячная заработная плата работника, соответствующая вакантной должности.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указываются условия труда и занятости работника (неполный рабочий день, гибкий график работы).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указывается стаж работы работника (по профессии, специальности на этой должности).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14 указываются другие требования к работнику, претендующему на занятие вакантной должности (тарифный разряд, категория).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207</w:t>
            </w:r>
          </w:p>
        </w:tc>
      </w:tr>
    </w:tbl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и структурных элементов некоторых приказов Министра здравоохранения и социального развития Республики Казахстан и Министра труда и социальной защиты населения Республики Казахстан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под № 14010).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14 февраля 2017 года № 9 "О внесении изменений в приказ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под № 14891).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и социального развития Республики Казахстан, в которые вносятся изменения и дополнение, утвержденный приказом Министра труда и социальной защиты населения Республики Казахстан от 14 июня 2018 года № 242 "О внесении изменений и дополнения в некоторые приказы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17194).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и социального развития Республики Казахстан и Министра труда и социальной защиты населения Республики Казахстан, в которые вносятся изменения и дополнение, утвержденный приказом Министра труда и социальной защиты населения Республики Казахстан от 19 марта 2021 года № 82 "О внесении изменений и дополнения в некоторые приказы Министра здравоохранения и социального развития Республики Казахстан и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под № 22386).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 в которые вносятся изменения, утвержденный приказом Министра труда и социальной защиты населения Республики Казахстан от 14 сентября 2022 года № 367 "О внесении изменений в некоторые приказы Министра здравоохранения и социального развития Республики Казахстан и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29707).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499 "Об утверждении форм, предназначенных для сбора административных данных" (зарегистрирован в Реестре государственной регистрации нормативных правовых актов под № 13988).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 в которые вносятся изменения, утвержденный приказом Министра труда и социальной защиты населения Республики Казахстан от 12 мая 2022 года № 162 "О внесении изменений в некоторые приказы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под № 28058).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 в которые вносятся изменения, утвержденный приказом Министра труда и социальной защиты населения Республики Казахстан от 14 сентября 2022 года № 367 "О внесении изменений в некоторые приказы Министра здравоохранения и социального развития Республики Казахстан и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29707).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