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82af" w14:textId="bc68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16 января 2016 года № 33 "Об утверждении Правил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8 июня 2023 года № 470. Зарегистрирован в Министерстве юстиции Республики Казахстан 9 июня 2023 года № 32753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января 2016 года № 33 "Об утверждении Правил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служащих" (зарегистрирован в Реестре государственной регистрации нормативных правовых актов № 13133)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При несогласии, участники конкурса обжалуют решение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процедурного процессуального кодекса.".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(Жолдасов О.Ж.)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(Жолдасов О.Ж.) Министерства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