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fa0fa" w14:textId="2bfa0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исполняющего обязанности Министра цифрового развития, инноваций и аэрокосмической промышленности Республики Казахстан от 31 января 2020 года № 39/НҚ "Об утверждении реестра государственных услуг"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9 июня 2023 года № 174/НҚ. Зарегистрирован в Министерстве юстиции Республики Казахстан 12 июня 2023 года № 32754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цифрового развития, инноваций и аэрокосмической промышленности Республики Казахстан от 31 января 2020 года № 39/НҚ "Об утверждении реестра государственных услуг" (зарегистрирован в Реестре государственной регистрации нормативных правовых актов за № 19982)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Реестре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4-7 исключить;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9-15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00101003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военнообязанным военных билетов или их дубликатов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Гражданам, освобожденным из мест лишения свободы и проходивших воинскую службу либо службу в правоохранительных, специальных государственных органах и выслужившим установленный срок воинской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воинского учета военнообязанных и призывников"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обороны Республики Казахстан от 24 января 2017 года № 28. Зарегистрирован в Реестре государственной регистрации нормативных правовых актов № 14881.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Лицам, прибывшим из других государств и получившим гражданство Республики Казахстан, из числа ранее проходивших воинскую (альтернативную) службу либо службу в правоохранительных и специальных государственных органах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обмене военного билета старого образца на новый гражданами, проходившими воинскую службу либо службу в правоохранительных, специальных государственных органах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утрате либо порче военного билета гражданами, проходившими воинскую службу либо службу в правоохранительных, специальных государственных органах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изменении фамилии, имени, отчества гражданами, проходившими воинскую службу либо службу в правоохранительных, специальных государственных органах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Гражданам, восстановленным в воинском звании и проходившим воинскую службу либо службу в правоохранительных и специальных государственных органах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Гражданам, уволенным с воинской службы либо службы в правоохранительных, специальных государственных органах и выслужившим установленный срок воинской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15-1, 15-2 и 15-3 следующего содержания: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00101003-1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Зачисление в кандидаты для поступления в военные учебные заведения МО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00101003-2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в военные учебные заведения МО 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00101003-3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дубликата диплома об окончании военного учебного заведения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16-27 исключить;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32-34 исключить;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77-81 изложить в следующей редакции: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000201012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на воинский учет военнообязанных и призывников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граждан мужского пола, в том числе освобожденных из мест лишения свободы, ранее не состоявших на воинском учете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граждан, уволенных с воинской службы, службы в правоохранительных и специальных государственных органах, а также отчисленных и (или) расторгнувших контракт курсантов, слушателей военных и специальных (военных) учебных заведений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женщин, окончивших организации образования с получением военно-учетной специальности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граждан, освобожденных из мест лишения свободы, ранее состоявших на воинском учете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лиц, получивших гражданство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82-93 исключить;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116-1, 116-2, 116-3 и 116-4 следующего содержания: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116-1.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00202006-1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направление документов граждан Республики Казахстан, выехавших за пределы Республики Казахстан по временным делам и изъявивших желание остаться там на постоянное место жительство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приема и направления документов граждан Республики Казахстан, выехавших за пределы Республики Казахстан по временным делам и изъявивших желание остаться там на постоянное место жительства"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иностранных дел Республики Казахстан от 4 января 2018 года № 11-1-4/1. Зарегистрирован в Реестре государственной регистрации нормативных правовых актов № 16354.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116-2.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00202006-2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рождения ребенка за рубежом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оказания государственных услуг в сфере государственной регистрации актов гражданского состояния за рубежом"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иностранных дел Республики Казахстан от 12 июня 2020 года № 11-1-4/192. Зарегистрирован в Реестре государственной регистрации нормативных правовых актов № 20857.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116-3.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00202006-3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заключения брака (супружества) за рубежом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оказания государственных услуг в сфере государственной регистрации актов гражданского состояния за рубежом"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иностранных дел Республики Казахстан от 12 июня 2020 года № 11-1-4/192. Зарегистрирован в Реестре государственной регистрации нормативных правовых актов № 20857.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116-4.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00202006-4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расторжения брака (супружества) за рубежом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оказания государственных услуг в сфере государственной регистрации актов гражданского состояния за рубежом"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иностранных дел Республики Казахстан от 12 июня 2020 года № 11-1-4/192. Зарегистрирован в Реестре государственной регистрации нормативных правовых актов № 20857</w:t>
            </w:r>
          </w:p>
        </w:tc>
      </w:tr>
    </w:tbl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117-125 изложить в следующей редакции: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00202006-5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повторных свидетельств и справок о регистрации актов гражданского состояния за рубежом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повторного свидетельства о рождении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оказания государственных услуг в сфере государственной регистрации актов гражданского состояния за рубежом"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иностранных дел Республики Казахстан от 12 июня 2020 года № 11-1-4/192. Зарегистрирован в Реестре государственной регистрации нормативных правовых актов № 20857.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повторного свидетельства о заключении брака (супружества)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повторного свидетельства о расторжении брака (супружества)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повторного свидетельства о смерти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о рождении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о расторжении брака (супружества)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о заключении брака (супружества)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о брачной правоспособности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о смерти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128-1 следующего содержания: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128-1.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00202009-1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Авансирование расходов на повышение компетенции работников за рубежом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211 изложить в следующей редакции: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обучение в форме экстерната в организациях основного среднего,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обучения в форме экстерната"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22 января 2016 года № 61. Зарегистрирован в Реестре государственной регистрации нормативных правовых актов № 13110.</w:t>
            </w:r>
          </w:p>
        </w:tc>
      </w:tr>
    </w:tbl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7"/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214 изложить в следующей редакции:</w:t>
      </w:r>
    </w:p>
    <w:bookmarkEnd w:id="28"/>
    <w:bookmarkStart w:name="z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на конкурс по размещению государственного образовательного заказа на подготовку кадров с техническим и профессиональным, послесредним образованием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размещения государственного образовательного заказа на дошкольное воспитание и обучение, среднее образование, дополнительное образование детей и на подготовку кадров с техническим и профессиональным, послесредним образованием с учетом потребностей рынка труда"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просвещения Республики Казахстан от 27 августа 2022 года № 381. Зарегистрирован в Министерстве юстиции Республики Казахстан 27 августа 2022 года № 29323.</w:t>
            </w:r>
          </w:p>
        </w:tc>
      </w:tr>
    </w:tbl>
    <w:bookmarkStart w:name="z5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0"/>
    <w:bookmarkStart w:name="z5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284 изложить в следующей редакции:</w:t>
      </w:r>
    </w:p>
    <w:bookmarkEnd w:id="31"/>
    <w:bookmarkStart w:name="z5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00502001 –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(корректировка) сведений объектов недвижимости в информационной системе единого государственного кадастра недвижимости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3"/>
    <w:bookmarkStart w:name="z5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286 изложить в следующей редакции:</w:t>
      </w:r>
    </w:p>
    <w:bookmarkEnd w:id="34"/>
    <w:bookmarkStart w:name="z5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информационную систему единого государственного кадастра недвижимости идентификационных и технических сведений зданий, сооружений и (или) их составляющих на вновь созданное недвижимое имущество выдача кадастрового паспорта объекта недвижимости и заключения об установлении расхождений идентификационных и технических сведений по итогам проведенного государственного технического обследования вновь созданного объекта недвижимости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и сроков внесения в информационную систему правового кадастра идентификационных и технических сведений зданий, сооружений и (или) их составляющих на вновь созданное недвижимое имущество, проведения государственного технического обследования, Правил оказания государственной услуги "Выдача дубликата технического паспорта недвижимого имущества" и Правил присвоения кадастрового номера первичным и вторичным объектам недвижимости"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юстиции Республики Казахстан от 6 мая 2013 года № 156. Зарегистрирован в Реестре государственной регистрации нормативных правовых актов № 8469.</w:t>
            </w:r>
          </w:p>
        </w:tc>
      </w:tr>
    </w:tbl>
    <w:bookmarkStart w:name="z6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6"/>
    <w:bookmarkStart w:name="z6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287 изложить в следующей редакции:</w:t>
      </w:r>
    </w:p>
    <w:bookmarkEnd w:id="37"/>
    <w:bookmarkStart w:name="z6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дубликата кадастрового паспорта объекта недвижимости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и сроков внесения в информационную систему правового кадастра идентификационных и технических сведений зданий, сооружений и (или) их составляющих на вновь созданное недвижимое имущество, проведения государственного технического обследования, Правил оказания государственной услуги "Выдача дубликата технического паспорта недвижимого имущества" и Правил присвоения кадастрового номера первичным и вторичным объектам недвижимости"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юстиции Республики Казахстан от 6 мая 2013 года № 156. Зарегистрирован в Реестре государственной регистрации нормативных правовых актов № 8469.</w:t>
            </w:r>
          </w:p>
        </w:tc>
      </w:tr>
    </w:tbl>
    <w:bookmarkStart w:name="z7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9"/>
    <w:bookmarkStart w:name="z7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310 изложить в следующей редакции:</w:t>
      </w:r>
    </w:p>
    <w:bookmarkEnd w:id="40"/>
    <w:bookmarkStart w:name="z7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выписки из медицинской карты стационарного больного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Стандарта оказания медицинской помощи в стационарных условиях в Республике Казахстан"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Республики Казахстан от 24 марта 2022 года № ҚР- ДСМ-27. Зарегистрирован в Министерстве юстиции Республики Казахстан 25 марта 2022 года № 27218.</w:t>
            </w:r>
          </w:p>
        </w:tc>
      </w:tr>
    </w:tbl>
    <w:bookmarkStart w:name="z8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2"/>
    <w:bookmarkStart w:name="z8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313 изложить в следующей редакции:</w:t>
      </w:r>
    </w:p>
    <w:bookmarkEnd w:id="43"/>
    <w:bookmarkStart w:name="z8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направления пациентам на госпитализацию в стационар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Стандарта оказания медицинской помощи в стационарных условиях в Республике Казахстан"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Республики Казахстан от 24 марта 2022 года № ҚР- ДСМ-27. Зарегистрирован в Министерстве юстиции Республики Казахстан 25 марта 2022 года № 27218.</w:t>
            </w:r>
          </w:p>
        </w:tc>
      </w:tr>
    </w:tbl>
    <w:bookmarkStart w:name="z9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5"/>
    <w:bookmarkStart w:name="z9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361 изложить в следующей редакции:</w:t>
      </w:r>
    </w:p>
    <w:bookmarkEnd w:id="46"/>
    <w:bookmarkStart w:name="z9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профессиональной ассоциации в сфере санитарно-эпидемиологического благополучия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 некоторых вопросах аккредитации в области санитарно-эпидемиологического благополучия"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Республики Казахстан от 23 февраля 2023 года № 29. Зарегистрирован в Реестре государственной регистрации нормативных правовых актов № 31967.</w:t>
            </w:r>
          </w:p>
        </w:tc>
      </w:tr>
    </w:tbl>
    <w:bookmarkStart w:name="z10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8"/>
    <w:bookmarkStart w:name="z10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364 изложить в следующей редакции:</w:t>
      </w:r>
    </w:p>
    <w:bookmarkEnd w:id="49"/>
    <w:bookmarkStart w:name="z10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физических и юридических лиц на осуществление деятельности по проведению санитарно-эпидемиологического аудита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 некоторых вопросах аккредитации в области санитарно-эпидемиологического благополучия"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Республики Казахстан от 23 февраля 2023 года № 29. Зарегистрирован в Реестре государственной регистрации нормативных правовых актов № 31967.</w:t>
            </w:r>
          </w:p>
        </w:tc>
      </w:tr>
    </w:tbl>
    <w:bookmarkStart w:name="z11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1"/>
    <w:bookmarkStart w:name="z11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407-426 изложить в следующей редакции:</w:t>
      </w:r>
    </w:p>
    <w:bookmarkEnd w:id="52"/>
    <w:bookmarkStart w:name="z11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специального государственного пособия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специального государственного пособия ветеранам Великой Отечественной войны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назначения и выплаты специального государственного пособия"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и социального развития Республики Казахстан от 3 июня 2015 года № 445. Зарегистрирован в Реестре государственной регистрации нормативных правовых актов № 11745.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назначения и выплаты специального государственного пособия"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и социального развития Республики Казахстан от 3 июня 2015 года № 445. Зарегистрирован в Реестре государственной регистрации нормативных правовых актов № 11745.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специального государственного пособия лицам, приравненным по льготам к лицам с инвалидностью вследствие ранения, контузии, увечья или заболевания, полученных в период Великой Отечественной войны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специального государственного пособия лицам, приравненным по льготам к участникам Великой Отечественной войны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специального государственного пособия не вступившим в повторный брак вдовам воинов, погибших (умерших, пропавших без вести) в Великой Отечественной войне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специального государственного пособия не вступившим в повторный брак супруге (супругу) умершего лица с инвалидностью вследствие ранения, контузии, увечья или заболевания, полученных в период Великой Отечественной войны,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специального государственного пособия Героям Советского Союза, Социалистического Труда, кавалерам ордена Трудовой Славы трех степеней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специального государственного пособия семьям погибших военнослужащих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специального государственного пособия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специального государственного пособия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специального государственного пособия лицам из числа участников ликвидации последствий катастрофы на Чернобыльской АЭС в 1988-1989 годах, эвакуированных (самостоятельно выехавших) из зон отчуждения и отселения в Республику Казахстан, включая детей, которые на день эвакуации находились во внутриутробном состоянии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специального государственного пособия лицам с инвалидностью первой, второй и третьей групп, которым назначены пенсионные выплаты по возрасту или пенсионные выплаты за выслугу лет, за исключением получающих доплату к пенсионным выплатам по возрасту до размера государственного социального пособия по инвалидности, а также лицам с инвалидностью первой, второй и третьей групп, проживающим в городе Байконыре, при условии получения пенсии по инвалидности в соответствии с законодательством Российской Федерации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специального государственного пособия детям с инвалидностью до семи лет, проживающим в городе Байконыре, при условии получения пенсии по инвалидности в соответствии с законодательством Российской Федерации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специального государственного пособия детям с инвалидностью с семи до восемнадцати лет первой, второй, третьей групп, проживающим в городе Байконыре, при условии получения пенсии по инвалидности в соответствии с законодательством Российской Федерации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специального государственного пособия жертвам политических репрессий, лицам, пострадавшим от политических репрессий, имеющим инвалидность или являющимся пенсионерами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специального государственного пособия лицам, которым назначены пенсии за особые заслуги перед Республикой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специального государственного пособия лицам, удостоенным почетного звания "Қазақстанның ғарышкер-ұшқышы"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специального государственного пособия лицам, удостоенным звания "Халық Қаһарманы"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специального государственного пособия лицам, удостоенным звания "Қазақстанның Еңбек Epi"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специального государственного пособия ветеранам боевых действий на территории других государств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пособия лицу, осуществляющему уход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3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4"/>
    <w:bookmarkStart w:name="z13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444 изложить в следующей редакции:</w:t>
      </w:r>
    </w:p>
    <w:bookmarkEnd w:id="55"/>
    <w:bookmarkStart w:name="z13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00705009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оказание специальных социальных услуг в центрах оказания специальных социальных 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оказания государственных услуг в сфере предоставления специальных социальных услуг"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Республики Казахстан от 28 мая 2020 года № 197. Зарегистрирован в Реестре государственной регистрации нормативных правовых актов № 20756.</w:t>
            </w:r>
          </w:p>
        </w:tc>
      </w:tr>
    </w:tbl>
    <w:bookmarkStart w:name="z13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7"/>
    <w:bookmarkStart w:name="z13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445 изложить в следующей редакции:</w:t>
      </w:r>
    </w:p>
    <w:bookmarkEnd w:id="58"/>
    <w:bookmarkStart w:name="z13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заключения о нуждаемости в санаторно-курортном лечении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Стандарта оказания медицинской помощи в стационарных условиях в Республике Казахстан"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Республики Казахстан от 24 марта 2022 года № ҚР- ДСМ-27. Зарегистрирован в Министерстве юстиции Республики Казахстан 25 марта 2022 года № 27218.</w:t>
            </w:r>
          </w:p>
        </w:tc>
      </w:tr>
    </w:tbl>
    <w:bookmarkStart w:name="z14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0"/>
    <w:bookmarkStart w:name="z14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497 и 498 изложить в следующей редакции:</w:t>
      </w:r>
    </w:p>
    <w:bookmarkEnd w:id="61"/>
    <w:bookmarkStart w:name="z14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Признание документов о высшем и послевузовском образовании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Признание документов о высшем и послевузовском образовании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МНВО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признания документов об образовании, а также перечня зарубежных организаций высшего и (или) послевузовского образования, документы об образовании которых признаются на территории Республики Казахстан"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 образования и науки Республики Казахстан от 19 июля 2021 года № 352. Зарегистрирован в Реестре государственной регистрации нормативных правовых актов № 23626.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дубликата удостоверения о признании документов о высшем и послевузовском образовании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МНВО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5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3"/>
    <w:bookmarkStart w:name="z15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503 изложить в следующей редакции: </w:t>
      </w:r>
    </w:p>
    <w:bookmarkEnd w:id="64"/>
    <w:bookmarkStart w:name="z15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00901001-1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Актуализация (корректировка) наименования юридических лиц, филиалов и представительств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6"/>
    <w:bookmarkStart w:name="z16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601 дополнить пунктами 601-1 и 601-2 следующего содержания:</w:t>
      </w:r>
    </w:p>
    <w:bookmarkEnd w:id="67"/>
    <w:bookmarkStart w:name="z16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01102008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сертификата авиационного учебного центра гражданской авиации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сертификата авиационного учебного центра гражданской авиации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сертификации и выдачи сертификата авиационного учебного центра гражданской авиации"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по инвестициям и развитию Республики Казахстан от 6 февраля 2015 года № 115. Зарегистрирован в Реестре государственной регистрации нормативных правовых актов № 10486.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601-1.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области действия сертификата авиационного учебного центра гражданской авиации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601-2.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инструкторского и экзаменующего персонала авиационного учебного центра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9"/>
    <w:bookmarkStart w:name="z16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615-1 следующего содержания:</w:t>
      </w:r>
    </w:p>
    <w:bookmarkEnd w:id="70"/>
    <w:bookmarkStart w:name="z16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615-1.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01102022-1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на учет беспилотных летательных аппаратов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2"/>
    <w:bookmarkStart w:name="z16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634-684 изложить в следующей редакции:</w:t>
      </w:r>
    </w:p>
    <w:bookmarkEnd w:id="73"/>
    <w:bookmarkStart w:name="z16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выполнение работ и оказание услуг в области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Природоохранное проектирование, нормирование для объектов I категории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оказания государственных услуг в области охраны окружающей среды"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экологии, геологии и природных ресурсов Республики Казахстан от 2 июня 2020 года № 130. Зарегистрирован в Реестре государственной регистрации нормативных правовых актов № 20823.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Переработка, обезвреживание, утилизация и (или) уничтожение опасных отходов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выполнение работ и оказание услуг в области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Переоформления лицензии и (или) приложения к лицензии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01201002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ввоз на территорию Республики Казахстан из государств, не являющихся членами Евразийского экономического союза, и (или) вывоза с территории Республики Казахстан в эти государства озоноразрушающих веществ и содержащей их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оказания государственных услуг в области охраны окружающей среды"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экологии, геологии и природных ресурсов Республики Казахстан от 2 июня 2020 года № 130. Зарегистрирован в Реестре государственной регистрации нормативных правовых актов № 20823.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01201003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производство работ с использованием озоноразрушающих веществ, ремонт, монтаж, обслуживание оборудования, содержащего озоноразрушающие вещества, транспортировку, хранение, рекуперацию, восстановление, утилизацию озоноразрушающих веществ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выдачи разрешений на производство работ с использованием озоноразрушающих веществ, ремонт, монтаж, обслуживание оборудования, содержащего озоноразрушающие вещества, транспортировку, хранение, рекуперацию, восстановление, утилизацию озоноразрушающих веществ"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экологии, геологии и природных ресурсов Республики Казахстан от 19 июля 2021 года № 258. Зарегистрирован в Реестре государственной регистрации нормативных правовых актов № 23706.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01201003-1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ввоз на территорию Республики Казахстан из государств – членов Евразийского экономического союза и вывоз с территории Республики Казахстан в эти государства озоноразрушающих веществ и содержащей их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выдачи разрешений на ввоз на территорию Республики Казахстан из государств – членов Евразийского экономического союза и вывоз с территории Республики Казахстан в эти государства озоноразрушающих веществ и содержащей их продукции"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экологии, геологии и природных ресурсов Республики Казахстан от 12 июля 2021 года № 244. Зарегистрирован в Реестре государственной регистрации нормативных правовых актов № 23580.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01201004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экологического разрешения на воздействие для объектов I категории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выдачи экологических разрешений, представления декларации о воздействии на окружающую среду, а также форм бланков экологического разрешения на воздействие и порядка их заполнения"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 экологии, геологии и природных ресурсов Республики Казахстан от 9 августа 2021 года № 319. Зарегистрирован в Реестре государственной регистрации нормативных правовых актов № 23928.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01201005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заключений государственной экологической экспертизы, осуществляемой уполномоченным органом в области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проведения государственной экологической экспертизы"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 экологии, геологии и природных ресурсов Республики Казахстан от 9 августа 2021 года № 317. Зарегистрирован в Реестре государственной регистрации нормативных правовых актов № 23918.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01201006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экологического разрешения на воздействие для объектов II категории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выдачи экологических разрешений, представления декларации о воздействии на окружающую среду, а также форм бланков экологического разрешения на воздействие и порядка их заполнения"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 экологии, геологии и природных ресурсов Республики Казахстан от 9 августа 2021 года № 319. Зарегистрирован в Реестре государственной регистрации нормативных правовых актов № 23928.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01201007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заключений государственной экологической экспертизы, осуществляемой местными исполнительными органами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проведения государственной экологической экспертизы"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 экологии, геологии и природных ресурсов Республики Казахстан от 9 августа 2021 года № 317. Зарегистрирован в Реестре государственной регистрации нормативных правовых актов № 23918.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01201008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экологической информации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оказания государственных услуг в области охраны окружающей среды"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экологии, геологии и природных ресурсов Республики Казахстан от 2 июня 2020 года № 130. Зарегистрирован в Реестре государственной регистрации нормативных правовых актов № 20823.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01201009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Комплексного экологического разрешения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выдачи экологических разрешений, представления декларации о воздействии на окружающую среду, а также форм бланков экологического разрешения на воздействие и порядка их заполнения"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 экологии, геологии и природных ресурсов Республики Казахстан от 9 августа 2021 года № 319. Зарегистрирован в Министерстве юстиции Республики Казахстан 10 августа 2021 года № 23928.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01201010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заключения по результатам оценки воздействия на окружающую среду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оказания государственных услуг в области охраны окружающей среды"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 экологии, геологии и природных ресурсов Республики Казахстан от 20 августа 2021 года № 337. Зарегистрирован в Реестре государственной регистрации нормативных правовых актов № 24073.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01201011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заключения об определении сферы охвата оценки воздействия на окружающую среду и (или) скрининга воздействий намечаемой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оказания государственных услуг в области охраны окружающей среды"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 экологии, геологии и природных ресурсов Республики Казахстан от 20 августа 2021 года № 337. Зарегистрирован в Реестре государственной регистрации нормативных правовых актов № 24073.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01202001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размещения предприятий и других сооружений, а также условий производства строительных и других работ на водных объектах, водоохранных зонах и полосах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размещения предприятий и других сооружений, а также условий производства строительных и других работ на водных объектах, водоохранных зонах и полосах при строительстве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согласования размещения предприятий и других сооружений, а также условий производства строительных и других работ на водных объектах, водоохранных зонах и полосах"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Заместителя Премьер-Министра Республики Казахстан - Министра сельского хозяйства Республики Казахстан от 1 сентября 2016 года № 380. Зарегистрирован в Реестре государственной регистрации нормативных правовых актов № 14445.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Согласования условий производства работ на водных объектах, водоохранных зонах и полосах не связанных со строительной деятельностью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Согласования размещения предприятий и других сооружений, а также условий производства строительных и других работ на водных объектах, водоохранных зонах и полосах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01202002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удельных норм водопотребления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оказания государственных услуг в области регулирования использования водного фонда"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экологии, геологии и природных ресурсов Республики Казахстан от 11 сентября 2020 года № 216. Зарегистрирован в Реестре государственной регистрации нормативных правовых актов Республики Казахстан № 21194.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01202003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на специальное водопользование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на специальное водопользование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оказания государственных услуг в области регулирования использования водного фонда"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экологии, геологии и природных ресурсов Республики Казахстан от 11 сентября 2020 года № 216. Зарегистрирован в Реестре государственной регистрации нормативных правовых актов Республики Казахстан № 21194.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Разрешение, связанное с использованием водных объектов для целей гидроэнергетики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Разрешение, связанное с использованием поверхностных водных объектов без изъятия воды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01202004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путевки на проведение любительского (спортивного) рыболовства, разрешаемого для нужд местного населения, проживающего в охранной зоне Маркакольского государственного природного заповедника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оказания государственной услуги "Выдача путевки на проведение любительского (спортивного) рыболовства, разрешаемого для нужд местного населения, проживающего в охранной зоне Маркакольского государственного природного заповедника"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экологии, геологии и природных ресурсов Республики Казахстан от 20 октября 2021 года № 413. Зарегистрирован в Министерстве юстиции Республики Казахстан 21 октября 2021 года № 24835.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01202005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режима судоходства в запретный для рыболовства нерестовый период, а также в запретных для рыболовства водоемах и (или) участках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движения водного транспорта в запретный для рыболовства нерестовый период, а также в запретных для рыболовства водоемах и (или) участках"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охраны окружающей среды Республики Казахстан от 16 октября 2013 года № 313-Ө. Зарегистрирован в Реестре государственной регистрации нормативных правовых актов № 8918.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01202006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водоохранных мероприятий, направленных на предотвращение водных объектов от истощения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оказания государственных услуг в сфере геологии и пользования водными ресурсами"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экологии, геологии и природных ресурсов Республики Казахстан от 22 мая 2020 года № 117. Зарегистрирован в Реестре государственной регистрации нормативных правовых актов № 20723.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01202007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заключения на строительство, реконструкцию (расширение, модернизацию, техническое перевооружение, перепрофилирование), эксплуатацию, консервацию, ликвидацию (постутилизацию) объектов, влияющих на состояние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оказания государственных услуг в сфере геологии и пользования водными ресурсами"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экологии, геологии и природных ресурсов Республики Казахстан от 22 мая 2020 года № 117. Зарегистрирован в Реестре государственной регистрации нормативных правовых актов № 20723.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01202008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Аттестация организаций на право проведения работ в области безопасности плотин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оказания государственных услуг в области регулирования использования водного фонда"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экологии, геологии и природных ресурсов Республики Казахстан от 11 сентября 2020 года № 216. Зарегистрирован в Реестре государственной регистрации нормативных правовых актов № 21194.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01202009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декларации безопасности плотины для присвоения регистрационных шифров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оказания государственных услуг в области регулирования использования водного фонда"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экологии, геологии и природных ресурсов Республики Казахстан от 11 сентября 2020 года № 216. Зарегистрирован в Реестре государственной регистрации нормативных правовых актов № 21194.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01202010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Пломбирование приборов учета вод, устанавливаемых на сооружениях или устройствах по забору или сбросу вод физическими и юридическими лицами, осуществляющими право специального водопользования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оказания государственных услуг в области регулирования использования водного фонда"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экологии, геологии и природных ресурсов Республики Казахстан от 11 сентября 2020 года № 216. Зарегистрирован в Реестре государственной регистрации нормативных правовых актов № 21194.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01202011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продуктивности и качества продукции аквакультуры (рыбоводства), а также развития племенного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субсидирования повышения продуктивности и качества продукции аквакультуры (рыбоводства), а также развития племенного рыбоводства"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экологии, геологии и природных ресурсов Республики Казахстан от 24 мая 2022 года № 180. Зарегистрирован в Министерстве юстиции Республики Казахстан 24 мая 2022 года № 28188.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01202012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 возмещению части расходов, понесенных субъектом рыбного хозяйства,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субсидирования по возмещению части расходов, понесенных субъектом рыбного хозяйства, при инвестиционных вложениях"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экологии, геологии и природных ресурсов Республики Казахстан от 14 июня 2022 года № 219. Зарегистрирован в Министерстве юстиции Республики Казахстан 15 июня 2022 года № 28450.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01203001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лесорубочного и лесного билета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форм лесорубочного билета и лесного билета, правил их учета, хранения, заполнения и выдачи"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26 января 2015 года № 18-02/40. Зарегистрирован в Министерстве юстиции Республики Казахстан 10 апреля 2015 года № 10676.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01203002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мест строительства объектов, влияющих на состояние и воспроизводство лесов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оказании государственных услуг в области лесного хозяйства и особо охраняемых природных территорий"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экологии, геологии и природных ресурсов Республики Казахстан от 15 июня 2020 года № 143. Зарегистрирован в Реестре государственной регистрации нормативных правовых актов № 20864.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01203003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на проведение в государственном лесном фонде работ, не связанных с ведением лесного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оказании государственных услуг в области лесного хозяйства и особо охраняемых природных территорий"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экологии, геологии и природных ресурсов Республики Казахстан от 15 июня 2020 года № 143. Зарегистрирован в Реестре государственной регистрации нормативных правовых актов № 20864.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01203004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 расходов на закладку и выращивание плантаций быстрорастущих древесных и кустарниковых пород, создание и развитие частных лесных питомников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возмещения расходов на закладку и выращивание плантаций быстрорастущих древесных и кустарниковых пород, создание и развитие частных лесных питомников"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сельского хозяйства Республики Казахстан от 27 февраля 2015 года № 18-02/169. Зарегистрирован в Реестре государственной регистрации нормативных правовых актов № 11633.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01204001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административным органом разрешений на импорт на территорию Республики Казахстан, экспорт и (или) реэкспорт с территории Республики Казахстан видов животных, подпадающих под действие Конвенции о международной торговле видами дикой фауны и флоры, находящимися под угрозой исчезновения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выдачи административным органом разрешений на ввоз на территорию Республики Казахстан и вывоз с территории Республики Казахстан видов животных, подпадающих под действие Конвенции о международной торговле видами дикой фауны и флоры, находящимися под угрозой исчезновения"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сельского хозяйства Республики Казахстан от 27 февраля 2015 года № 18-03/143. Зарегистрирован в Реестре государственной регистрации нормативных правовых актов № 11935.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01204002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административным органом разрешений на импорт на территорию Республики Казахстан, экспорт и (или) реэкспорт с территории Республики Казахстан объектов растительного мира, их частей и дериватов, подпадающих под действие Конвенции о международной торговле видами дикой фауны и флоры, находящимися под угрозой исчезновения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выдачи административным органом разрешений на импорт на территорию Республики Казахстан, экспорт и (или) реэкспорт с территории Республики Казахстан объектов растительного мира, их частей и дериватов, подпадающих под действие Конвенции о международной торговле видами дикой фауны и флоры, находящимися под угрозой исчезновения"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экологии, геологии и природных ресурсов Республики Казахстан от 10 июня 2020 года № 138. Зарегистрирован в Реестре государственной регистрации нормативных правовых актов № 20856.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01204003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производство интродукции, реинтродукции и гибридизации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выдачи разрешений на производство интродукции, реинтродукции и гибридизации животных"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сельского хозяйства Республики Казахстан от 27 февраля 2015 года № 18-03/153. Зарегистрирован в Реестре государственной регистрации нормативных правовых актов № 11623.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01204004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квот на изъятие объектов животного мира на основании утвержденных лимитов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квот на изъятие видов животных, являющихся объектами охоты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распределения квот изъятия объектов животного мира"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сельского хозяйства Республики Казахстан от 27 февраля 2015 года № 18-04/149. Зарегистрирован в Реестре государственной регистрации нормативных правовых актов № 10865.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квот на изъятие рыбных ресурсов и других водных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01204005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марки икры осетровых видов рыб для торговли на внутреннем рынке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маркирования икры осетровых видов рыб для торговли на внутреннем и внешнем рынках"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14 января 2015 года № 18-04/14. Зарегистрирован в Реестре государственной регистрации нормативных правовых актов № 10397.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01204006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установки рыбозащитных устройств водозаборных сооружений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оказания государственных услуг в области животного мира"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экологии, геологии и природных ресурсов Республики Казахстан от 12 августа 2020 года № 188. Зарегистрирован в Реестре государственной регистрации нормативных правовых актов № 21087.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01204008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о происхождении вылова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оказания государственных услуг в области животного мира"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экологии, геологии и природных ресурсов Республики Казахстан от 12 августа 2020 года № 188. Зарегистрирован в Реестре государственной регистрации нормативных правовых актов № 21087.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01204009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разрешений на пользование животным миром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выдачи разрешений на пользование животным миром"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сельского хозяйства Республики Казахстан от 19 декабря 2014 года № 18-04/675. Зарегистрирован в Реестре государственной регистрации нормативных правовых актов № 10168.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Рыболовство (промысловое, любительское (спортивное), научно-исследовательский лов, мелиоративный лов, лов в воспроизводственных целях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животных в научных, культурно-просветительских, воспитательных, эстетических целях, а также в целях предотвращения эпизоотии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видов животных в воспроизводственных целях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01204010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изъятие видов животных, численность которых подлежит регулированию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"Об утверждении Правил оказания государственной услуги "Выдача разрешения на изъятие видов животных, численность которых подлежит регулированию"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экологии, геологии и природных ресурсов Республики Казахстан от 30 декабря 2020 года № 347. Зарегистрирован в Реестре государственной регистрации нормативных правовых актов № 22000.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01204011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республиканских ассоциаций общественных объединений охотников и субъектов охотничьего хозяйства, а также общественных объединений рыболовов и субъектов рыбного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ассоциации общественных объединений охотников и субъектов охотничьего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аккредитации республиканских ассоциаций общественных объединений охотников и субъектов охотничьего хозяйства, а также общественных объединений рыболовов и субъектов рыбного хозяйства, проведении их аккредитации"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 экологии, геологии и природных ресурсов Республики Казахстан от 31 января 2020 года № 28. Зарегистрирован в Министерстве юстиции Республики Казахстан 31 января 2020 года № 19960.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ассоциация общественных объединений рыболовов и субъектов рыбного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01204012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удостоверения охотника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формы и Правил выдачи удостоверений охотника, рыбака и егеря"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Заместителя Премьер-Министра Республики Казахстан - Министра сельского хозяйства Республики Казахстан от 2 февраля 2018 года № 60. Зарегистрирован в Реестре государственной регистрации нормативных правовых актов № 16463.</w:t>
            </w:r>
          </w:p>
        </w:tc>
      </w:tr>
    </w:tbl>
    <w:bookmarkStart w:name="z17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5"/>
    <w:bookmarkStart w:name="z17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684-1 следующего содержания:</w:t>
      </w:r>
    </w:p>
    <w:bookmarkEnd w:id="76"/>
    <w:bookmarkStart w:name="z17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684-1.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01204012-1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экспорт и (или) импорт отдельных видов товаров при введении количественных ограничений (квот)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8"/>
    <w:bookmarkStart w:name="z18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702 и 703 изложить в следующей редакции:</w:t>
      </w:r>
    </w:p>
    <w:bookmarkEnd w:id="79"/>
    <w:bookmarkStart w:name="z18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01205009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заключения об отсутствии или малозначительности полезных ископаемых в недрах под участком предстоящей застройки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"Об утверждении Правил выдачи разрешения на застройку территорий залегания полезных ископаемых"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23 мая 2018 года № 367. Зарегистрирован в Реестре государственной регистрации нормативных правовых актов № 17049.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01205010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застройку территорий залегания полезных ископаемых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"Об утверждении Правил выдачи разрешения на застройку территорий залегания полезных ископаемых"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23 мая 2018 года № 367. Зарегистрирован в Реестре государственной регистрации нормативных правовых актов № 17049.</w:t>
            </w:r>
          </w:p>
        </w:tc>
      </w:tr>
    </w:tbl>
    <w:bookmarkStart w:name="z18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1"/>
    <w:bookmarkStart w:name="z18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708-714 изложить в следующей редакции:</w:t>
      </w:r>
    </w:p>
    <w:bookmarkEnd w:id="82"/>
    <w:bookmarkStart w:name="z18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01205014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(подписание) дополнительных соглашений к контрактам на недропользование по углеводородам и добыче урана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дополнительного соглашения к контракту при изменении сведений о услугополучателе или компетентном органе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оказания государственных услуг Министерства энергетики Республики Казахстан в сфере недропользования"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энергетики Республики Казахстан от 29 мая 2020 года № 214. Зарегистрирован в Реестре государственной регистрации нормативных правовых актов № 20776.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Заключения дополнительного соглашения к контракту при переходе права недропользования и доли в праве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дополнительного соглашения к контракту при закреплении участка (участков) добычи и подготовительного периода (подготовительных периодов);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дополнительного соглашения к контракту при закреплении участка (участков) и периода (периодов) добычи или периода (периодов) добычи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дополнительного соглашения к контракту при продлении периода (периодов) разведки или добычи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дополнительного соглашения к контракту при увеличении или уменьшении участка (участков) недр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дополнительного соглашения к контракту при выделении участка (участков) недр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8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4"/>
    <w:bookmarkStart w:name="z18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714-1, 714-2, 714-3, 714-4 и 714-5 следующего содержания:</w:t>
      </w:r>
    </w:p>
    <w:bookmarkEnd w:id="85"/>
    <w:bookmarkStart w:name="z18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714-1.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01205014-1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(подписание) дополнительных соглашений к контрактам на недропользование по углеводородам и добыче урана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дополнительного соглашения к контракту на разведку и добычу по сложному проекту при переходе к этапу оценки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714-2.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дополнительного соглашения к контракту на разведку и добычу по сложному проекту при переходе к этапу пробной эксплуатации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714-3.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дополнительного соглашения к контракту на разведку и добычу по сложному проекту при переходе к периоду добычи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714-4.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Заключение дополнительного соглашения к контракту на разведку и добычу в связи с переходом на условия типового контракта на разведку и добычу по сложному проекту в случаях, предусмотренных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116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278 Кодекса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714-5.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дополнительного соглашения к контракту при переходе права недропользования и доли в праве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7"/>
    <w:bookmarkStart w:name="z18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715, 716, 717, 718 и 719 изложить в следующей редакции:</w:t>
      </w:r>
    </w:p>
    <w:bookmarkEnd w:id="88"/>
    <w:bookmarkStart w:name="z19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01205015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(подписание) контрактов на недропользование по углеводородам и добыче урана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контракта для разведки и добычи углеводородов или контракта для разведки и добычи углеводородов по сложному проекту по итогам аукциона на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оказания государственных услуг Министерства энергетики Республики Казахстан в сфере недропользования"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энергетики Республики Казахстан от 29 мая 2020 года № 214. Зарегистрирован в Реестре государственной регистрации нормативных правовых актов № 20776.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контракта для добычи углеводородов или контракта для добычи углеводородов по сложному проекту по итогам аукциона на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контракта для разведки и добычи углеводородов или контракта для разведки и добычи углеводородов по сложному проекту по итогам протокола прямых переговоров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контракта для добычи углеводородов или контракта для добычи углеводородов по сложному проекту по итогам протокола прямых переговоров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контракта на добычу урана по итогам протокола прямых переговоров в области урана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9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90"/>
    <w:bookmarkStart w:name="z19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719-1, 719-2, 719-3 и 719-4 следующего содержания:</w:t>
      </w:r>
    </w:p>
    <w:bookmarkEnd w:id="91"/>
    <w:bookmarkStart w:name="z19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719-1.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Получение контракта на добычу углеводородов недропользователями, осуществляющих либо осуществлявших деятельность по разведке углеводородов по контрактам на недропользование, заключенным до введения в действие Кодекса (первоначальный контракт) при условии перехода на типовой контракт на добычу углеводородов, утвержденные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энергетики Республики Казахстан от 11 июня 2018 года № 233 (зарегистрирован в Реестре государственной регистрации нормативных правовых актов № 17140)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719-2.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Получение контракта на добычу углеводородов, недропользователями по контрактам на добычу, заключенным до введения в действие Кодекса (действующий контракт) при условии перехода на типовые контракты на добычу углеводородов, утвержденные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энергетики Республики Казахстан от 11 июня 2018 года № 233 (зарегистрирован в Реестре государственной регистрации нормативных правовых актов № 17140)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719-3.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контракта на добычу урана при закреплении участка добычи и периода опытно-промышленной добычи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719-4.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контракта для разведки углеводородов в соответствии с международными договорами.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9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93"/>
    <w:bookmarkStart w:name="z19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720 исключить;</w:t>
      </w:r>
    </w:p>
    <w:bookmarkEnd w:id="94"/>
    <w:bookmarkStart w:name="z19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727 изложить в следующей редакции:</w:t>
      </w:r>
    </w:p>
    <w:bookmarkEnd w:id="95"/>
    <w:bookmarkStart w:name="z19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01205017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использование пространства недр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"Об утверждении Правил оказания государственных услуг в сфере геологии и пользования водными ресурсами"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экологии, геологии и природных ресурсов Республики Казахстан от 22 мая 2020 года № 117. Зарегистрирован в Реестре государственной регистрации нормативных правовых актов № 20723.</w:t>
            </w:r>
          </w:p>
        </w:tc>
      </w:tr>
    </w:tbl>
    <w:bookmarkStart w:name="z19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97"/>
    <w:bookmarkStart w:name="z19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731-1, 731-2 и 731-3 следующего содержания:</w:t>
      </w:r>
    </w:p>
    <w:bookmarkEnd w:id="98"/>
    <w:bookmarkStart w:name="z20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731-1.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01205021-1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геологическое изучение недр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731-2.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01205021-2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 переоформление геологического и (или) горного отводов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731-3.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01205021-3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временный вывоз геологических проб в рамках таможенного союза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00"/>
    <w:bookmarkStart w:name="z20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771, 772, 773 и 774 изложить в следующей редакции:</w:t>
      </w:r>
    </w:p>
    <w:bookmarkEnd w:id="101"/>
    <w:bookmarkStart w:name="z20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01302008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экспорт диких живых животных, отдельных дикорастущих растений и дикорастущего лекарственного сырья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лицензии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оказания государственных услуг в области лицензирования экспорта объектов животного мира и лесного хозяйства"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экологии, геологии и природных ресурсов Республики Казахстан от 13 сентября 2021 года № 368. Зарегистрирован в Реестре государственной регистрации нормативных правовых актов № 24397.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Переоформление лицензии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01302009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экспорт редких и находящихся под угрозой исчезновения видов диких животных и дикорастущих растений, включенных в красную книгу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лицензии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утверждении правил оказания государственных услуг в области лицензирования экспорта объектов животного мира и лесного хозяйства"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экологии, геологии и природных ресурсов Республики Казахстан от 13 сентября 2021 года № 368. Зарегистрирован в Реестре государственной регистрации нормативных правовых актов № 24397.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Переоформление лицензии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0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03"/>
    <w:bookmarkStart w:name="z20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848 и 849 изложить в следующей редакции:</w:t>
      </w:r>
    </w:p>
    <w:bookmarkEnd w:id="104"/>
    <w:bookmarkStart w:name="z20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экспорт и импорт опасных отходов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"Об утверждении Правил оказания государственных услуг в области охраны окружающей среды"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экологии, геологии и природных ресурсов Республики Казахстан от 2 июня 2020 года № 130. Зарегистрирован в Реестре государственной регистрации нормативных правовых актов № 20823.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экспорт информации о недрах по районам и месторождениям топливно-энергетического и минерального сырья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"Об утверждении Правил оказания государственных услуг в сфере геологии и пользования водными ресурсами"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экологии, геологии и природных ресурсов Республики Казахстан от 22 мая 2020 года № 117. Зарегистрирован в Реестре государственной регистрации нормативных правовых актов № 20723.</w:t>
            </w:r>
          </w:p>
        </w:tc>
      </w:tr>
    </w:tbl>
    <w:bookmarkStart w:name="z22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06"/>
    <w:bookmarkStart w:name="z22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864 и 865 изложить в следующей редакции:</w:t>
      </w:r>
    </w:p>
    <w:bookmarkEnd w:id="107"/>
    <w:bookmarkStart w:name="z22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01404007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уполномоченного органа государств - членов Евразийского экономического союза на транзит опасных отходов через таможенную территорию Евразийского экономического союза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уполномоченного органа государств - членов Евразийского экономического союза на транзит опасных отходов через таможенную территорию Евразийского экономического союза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оказания государственной услуги "Заключение уполномоченного органа государств - членов Евразийского экономического союза на транзит опасных отходов через таможенную территорию Евразийского экономического союза"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экологии, геологии и природных ресурсов Республики Казахстан от 15 июня 2020 года № 145. Зарегистрирован в Реестре государственной регистрации нормативных правовых актов № 20875.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Оформления заключения на трансграничную перевозку опасных отходов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2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09"/>
    <w:bookmarkStart w:name="z22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888 изложить в следующей редакции:</w:t>
      </w:r>
    </w:p>
    <w:bookmarkEnd w:id="110"/>
    <w:bookmarkStart w:name="z22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01501004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перечень промышленных потребителей, использующих сжиженный нефтяной газ в качестве сырья для производства нефтегазохимической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12"/>
    <w:bookmarkStart w:name="z22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1138 изложить в следующей редакции:</w:t>
      </w:r>
    </w:p>
    <w:bookmarkEnd w:id="113"/>
    <w:bookmarkStart w:name="z23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0190209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на обучение в Академию правосудия при Верховном Суде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 администрация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приема на обучение в Академию правосудия при Верховном Суде Республики Казахстан"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Председателя Верховного Суда Республики Казахстан от 26 марта 2020 года № 12. Зарегистрирован в Реестре государственной регистрации нормативных правовых актов № 20197.</w:t>
            </w:r>
          </w:p>
        </w:tc>
      </w:tr>
    </w:tbl>
    <w:bookmarkStart w:name="z23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15"/>
    <w:bookmarkStart w:name="z23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1151 изложить в следующей редакции:</w:t>
      </w:r>
    </w:p>
    <w:bookmarkEnd w:id="116"/>
    <w:bookmarkStart w:name="z23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02201006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 выдача идентификационного документа на земельный участок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18"/>
    <w:bookmarkStart w:name="z23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1154 изложить в следующей редакции:</w:t>
      </w:r>
    </w:p>
    <w:bookmarkEnd w:id="119"/>
    <w:bookmarkStart w:name="z23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02201009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земельного участка из земель поселка, села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21"/>
    <w:bookmarkStart w:name="z23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1154-1 следующего содержания:</w:t>
      </w:r>
    </w:p>
    <w:bookmarkEnd w:id="122"/>
    <w:bookmarkStart w:name="z23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1154-1.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02201009-1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прав на земельный участок в черте города республиканского значения, столицы, городов областного и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24"/>
    <w:bookmarkStart w:name="z24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1156 изложить в следующей редакции:</w:t>
      </w:r>
    </w:p>
    <w:bookmarkEnd w:id="125"/>
    <w:bookmarkStart w:name="z24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02201011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проектируемого земельного участка графическим данным информационной системы единого государственного кадастра недвижимости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27"/>
    <w:bookmarkStart w:name="z24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1180, 1241, 1270 и 1284 исключить;</w:t>
      </w:r>
    </w:p>
    <w:bookmarkEnd w:id="128"/>
    <w:bookmarkStart w:name="z24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1291-1 следующего содержания:</w:t>
      </w:r>
    </w:p>
    <w:bookmarkEnd w:id="129"/>
    <w:bookmarkStart w:name="z24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1291-1.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02602010-1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местными исполнительными органами договоров участия в жилищно-строительном кооперативе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МИИР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31"/>
    <w:bookmarkStart w:name="z24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1293-1 следующего содержания:</w:t>
      </w:r>
    </w:p>
    <w:bookmarkEnd w:id="132"/>
    <w:bookmarkStart w:name="z24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1293-1.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02701001-1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выплат отдельным категориям граждан за жилище, арендуемое в частном жилищном фонде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МИИР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34"/>
    <w:bookmarkStart w:name="z25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1297 изложить в следующей редакции:</w:t>
      </w:r>
    </w:p>
    <w:bookmarkEnd w:id="135"/>
    <w:bookmarkStart w:name="z25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02701006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и продление договора найма служебного жилища Вооруженных Сил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утверждении Правил оказания государственной услуги "Заключение и продление договора найма служебного жилища Вооруженных Сил Республики Казахстан"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обороны Республики Казахстан от 29 ноября 2022 года № 1141. Зарегистрирован в Министерстве юстиции Республики Казахстан 5 декабря 2022 года № 30965.</w:t>
            </w:r>
          </w:p>
        </w:tc>
      </w:tr>
    </w:tbl>
    <w:bookmarkStart w:name="z25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37"/>
    <w:bookmarkStart w:name="z25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1297-1 следующего содержания:</w:t>
      </w:r>
    </w:p>
    <w:bookmarkEnd w:id="138"/>
    <w:bookmarkStart w:name="z25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1297-1.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02701006-1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на учет нуждающихся в служебном жилище лиц гражданского персонала (работников бюджетных организаций) Вооруженных Сил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40"/>
    <w:bookmarkStart w:name="z25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1301 и 1307 исключить;</w:t>
      </w:r>
    </w:p>
    <w:bookmarkEnd w:id="141"/>
    <w:bookmarkStart w:name="z25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1313 изложить в следующей редакции:</w:t>
      </w:r>
    </w:p>
    <w:bookmarkEnd w:id="142"/>
    <w:bookmarkStart w:name="z25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03102002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Апостилирование официальных документов, исходящих из органов юстиции, регистрации актов гражданского состояния и иных государственных органов, а также нотариусов Республики Казахстан.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оказания государственной услуги "Апостилирование официальных документов, исходящих из органов юстиции и иных государственных органов, а также нотариусов Республики Казахстан"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юстиции Республики Казахстан от 27 мая 2020 года № 58. Зарегистрирован в Реестре государственной регистрации нормативных правовых актов № 20740.</w:t>
            </w:r>
          </w:p>
        </w:tc>
      </w:tr>
    </w:tbl>
    <w:bookmarkStart w:name="z26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44"/>
    <w:bookmarkStart w:name="z26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1315 изложить в следующей редакции:</w:t>
      </w:r>
    </w:p>
    <w:bookmarkEnd w:id="145"/>
    <w:bookmarkStart w:name="z26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03102003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Апостилирование официальных документов, исходящих из организаций высшего и (или) послевузовского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 утверждении Правил оказания государственной услуги" Апостилирование официальных документов, исходящих из организаций образования"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18 мая 2020 года № 209. Зарегистрирован в Реестре государственной регистрации нормативных правовых актов № 20668.</w:t>
            </w:r>
          </w:p>
        </w:tc>
      </w:tr>
    </w:tbl>
    <w:bookmarkStart w:name="z26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47"/>
    <w:bookmarkStart w:name="z26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примечании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строку:</w:t>
      </w:r>
    </w:p>
    <w:bookmarkEnd w:id="148"/>
    <w:bookmarkStart w:name="z26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"МЭГПР – Министерство экологии, геологии и природных ресурсов Республики Казахстан" изложить в следующей редакции:</w:t>
      </w:r>
    </w:p>
    <w:bookmarkEnd w:id="149"/>
    <w:bookmarkStart w:name="z26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"МЭПР – Министерство экологии и природных ресурсов Республики Казахстан".</w:t>
      </w:r>
    </w:p>
    <w:bookmarkEnd w:id="150"/>
    <w:bookmarkStart w:name="z26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услуг Министерства цифрового развития, инноваций и аэрокосмической промышленности Республики Казахстан обеспечить:</w:t>
      </w:r>
    </w:p>
    <w:bookmarkEnd w:id="151"/>
    <w:bookmarkStart w:name="z26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52"/>
    <w:bookmarkStart w:name="z26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bookmarkEnd w:id="153"/>
    <w:bookmarkStart w:name="z27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154"/>
    <w:bookmarkStart w:name="z27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155"/>
    <w:bookmarkStart w:name="z27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опубликования, за исключением абзацев 99 и 100 пункта 1 настоящего приказа, которые вводятся в действие с 1 июля 2023 года.</w:t>
      </w:r>
    </w:p>
    <w:bookmarkEnd w:id="1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 инноваций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