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8250" w14:textId="60c82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7 ноября 2014 года № 782 "Об утверждении Правил осуществления деятельности негосударственных противопожарных служб"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чрезвычайным ситуациям Республики Казахстан от 9 июня 2023 года № 312. Зарегистрирован в Министерстве юстиции Республики Казахстан 12 июня 2023 года № 32756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7 ноября 2014 года № 782 "Об утверждении Правил осуществления деятельности негосударственных противопожарных служб" (зарегистрирован в Реестре государственной регистрации нормативных правовых актов за № 9931) следующее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негосударственных противопожарных служб,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противопожарной службы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по чрезвычайным ситуациям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Пшембаев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1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2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2023 года № 312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противопожарных служб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количества основных пожарных автомобилей для негосударственной противопожарной службы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Количество основных пожарных автомобилей для негосударственной противопожарной службы определяется отношением требуемого расхода воды на тушение наиболее сложного варианта возможного пожара на объекте к расходу воды, подаваемому расчетом одного пожарного автомобиля ручными стволами (14 л/с), но не менее двух.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количество необходимо округлять при значении более 0,5 в сторону увеличения.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Расчет требуемого расхода воды на тушение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тушения пожаров, утвержденными приказом Министра внутренних дел Республики Казахстан от 26 июня 2017 года № 446 (зарегистрирован в Реестре государственной регистрации нормативных правовых актов за № 15430).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Наиболее сложным вариантом возможного пожара принимается пожар: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скважине с наибольшей производительностью для объектов по добыче нефти и (или) газа;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резервуара наибольшей вместимости для нефтеперекачивающих станций, газонаполнительных станций, нефтебаз, складов нефтепродуктов, станций подземного хранения газа;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основном производственном здании или наружной технологической установке газоперерабатывающих заводов, нефтеперерабатывающих заводов, газокомпрессорных станций, нефтеналивных и нефтесливных эстакад, предприятий по производству нефтехимической продукции, химической продукции, шин и резинотехнических изделий, минеральных удобрений, по переработке и получению сжиженных углеводородных газов, объектов месторождений добычи угля, черных и цветных металлов, элеваторов, баз поддержки морских операций для добычи и подготовки нефти и газа на шельфе;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наиболее пожароопасном здании, сооружении или наружной установке для организации электроэнергетической промышленности;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наиболее пожароопасном здании, сооружении или наружной установке всех видов промышленного производства;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здании вокзала аэропортов;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объекте хранения наибольшей вместимости для складов взрывчатых веществ;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здании с наибольшей торговой площадью для рынков.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