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1228" w14:textId="5b21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16 июня 2015 года № 694 "Об утверждении Правил регистрации и учета 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июня 2023 года № 432. Зарегистрирован в Министерстве юстиции Республики Казахстан 12 июня 2023 года № 32758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июня 2015 года № 694 "Об утверждении Правил регистрации и учета химической продукции" (зарегистрирован в Реестре государственной регистрации нормативных правовых актов за № 11737)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химической продукции,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регистрации и учета химической продукции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химической продукции"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регистрации и учета химической продукции.";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Государственная услуга "Регистрация и учет химической продукции" (далее – государственная услуга) оказывается Комитетом индустриального развития Министерства индустрии и инфраструктурного развития Республики Казахстан (далее – услугодатель) согласно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актуализирует информацию о порядке ее оказания и направляет в Государственную корпорацию "Правительство для граждан", оператору информационно-коммуникационной инфраструктуры "электронного правительства" и Единый контакт-центр.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физические и юридические лица (далее – услугополучатель) подают в Государственную корпорацию "Правительство для граждан" или через веб-портал "электронного правительства"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документов, указанных в Перечне основных требований к оказанию государственной услуги "Регистрация и учет химической продукции" (далее – Перечень основных требований к оказанию государственной услуги 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пунктом 8 Перечня основных требований к оказанию государственной услуги.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Перечня основных требований к оказанию государственной услуги,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После получения заключения, исполнитель услугодателя в течение 1 (одного) рабочего дня проверяет содержание паспорта безопасности химической продукции на соответствие требованиям законодательства Республики Казахстан в области безопасности химической продукции оформляет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оказании государственной услуги согласно пункту 9 Перечня основных требований к оказанию государственной услуги, подписанный электронно-цифровой подписью (далее – ЭЦП) руководителя услугодателя либо лица его замещающего который направляется в личный кабинет услугополучателя.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через государственной корпорации, исполнитель оформляет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либо лица его замещающего который направляется в государственную корпорацию и работник государственной корпорации распечатывает и выдает документ услугополучателю.".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обеспечить: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продукции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 учет химической продукции"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Государственную корпорацию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химической продукции либо мотивированный отказ по форме, согласно приложениям 4 или 5 к Правилам оказания государственной услуги "Регистрации и учета химической продукции" (далее - Правила).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Государственная корпорация –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кроме,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корпорацией государственная услуга оказывается в порядке "электронной" очереди без ускоренного обслуживания, бронируется "электронная" очередь посредством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регистрацию химической продукции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паспорт безопасности химической продукции на государственном и русском языках, соответствующие требованиям, установленным законодательством Республики Казахстан в области безопасности химической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сертификат соответствия или декларация о соответствии, в случае обязательного подтверждения соответствия.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ЭЦП услугополучателя,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электронную копию паспорта безопасности химической продукции на государственном и русском языках, соответствующие требованиям, установленным законодательством Республики Казахстан в области безопасности химической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сертификат соответствия или декларация о соответствии, в случае обязательного подтверждения соответствия.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документов,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услуг: 1414,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Министерства: www.gov.kz/memleket/entities/miid;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www.gov.kz/memleket/entities/comprom,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Государственной корпорации: портале www.egov.kz;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64 85 68, 64 85 15.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8"/>
    <w:p>
      <w:pPr>
        <w:spacing w:after="0"/>
        <w:ind w:left="0"/>
        <w:jc w:val="both"/>
      </w:pPr>
      <w:bookmarkStart w:name="z63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 филиала "Государственной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(указать 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подзаконным нормативным правовым актом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услуги, а также документов с истекшим 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 или документов с истекшим сроком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