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5151" w14:textId="58d5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дополнения в приказ Министра сельского хозяйства Республики Казахстан от 23 сентября 2013 года № 16-07/443 "Об утверждении правил и норматива списания ветеринарных препаратов, кормов и кормовых добавок при их использовании, а также уничтожения по истечении сроков их хранения или признания непригодными для использования по назначению по результатам лабораторных исследований"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8 июня 2023 года № 222. Зарегистрирован в Министерстве юстиции Республики Казахстан 13 июня 2023 года № 32769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23 сентября 2013 года № 16-07/443 "Об утверждении правил и норматива списания ветеринарных препаратов, кормов и кормовых добавок при их использовании, а также уничтожения по истечении сроков их хранения или признания непригодными для использования по назначению по результатам лабораторных исследований" (зарегистрирован в Реестре государственной регистрации нормативных правовых актов № 8837) следующие изменения и дополнение: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ветеринарии"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нормативе списания ветеринарных препаратов, кормов и кормовых добавок при их использовании, а также уничтожения по истечении сроков их хранения или признания непригодными для использования по назначению по результатам лабораторных исследований, утвержденных указанным приказом: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и норматив списания ветеринарных препаратов, кормов и кормовых добавок при их использовании, а также уничтожения по истечении сроков их хранения или признания непригодными для использования по назначению по результатам лабораторных исследований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ветеринарии" (далее – Закон) и устанавливают порядок и норматив списания ветеринарных препаратов, кормов и кормовых добавок при их использовании, а также уничтожения по истечении сроков их хранения или признания непригодными для использования по назначению по результатам лабораторных исследований.";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при несоответствии требованиям Правил регулирования обращения ветеринарных лекарственных средств на таможенной территории Евразийского экономического союза,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21 января 2022 года № 1;";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"3-1) при несоответствии требованиям Правил регулирования обращения диагностических средств ветеринарного назначения на таможенной территории Евразийского экономического союза,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сентября 2022 года № 140;";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Утилизация и уничтожение кормов и кормовых добавок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утилизации и уничтожения пищевой продукции, представляющей опасность жизни и здоровью человека и животных, окружающей среде, утвержденными постановлением Правительства Республики Казахстан от 15 февраля 2008 года № 140.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Уничтожение ветеринарных препаратов, признанных по результатам лабораторных исследований непригодными для использования по назначению, осуществляется в соответствии с нормативно-технической документацией, согласованной согласно Правилам согласования нормативно-технической документации на новые, усовершенствованные ветеринарные препараты, кормовые добавки,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ноября 2014 года № 7-1/625 (зарегистрирован в Реестре государственной регистрации нормативных правовых актов № 10298).".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абзацев восьмого и девятого пункта 1 настоящего приказа, которые вводятся в действие с 13 марта 2024 года, и абзацев десятого и одиннадцатого пункта 1 настоящего приказа, которые вводятся в действие с 27 октября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