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0d04" w14:textId="21c0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об аутсорсинге в сфере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13 июня 2023 года № 218. Зарегистрирован в Министерстве юстиции Республики Казахстан 15 июня 2023 года № 32798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типовую форму договора об аутсорсинге услуг в сфере занятости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приказ и структурные элементы некоторых приказов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об аутсорсинге услуг в сфере занятости населения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заключения 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"__"_________20___ года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трудовой мобильности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(города областного значения,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значения, столицы,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наличии) лица, подписывающего)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(устава, доверенности № _______ от "____" ____________ 20 ___ г.) именуемый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 "Заказчик", с одной стороны и частного карьерного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бизнес-идентификационный номер/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"Поставщик" в лице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на основании ______________________ _____________________ с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далее совместно именуемые "Стороны" заключили настоящий договор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аутсорсинге услуг в сфере занятости населения (далее – Договор) и  пришли к соглашению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нижеследующем: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обязуется оказать услугу по трудовому посредничеству в отношении зарегистрированных безработных (далее – Услуга) в количестве ___ человек, в том числе первой категории ___ человек, второй категории ____ человек, третьей категории ___ человек, а также по проведению социальной профессиональной ориентации согласно условиям, требованиям по ценам на Услугу (тарифам), являющимися неотъемлемой частью Договора, а Заказчик обязуется принять оказанную Услугу и оплатить за нее на условиях настоящего Договора при условии надлежащего исполнения Поставщиком своих обязательств по Договору: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специфике "код специфики" - "наименование договора".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Условия, оговоренные в Договоре, образуют данный Договор и считаются его неотъемлемой частью.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Общая сумма Договора и условия оплаты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сумма по настоящему Договору составляет__________________________ тенге (сумма прописью) (далее - сумма Договора), в том числе сумма Договора на: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год составляет ____ тенге (сумма прописью);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год составляет ____ тенге (сумма прописью).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&lt;в т.ч. указать сумму НДС в случае, если Поставщик является плательщиком налога на добавленную стоимость, либо отсутствие НДС в случае, если Поставщик не является плательщиком НДС&gt;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за оказание Услуги по трудовому посредничеству в отношении зарегистрированных безработных составляет: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безработного первой категории - _____ тенге,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безработного второй категории - _____ тенге,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безработного третьей категории - _____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Услуг Поставщика производится в пределах средств, предусмотренных настоящим Договором и в порядке, установленном Правилами организации и финансирования аутсорсинга услуг в сфере занятости населения, утвержденный уполномоченным органом в соответствии с абзацем восьмым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Договора подлежит корректировке с учетом фактически оказанного объема услуг.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услуг, оказанных по настоящему Договору: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выполнение первого этапа Услуги – не позднее 5 (пяти) рабочих дней после вступления Договора в силу Заказчик производит предварительный платеж в размере 20 (двадцати) процентов от суммы Договора.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нетрудоустройства безработных в течение срока, указанного в пункте 8 настоящего Договора, Поставщик в течение 10 (десяти) рабочих дней с даты подписания Сторонами акта оказанных услуг осуществляет возврат части суммы предварительного платежа пропорционально количеству нетрудоустроенных, на основании представленного Поставщиком акта оказанных услуг;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выполнение второго этапа услуги – не позднее 10 (десяти) рабочих дней с даты подписания Сторонами акта оказанных услуг в размере 50 (пятидесяти) процентов от цены за оказание Услуги при непрерывной занятости безработного на одном рабочем месте (у одного работодателя) в течение 3 (трех) месяцев согласно акту оказанных услуг;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выполнение третьего этапа услуги – не позднее 10 (десяти) рабочих дней с даты подписания Сторонами акта оказанных услуг в размере 30 (тридцати) процентов от цены за оказание Услуги при непрерывной занятости безработного на одном рабочем месте (у одного работодателя) в течение 6 (шести) месяцев согласно акту оказанных услуг.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Услуг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Поставщик осуществляет трудовое посредничество и обеспечивает трудоустройство безработных на постоянное рабочее место по Договору с продолжительностью непрерывной занятости на одном рабочем месте (либо у одного работодателя) не менее 6 (шести) месяцев, а также проводит социальную профессиональную ориентацию.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Трудоустройство безработного по Договору обеспечивается в течение 30 (тридцати) рабочих дней с даты заключения Договора.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Безработным, нетрудоустроенным в течение срока, указанного в пункте 8 настоящего Договора, оказание услуг по трудовому посредничеству и трудоустройству на постоянную работу осуществляется Заказчиком.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Сторон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Поставщик вправе: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Заказчика оплату за оказанные Услуги по Договору;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своевременно и в полном объеме информацию от Заказчика по условиям настоящего Договора;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использовать при оказании Услуг порталenbek.kz.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 обязуется: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полное и надлежащее исполнение взятых на себя обязательств по Договору;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предварительного письменного согласия Заказчика не использовать информацию, кроме как в целях реализации Договора;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требованию Заказчика предоставлять информацию о ходе исполнения обязательств по Договору;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возмещать Заказчику в полном объеме причиненные ему убытки, вызванные ненадлежащим выполнением Поставщиком условий Договора и (или) иными неправомерными действиями;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нести ответственность за неисполнение и (или) ненадлежащее исполнение обязательств по Договору в соответствии с действующим законодательством;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ежемесячно предоставлять Заказчику информацию о реализации Договора;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меры по недопущению рисков отсутствия или недостаточности финансовых средств для исполнения обязательств по настоящему Договору;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передавать свои обязательства третьим лицам по настоящему Договору.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вправе: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информацию, связанную с оказанием Услуг по настоящему Договору.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Заказчик обязуется: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качество оказанных Услуг;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оплату за оказанные Услуги Поставщику в порядке и сроки, установленные настоящим Договором;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выявлении несоответствий оказанных Услуг незамедлительно письменно уведомить Поставщика;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разъяснять условия Договора по запросу Поставщика;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полное и надлежащее исполнение взятых на себя обязательств по Договору;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достоверную (актуальную) информацию о безработных;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нести ответственность за неисполнение и (или) ненадлежащее исполнение обязательств по Договору в соответствии с действующим законодательством.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Ответственность сторон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неисполнение, либо ненадлежащее исполнение своих обязанностей, предусмотренных настоящим Договором Стороны несут ответственность, установленную законодательными актами Республики Казахстан.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Меры ответственности сторон, не предусмотренные в настоящем договоре, применяются в соответствии с нормами гражданского законодательства Республики Казахстан.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Окончание срока действия настоящего Договора не освобождает стороны от ответственности за его нарушение, имевшее место до истечения этого срока.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Изменение и расторжение Договора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Изменения в Договор вносятся в случаях: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суммы или объема Услуг, предусмотренных настоящим Договором;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взаимному согласию Сторон в части уменьшения цены на Услуги и соответственно суммы Договора;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Поставщик в процессе исполнения заключенного с ним Договора предложил при условии неизменности цены за единицу Услуг более лучшие качественные и (или) технические характеристики либо сроки и (или) условия оказания Услуг, являющихся предметом заключенного с ним Договора.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Сумма настоящего Договора подлежит изменению в случаях: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Заказчиком объема услуг;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ненадлежащего исполнения Поставщиком обязательств по настоящему Договору;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безработного от услуг трудового посредничества, оказываемых Поставщиком;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самостоятельного трудоустройства безработного в течение срока, указанного в пункте 8 настоящего Договора;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отказа Поставщика от исполнения части обязательств по настоящему Договору.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отказа Сторон от исполнения обязательств по настоящему Договору, Стороны в течение 3 (трех) рабочих дней направляют уведомления в письменной форме с указанием суммы, причины, даты прекращения исполнений обязательств по настоящему Договору.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Неисполнение, несвоевременное или ненадлежащее исполнение Сторонами условий настоящего Договора являются основаниями для его расторжения в одностороннем порядке.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расторгается со дня обнаружения фактов, предусмотренных пунктом 20 настоящего договора путем направления Сторонами уведомления в произвольной форме.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Обстоятельства непреодолимой силы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Стороны не исполнившие или ненадлежащим образом исполнившие обязательства по настоящему Договору, несут имущественную ответственность,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 (стихийные явления, военные действия).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возникновении обстоятельств непреодолимой силы Стороны направляют письменное уведомление в произвольной форме о таких обстоятельствах и их причинах.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Доказательством обстоятельств непреодолимой силы будут служить официальные документы уполномоченного органа Республики Казахстан, подтверждающие возникновение обстоятельств непреодолимой силы.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Несвоевременное уведомление лишает Сторон права ссылаться на обстоятельства, предусмотренные пунктом 22 настоящего Договора, как на основание, освобождающее от ответственности по настоящему Договору.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прекращения обстоятельств непреодолимой силы Стороны незамедлительно возобновляет исполнение обязательств по настоящему Договору и в течение 3 (трех) рабочих дней после прекращения обстоятельств, предусмотренных пунктом 22 настоящего Договора, в произвольной форме уведомляет Заказчика.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разрешения споров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Административным процедурно-процессуальным кодексом Республики Казахстан.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Прочие условия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Настоящий Договор составлен в четырех экземплярах, имеющих одинаковую юридическую силу, один экземпляр находится у Заказчика, другой у Поставщика.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на казахском и русском языках.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Уведомления Сторон, направляемые другой Стороне в соответствии с настоящим Договором, высылаются посредством почтовой связи, общедоступных электронных информационных систем с последующим представлением оригиналов.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Настоящий Договор вступает в силу со дня его подписания и действует до _____________________.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необходимости Договор продлевается по соглашению Сторон.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Реквизиты сторон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Заказчик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Поставщик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(банковский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М.П.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юридического лица/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 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(банковский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М.П. (при наличии)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218</w:t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приказа и структурных элементов некоторых приказов Министра труда и социальной защиты населения Республики Казахстан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256 "Об утверждении типовой формы договора об аутсорсинге услуг в сфере занятости населения" (зарегистрирован в Реестре государственной регистрации нормативных правовых актов под № 17186).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 и дополнение, утвержденный приказом Министра труда и социальной защиты населения Республики Казахстан от 20 сентября 2018 года № 400 "О внесении изменений и дополнения в некоторые приказы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17428).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труда и социальной защиты населения Республики Казахстан, в которые вносятся изменения, утвержденный приказом Министра труда и социальной защиты населения Республики Казахстан от 26 июня 2019 года № 345 "О внесении изменений в некоторые приказы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18912).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