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99dc" w14:textId="f4f9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признания документов об образовании</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12 июня 2023 года № 268. Зарегистрирован в Министерстве юстиции Республики Казахстан 15 июня 2023 года № 32800.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 и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подпунктом 31)</w:t>
      </w:r>
      <w:r>
        <w:rPr>
          <w:rFonts w:ascii="Times New Roman"/>
          <w:b w:val="false"/>
          <w:i w:val="false"/>
          <w:color w:val="000000"/>
          <w:sz w:val="28"/>
        </w:rPr>
        <w:t xml:space="preserve"> пункта 15 постановления Правительства Республики Казахстан от 19 августа 2022 года № 580 "О некоторых вопросах Министерства науки и высшего образования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признания документов об образовании.</w:t>
      </w:r>
    </w:p>
    <w:bookmarkEnd w:id="1"/>
    <w:bookmarkStart w:name="z6" w:id="2"/>
    <w:p>
      <w:pPr>
        <w:spacing w:after="0"/>
        <w:ind w:left="0"/>
        <w:jc w:val="both"/>
      </w:pPr>
      <w:r>
        <w:rPr>
          <w:rFonts w:ascii="Times New Roman"/>
          <w:b w:val="false"/>
          <w:i w:val="false"/>
          <w:color w:val="000000"/>
          <w:sz w:val="28"/>
        </w:rPr>
        <w:t>
      2.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 и высшего образования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от "__" _______ 2023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науки и</w:t>
            </w:r>
            <w:r>
              <w:br/>
            </w:r>
            <w:r>
              <w:rPr>
                <w:rFonts w:ascii="Times New Roman"/>
                <w:b w:val="false"/>
                <w:i w:val="false"/>
                <w:color w:val="000000"/>
                <w:sz w:val="20"/>
              </w:rPr>
              <w:t>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2023 года № 268</w:t>
            </w:r>
          </w:p>
        </w:tc>
      </w:tr>
    </w:tbl>
    <w:bookmarkStart w:name="z15" w:id="9"/>
    <w:p>
      <w:pPr>
        <w:spacing w:after="0"/>
        <w:ind w:left="0"/>
        <w:jc w:val="left"/>
      </w:pPr>
      <w:r>
        <w:rPr>
          <w:rFonts w:ascii="Times New Roman"/>
          <w:b/>
          <w:i w:val="false"/>
          <w:color w:val="000000"/>
        </w:rPr>
        <w:t xml:space="preserve"> Правила признания документов об образовании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признания документов об образовании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15 постановления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определяют порядок признания документов о высшем и послевузовском образовании физических лиц, получивших образование в зарубежных организациях образования, в том числе их филиалах, а также в научных центрах и лабораториях.</w:t>
      </w:r>
    </w:p>
    <w:bookmarkEnd w:id="11"/>
    <w:bookmarkStart w:name="z18" w:id="12"/>
    <w:p>
      <w:pPr>
        <w:spacing w:after="0"/>
        <w:ind w:left="0"/>
        <w:jc w:val="both"/>
      </w:pPr>
      <w:r>
        <w:rPr>
          <w:rFonts w:ascii="Times New Roman"/>
          <w:b w:val="false"/>
          <w:i w:val="false"/>
          <w:color w:val="000000"/>
          <w:sz w:val="28"/>
        </w:rPr>
        <w:t>
      2. В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аттестационное дело – пакет документов, направляемый для признания документа о присуждении ученой степени, полученных за рубежом гражданами Республики Казахстан, иностранцами и лицами без гражданства;</w:t>
      </w:r>
    </w:p>
    <w:bookmarkEnd w:id="13"/>
    <w:bookmarkStart w:name="z20" w:id="14"/>
    <w:p>
      <w:pPr>
        <w:spacing w:after="0"/>
        <w:ind w:left="0"/>
        <w:jc w:val="both"/>
      </w:pPr>
      <w:r>
        <w:rPr>
          <w:rFonts w:ascii="Times New Roman"/>
          <w:b w:val="false"/>
          <w:i w:val="false"/>
          <w:color w:val="000000"/>
          <w:sz w:val="28"/>
        </w:rPr>
        <w:t>
      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14"/>
    <w:bookmarkStart w:name="z21" w:id="15"/>
    <w:p>
      <w:pPr>
        <w:spacing w:after="0"/>
        <w:ind w:left="0"/>
        <w:jc w:val="both"/>
      </w:pPr>
      <w:r>
        <w:rPr>
          <w:rFonts w:ascii="Times New Roman"/>
          <w:b w:val="false"/>
          <w:i w:val="false"/>
          <w:color w:val="000000"/>
          <w:sz w:val="28"/>
        </w:rPr>
        <w:t>
      3) Единый контакт-центр – юридическое лицо, определенное уполномоченным органом в сфере оказания государственных услуг,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5"/>
    <w:bookmarkStart w:name="z22" w:id="16"/>
    <w:p>
      <w:pPr>
        <w:spacing w:after="0"/>
        <w:ind w:left="0"/>
        <w:jc w:val="both"/>
      </w:pPr>
      <w:r>
        <w:rPr>
          <w:rFonts w:ascii="Times New Roman"/>
          <w:b w:val="false"/>
          <w:i w:val="false"/>
          <w:color w:val="000000"/>
          <w:sz w:val="28"/>
        </w:rPr>
        <w:t>
      4) диссертация – квалификационная научная работа, защищенная по конкретной специальности/образовательной программе по подготовке доктора философии (PhD), доктора по профилю, кандидата наук, доктора наук, хабилитированного доктора;</w:t>
      </w:r>
    </w:p>
    <w:bookmarkEnd w:id="16"/>
    <w:bookmarkStart w:name="z23" w:id="17"/>
    <w:p>
      <w:pPr>
        <w:spacing w:after="0"/>
        <w:ind w:left="0"/>
        <w:jc w:val="both"/>
      </w:pPr>
      <w:r>
        <w:rPr>
          <w:rFonts w:ascii="Times New Roman"/>
          <w:b w:val="false"/>
          <w:i w:val="false"/>
          <w:color w:val="000000"/>
          <w:sz w:val="28"/>
        </w:rPr>
        <w:t>
      5) экспертная оценка – официальное установление равнозначности зарубежного документа об образовании с учетом национального законодательства и предоставление его обладателю академических и (или) профессиональных прав в целях доступа к продолжению обучения и (или) трудоустройству;</w:t>
      </w:r>
    </w:p>
    <w:bookmarkEnd w:id="17"/>
    <w:bookmarkStart w:name="z24" w:id="18"/>
    <w:p>
      <w:pPr>
        <w:spacing w:after="0"/>
        <w:ind w:left="0"/>
        <w:jc w:val="both"/>
      </w:pPr>
      <w:r>
        <w:rPr>
          <w:rFonts w:ascii="Times New Roman"/>
          <w:b w:val="false"/>
          <w:i w:val="false"/>
          <w:color w:val="000000"/>
          <w:sz w:val="28"/>
        </w:rPr>
        <w:t>
      6) доктор философии (PhD),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 признанные в порядке, установленном законодательством Республики Казахстан;</w:t>
      </w:r>
    </w:p>
    <w:bookmarkEnd w:id="18"/>
    <w:bookmarkStart w:name="z25" w:id="19"/>
    <w:p>
      <w:pPr>
        <w:spacing w:after="0"/>
        <w:ind w:left="0"/>
        <w:jc w:val="both"/>
      </w:pPr>
      <w:r>
        <w:rPr>
          <w:rFonts w:ascii="Times New Roman"/>
          <w:b w:val="false"/>
          <w:i w:val="false"/>
          <w:color w:val="000000"/>
          <w:sz w:val="28"/>
        </w:rPr>
        <w:t>
      7)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19"/>
    <w:bookmarkStart w:name="z26" w:id="20"/>
    <w:p>
      <w:pPr>
        <w:spacing w:after="0"/>
        <w:ind w:left="0"/>
        <w:jc w:val="both"/>
      </w:pPr>
      <w:r>
        <w:rPr>
          <w:rFonts w:ascii="Times New Roman"/>
          <w:b w:val="false"/>
          <w:i w:val="false"/>
          <w:color w:val="000000"/>
          <w:sz w:val="28"/>
        </w:rPr>
        <w:t>
      3. Признание документов об образовании осуществляется по отношению к физическому лицу (далее – услугополучатель).</w:t>
      </w:r>
    </w:p>
    <w:bookmarkEnd w:id="20"/>
    <w:bookmarkStart w:name="z27" w:id="21"/>
    <w:p>
      <w:pPr>
        <w:spacing w:after="0"/>
        <w:ind w:left="0"/>
        <w:jc w:val="both"/>
      </w:pPr>
      <w:r>
        <w:rPr>
          <w:rFonts w:ascii="Times New Roman"/>
          <w:b w:val="false"/>
          <w:i w:val="false"/>
          <w:color w:val="000000"/>
          <w:sz w:val="28"/>
        </w:rPr>
        <w:t>
      4. Государственная услуга "Признание документов о высшем и послевузовском образовании" (далее – государственная услуга) оказывается Республиканским государственным предприятием на праве хозяйственного ведения "Национальный центр развития высшего образования" Министерства науки и высшего образования Республики Казахстан (далее – услугодатель).</w:t>
      </w:r>
    </w:p>
    <w:bookmarkEnd w:id="21"/>
    <w:bookmarkStart w:name="z28" w:id="22"/>
    <w:p>
      <w:pPr>
        <w:spacing w:after="0"/>
        <w:ind w:left="0"/>
        <w:jc w:val="both"/>
      </w:pPr>
      <w:r>
        <w:rPr>
          <w:rFonts w:ascii="Times New Roman"/>
          <w:b w:val="false"/>
          <w:i w:val="false"/>
          <w:color w:val="000000"/>
          <w:sz w:val="28"/>
        </w:rPr>
        <w:t>
      Решение о признании документа об образовании принимается услугодателем.</w:t>
      </w:r>
    </w:p>
    <w:bookmarkEnd w:id="22"/>
    <w:bookmarkStart w:name="z29" w:id="23"/>
    <w:p>
      <w:pPr>
        <w:spacing w:after="0"/>
        <w:ind w:left="0"/>
        <w:jc w:val="both"/>
      </w:pPr>
      <w:r>
        <w:rPr>
          <w:rFonts w:ascii="Times New Roman"/>
          <w:b w:val="false"/>
          <w:i w:val="false"/>
          <w:color w:val="000000"/>
          <w:sz w:val="28"/>
        </w:rPr>
        <w:t xml:space="preserve">
      5.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государственных услугах.</w:t>
      </w:r>
    </w:p>
    <w:bookmarkEnd w:id="23"/>
    <w:bookmarkStart w:name="z30" w:id="24"/>
    <w:p>
      <w:pPr>
        <w:spacing w:after="0"/>
        <w:ind w:left="0"/>
        <w:jc w:val="both"/>
      </w:pPr>
      <w:r>
        <w:rPr>
          <w:rFonts w:ascii="Times New Roman"/>
          <w:b w:val="false"/>
          <w:i w:val="false"/>
          <w:color w:val="000000"/>
          <w:sz w:val="28"/>
        </w:rPr>
        <w:t>
      6. Уполномоченный орган в области науки и высшего образования Республики Казахстан в течение 3 (трех) рабочих дней извещает услугодателей, некоммерческое акционерное общество "Государственная корпорация "Правительство для граждан" (далее – Государственная корпорация), оператора информационно-коммуникационной инфраструктуры "электронного правительства", а также Единый контакт-центр, о внесенных изменениях и дополнениях в настоящие Правила.</w:t>
      </w:r>
    </w:p>
    <w:bookmarkEnd w:id="24"/>
    <w:bookmarkStart w:name="z31" w:id="25"/>
    <w:p>
      <w:pPr>
        <w:spacing w:after="0"/>
        <w:ind w:left="0"/>
        <w:jc w:val="left"/>
      </w:pPr>
      <w:r>
        <w:rPr>
          <w:rFonts w:ascii="Times New Roman"/>
          <w:b/>
          <w:i w:val="false"/>
          <w:color w:val="000000"/>
        </w:rPr>
        <w:t xml:space="preserve"> Глава 2. Порядок признания документов об образовании</w:t>
      </w:r>
    </w:p>
    <w:bookmarkEnd w:id="25"/>
    <w:bookmarkStart w:name="z32" w:id="26"/>
    <w:p>
      <w:pPr>
        <w:spacing w:after="0"/>
        <w:ind w:left="0"/>
        <w:jc w:val="both"/>
      </w:pPr>
      <w:r>
        <w:rPr>
          <w:rFonts w:ascii="Times New Roman"/>
          <w:b w:val="false"/>
          <w:i w:val="false"/>
          <w:color w:val="000000"/>
          <w:sz w:val="28"/>
        </w:rPr>
        <w:t xml:space="preserve">
      7. Для получения государственной услуги услугополучатель направляет услугодателю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с приложением документов, указанных в подпункте 1) пункта 8 </w:t>
      </w:r>
      <w:r>
        <w:rPr>
          <w:rFonts w:ascii="Times New Roman"/>
          <w:b w:val="false"/>
          <w:i w:val="false"/>
          <w:color w:val="000000"/>
          <w:sz w:val="28"/>
        </w:rPr>
        <w:t>подпункте 1)</w:t>
      </w:r>
      <w:r>
        <w:rPr>
          <w:rFonts w:ascii="Times New Roman"/>
          <w:b w:val="false"/>
          <w:i w:val="false"/>
          <w:color w:val="000000"/>
          <w:sz w:val="28"/>
        </w:rPr>
        <w:t xml:space="preserve"> основных требований к оказанию государственной услуги через веб-портал "электронного правительства" (далее – портал) либо через Государственную корпорацию.</w:t>
      </w:r>
    </w:p>
    <w:bookmarkEnd w:id="26"/>
    <w:bookmarkStart w:name="z33" w:id="27"/>
    <w:p>
      <w:pPr>
        <w:spacing w:after="0"/>
        <w:ind w:left="0"/>
        <w:jc w:val="both"/>
      </w:pPr>
      <w:r>
        <w:rPr>
          <w:rFonts w:ascii="Times New Roman"/>
          <w:b w:val="false"/>
          <w:i w:val="false"/>
          <w:color w:val="000000"/>
          <w:sz w:val="28"/>
        </w:rPr>
        <w:t xml:space="preserve">
      При обращении услугополучателя на получение государственной услуги через Государственную корпорацию работник Государственной корпорации осуществляет прием документов и выдает услугополучателю расписку о приеме соответствующих документов, при предоставлении услугополучателем неполного пакета документов, а также документов с истекшим сроком действия отказывает в приеме документов и выдает расписку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День приема заявлений и документов не входит в срок оказания государственной услуги.</w:t>
      </w:r>
    </w:p>
    <w:bookmarkEnd w:id="27"/>
    <w:bookmarkStart w:name="z34" w:id="28"/>
    <w:p>
      <w:pPr>
        <w:spacing w:after="0"/>
        <w:ind w:left="0"/>
        <w:jc w:val="both"/>
      </w:pPr>
      <w:r>
        <w:rPr>
          <w:rFonts w:ascii="Times New Roman"/>
          <w:b w:val="false"/>
          <w:i w:val="false"/>
          <w:color w:val="000000"/>
          <w:sz w:val="28"/>
        </w:rPr>
        <w:t>
      При направлении заявления через портал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 При направлении неполного пакета документов ответственный сотрудник услугодателя отказывает в приеме/в дальнейшем рассмотрении заявления услугополучателя.</w:t>
      </w:r>
    </w:p>
    <w:bookmarkEnd w:id="28"/>
    <w:bookmarkStart w:name="z35" w:id="29"/>
    <w:p>
      <w:pPr>
        <w:spacing w:after="0"/>
        <w:ind w:left="0"/>
        <w:jc w:val="both"/>
      </w:pPr>
      <w:r>
        <w:rPr>
          <w:rFonts w:ascii="Times New Roman"/>
          <w:b w:val="false"/>
          <w:i w:val="false"/>
          <w:color w:val="000000"/>
          <w:sz w:val="28"/>
        </w:rPr>
        <w:t xml:space="preserve">
       8. Перечень основных требований к оказанию государственной услуги (далее – Перечень основных требований),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отражен в </w:t>
      </w:r>
      <w:r>
        <w:rPr>
          <w:rFonts w:ascii="Times New Roman"/>
          <w:b w:val="false"/>
          <w:i w:val="false"/>
          <w:color w:val="000000"/>
          <w:sz w:val="28"/>
        </w:rPr>
        <w:t>приложении 3</w:t>
      </w:r>
      <w:r>
        <w:rPr>
          <w:rFonts w:ascii="Times New Roman"/>
          <w:b w:val="false"/>
          <w:i w:val="false"/>
          <w:color w:val="000000"/>
          <w:sz w:val="28"/>
        </w:rPr>
        <w:t xml:space="preserve"> к Правилам.</w:t>
      </w:r>
    </w:p>
    <w:bookmarkEnd w:id="29"/>
    <w:bookmarkStart w:name="z36" w:id="30"/>
    <w:p>
      <w:pPr>
        <w:spacing w:after="0"/>
        <w:ind w:left="0"/>
        <w:jc w:val="left"/>
      </w:pPr>
      <w:r>
        <w:rPr>
          <w:rFonts w:ascii="Times New Roman"/>
          <w:b/>
          <w:i w:val="false"/>
          <w:color w:val="000000"/>
        </w:rPr>
        <w:t xml:space="preserve"> Параграф 1. Порядок признания документов о высшем и послевузовском образовании</w:t>
      </w:r>
    </w:p>
    <w:bookmarkEnd w:id="30"/>
    <w:bookmarkStart w:name="z37" w:id="31"/>
    <w:p>
      <w:pPr>
        <w:spacing w:after="0"/>
        <w:ind w:left="0"/>
        <w:jc w:val="both"/>
      </w:pPr>
      <w:r>
        <w:rPr>
          <w:rFonts w:ascii="Times New Roman"/>
          <w:b w:val="false"/>
          <w:i w:val="false"/>
          <w:color w:val="000000"/>
          <w:sz w:val="28"/>
        </w:rPr>
        <w:t>
      9. Признанию подлежат документы о высшем и послевузовском образовании физических лиц, получивших образование в других государствах и в международных или иностранных учебных заведениях в том числе их филиалах, а также в научных центрах и лабораториях.</w:t>
      </w:r>
    </w:p>
    <w:bookmarkEnd w:id="31"/>
    <w:bookmarkStart w:name="z38" w:id="32"/>
    <w:p>
      <w:pPr>
        <w:spacing w:after="0"/>
        <w:ind w:left="0"/>
        <w:jc w:val="both"/>
      </w:pPr>
      <w:r>
        <w:rPr>
          <w:rFonts w:ascii="Times New Roman"/>
          <w:b w:val="false"/>
          <w:i w:val="false"/>
          <w:color w:val="000000"/>
          <w:sz w:val="28"/>
        </w:rPr>
        <w:t xml:space="preserve">
      Признание документа о присуждении ученой степени производится в соответствии с </w:t>
      </w:r>
      <w:r>
        <w:rPr>
          <w:rFonts w:ascii="Times New Roman"/>
          <w:b w:val="false"/>
          <w:i w:val="false"/>
          <w:color w:val="000000"/>
          <w:sz w:val="28"/>
        </w:rPr>
        <w:t>параграфом 2</w:t>
      </w:r>
      <w:r>
        <w:rPr>
          <w:rFonts w:ascii="Times New Roman"/>
          <w:b w:val="false"/>
          <w:i w:val="false"/>
          <w:color w:val="000000"/>
          <w:sz w:val="28"/>
        </w:rPr>
        <w:t xml:space="preserve"> Правил.</w:t>
      </w:r>
    </w:p>
    <w:bookmarkEnd w:id="32"/>
    <w:bookmarkStart w:name="z39" w:id="33"/>
    <w:p>
      <w:pPr>
        <w:spacing w:after="0"/>
        <w:ind w:left="0"/>
        <w:jc w:val="both"/>
      </w:pPr>
      <w:r>
        <w:rPr>
          <w:rFonts w:ascii="Times New Roman"/>
          <w:b w:val="false"/>
          <w:i w:val="false"/>
          <w:color w:val="000000"/>
          <w:sz w:val="28"/>
        </w:rPr>
        <w:t>
      Признание документов об образовании осуществляется путем установления подлинности документа об образовании, установления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 проведения экспертной оценки при необходимости.</w:t>
      </w:r>
    </w:p>
    <w:bookmarkEnd w:id="33"/>
    <w:bookmarkStart w:name="z40" w:id="34"/>
    <w:p>
      <w:pPr>
        <w:spacing w:after="0"/>
        <w:ind w:left="0"/>
        <w:jc w:val="both"/>
      </w:pPr>
      <w:r>
        <w:rPr>
          <w:rFonts w:ascii="Times New Roman"/>
          <w:b w:val="false"/>
          <w:i w:val="false"/>
          <w:color w:val="000000"/>
          <w:sz w:val="28"/>
        </w:rPr>
        <w:t>
      10. При поступлении услугодателю полного пакета документов на признание легализованных или апостилированных документов об образовании через портал либо Государственную корпорацию:</w:t>
      </w:r>
    </w:p>
    <w:bookmarkEnd w:id="34"/>
    <w:bookmarkStart w:name="z41" w:id="35"/>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w:t>
      </w:r>
    </w:p>
    <w:bookmarkEnd w:id="35"/>
    <w:bookmarkStart w:name="z42" w:id="36"/>
    <w:p>
      <w:pPr>
        <w:spacing w:after="0"/>
        <w:ind w:left="0"/>
        <w:jc w:val="both"/>
      </w:pPr>
      <w:r>
        <w:rPr>
          <w:rFonts w:ascii="Times New Roman"/>
          <w:b w:val="false"/>
          <w:i w:val="false"/>
          <w:color w:val="000000"/>
          <w:sz w:val="28"/>
        </w:rPr>
        <w:t>
      2) ответственный сотрудник услугодателя в течение 8 (восьми) рабочих дней проводит процедуру признания документов об образовании в соответствии с международными договорами (соглашениями) по вопросам признания документов об образовании, имеющими юридическую силу на территории Республики Казахстан.</w:t>
      </w:r>
    </w:p>
    <w:bookmarkEnd w:id="36"/>
    <w:bookmarkStart w:name="z43" w:id="37"/>
    <w:p>
      <w:pPr>
        <w:spacing w:after="0"/>
        <w:ind w:left="0"/>
        <w:jc w:val="both"/>
      </w:pPr>
      <w:r>
        <w:rPr>
          <w:rFonts w:ascii="Times New Roman"/>
          <w:b w:val="false"/>
          <w:i w:val="false"/>
          <w:color w:val="000000"/>
          <w:sz w:val="28"/>
        </w:rPr>
        <w:t>
      При поступлении документов о религиозном образовании ответственный сотрудник услугодателя привлекает специалистов соответствующей отрасли.</w:t>
      </w:r>
    </w:p>
    <w:bookmarkEnd w:id="37"/>
    <w:bookmarkStart w:name="z44" w:id="38"/>
    <w:p>
      <w:pPr>
        <w:spacing w:after="0"/>
        <w:ind w:left="0"/>
        <w:jc w:val="both"/>
      </w:pPr>
      <w:r>
        <w:rPr>
          <w:rFonts w:ascii="Times New Roman"/>
          <w:b w:val="false"/>
          <w:i w:val="false"/>
          <w:color w:val="000000"/>
          <w:sz w:val="28"/>
        </w:rPr>
        <w:t>
      При отсутствии международных договоров проводит процедуру признания путем экспертной оценки документа об образовании на соответствие требованиям законодательства Республики Казахстан, при необходимости привлекает специалистов соответствующих отраслей;</w:t>
      </w:r>
    </w:p>
    <w:bookmarkEnd w:id="38"/>
    <w:bookmarkStart w:name="z45" w:id="39"/>
    <w:p>
      <w:pPr>
        <w:spacing w:after="0"/>
        <w:ind w:left="0"/>
        <w:jc w:val="both"/>
      </w:pPr>
      <w:r>
        <w:rPr>
          <w:rFonts w:ascii="Times New Roman"/>
          <w:b w:val="false"/>
          <w:i w:val="false"/>
          <w:color w:val="000000"/>
          <w:sz w:val="28"/>
        </w:rPr>
        <w:t xml:space="preserve">
      3) на основании признания/экспертной оценки ответственного сотрудника услугодателя в течение 2 (двух) рабочих дней издается приказ о признании документа об образовании, либо дается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 </w:t>
      </w:r>
    </w:p>
    <w:bookmarkEnd w:id="39"/>
    <w:bookmarkStart w:name="z46" w:id="40"/>
    <w:p>
      <w:pPr>
        <w:spacing w:after="0"/>
        <w:ind w:left="0"/>
        <w:jc w:val="both"/>
      </w:pPr>
      <w:r>
        <w:rPr>
          <w:rFonts w:ascii="Times New Roman"/>
          <w:b w:val="false"/>
          <w:i w:val="false"/>
          <w:color w:val="000000"/>
          <w:sz w:val="28"/>
        </w:rPr>
        <w:t xml:space="preserve">
      4) на основании приказа о признании документа об образовании в течение 2 (двух) рабочих дней оформляется удостоверение о признании документа об образовании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к Правилам;</w:t>
      </w:r>
    </w:p>
    <w:bookmarkEnd w:id="40"/>
    <w:bookmarkStart w:name="z47" w:id="41"/>
    <w:p>
      <w:pPr>
        <w:spacing w:after="0"/>
        <w:ind w:left="0"/>
        <w:jc w:val="both"/>
      </w:pPr>
      <w:r>
        <w:rPr>
          <w:rFonts w:ascii="Times New Roman"/>
          <w:b w:val="false"/>
          <w:i w:val="false"/>
          <w:color w:val="000000"/>
          <w:sz w:val="28"/>
        </w:rPr>
        <w:t>
      5) результат оказания государственной услуги:</w:t>
      </w:r>
    </w:p>
    <w:bookmarkEnd w:id="41"/>
    <w:bookmarkStart w:name="z48" w:id="42"/>
    <w:p>
      <w:pPr>
        <w:spacing w:after="0"/>
        <w:ind w:left="0"/>
        <w:jc w:val="both"/>
      </w:pPr>
      <w:r>
        <w:rPr>
          <w:rFonts w:ascii="Times New Roman"/>
          <w:b w:val="false"/>
          <w:i w:val="false"/>
          <w:color w:val="000000"/>
          <w:sz w:val="28"/>
        </w:rPr>
        <w:t>
       при обращении через портал электронное удостоверение о признании документа об образовании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электронной цифровой подписью;</w:t>
      </w:r>
    </w:p>
    <w:bookmarkEnd w:id="42"/>
    <w:bookmarkStart w:name="z49" w:id="43"/>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об образовании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43"/>
    <w:bookmarkStart w:name="z50" w:id="44"/>
    <w:p>
      <w:pPr>
        <w:spacing w:after="0"/>
        <w:ind w:left="0"/>
        <w:jc w:val="both"/>
      </w:pPr>
      <w:r>
        <w:rPr>
          <w:rFonts w:ascii="Times New Roman"/>
          <w:b w:val="false"/>
          <w:i w:val="false"/>
          <w:color w:val="000000"/>
          <w:sz w:val="28"/>
        </w:rPr>
        <w:t>
      11. При поступлении услугодателю полного пакета документов на признание не легализованных или не апостилированных документов об образовании через портал либо Государственную корпорацию:</w:t>
      </w:r>
    </w:p>
    <w:bookmarkEnd w:id="44"/>
    <w:bookmarkStart w:name="z51" w:id="45"/>
    <w:p>
      <w:pPr>
        <w:spacing w:after="0"/>
        <w:ind w:left="0"/>
        <w:jc w:val="both"/>
      </w:pPr>
      <w:r>
        <w:rPr>
          <w:rFonts w:ascii="Times New Roman"/>
          <w:b w:val="false"/>
          <w:i w:val="false"/>
          <w:color w:val="000000"/>
          <w:sz w:val="28"/>
        </w:rPr>
        <w:t xml:space="preserve">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 </w:t>
      </w:r>
    </w:p>
    <w:bookmarkEnd w:id="45"/>
    <w:bookmarkStart w:name="z52" w:id="46"/>
    <w:p>
      <w:pPr>
        <w:spacing w:after="0"/>
        <w:ind w:left="0"/>
        <w:jc w:val="both"/>
      </w:pPr>
      <w:r>
        <w:rPr>
          <w:rFonts w:ascii="Times New Roman"/>
          <w:b w:val="false"/>
          <w:i w:val="false"/>
          <w:color w:val="000000"/>
          <w:sz w:val="28"/>
        </w:rPr>
        <w:t>
      2) ответственный сотрудник услугодателя в течение 1 (одного) рабочего дня с момента поступления заявления направляет официальный запрос в зарубежную организацию образования, научный центр или лабораторию с целью получения подтверждения факта выдачи документа об образовании и наличия у организации образования, выдавшей документ об образовании, права на осуществление образовательной деятельности;</w:t>
      </w:r>
    </w:p>
    <w:bookmarkEnd w:id="46"/>
    <w:bookmarkStart w:name="z53" w:id="47"/>
    <w:p>
      <w:pPr>
        <w:spacing w:after="0"/>
        <w:ind w:left="0"/>
        <w:jc w:val="both"/>
      </w:pPr>
      <w:r>
        <w:rPr>
          <w:rFonts w:ascii="Times New Roman"/>
          <w:b w:val="false"/>
          <w:i w:val="false"/>
          <w:color w:val="000000"/>
          <w:sz w:val="28"/>
        </w:rPr>
        <w:t xml:space="preserve">
      3) ответственный сотрудник услугодателя с момента направления официального запроса в течение 8 (восьми) рабочих дней ожидания ответа проводит процедуру признания документов об образовании в соответствии с международными договорами (соглашениями) по вопросам признания документов об образовании, имеющими юридическую силу на территории Республики Казахстан. </w:t>
      </w:r>
    </w:p>
    <w:bookmarkEnd w:id="47"/>
    <w:bookmarkStart w:name="z54" w:id="48"/>
    <w:p>
      <w:pPr>
        <w:spacing w:after="0"/>
        <w:ind w:left="0"/>
        <w:jc w:val="both"/>
      </w:pPr>
      <w:r>
        <w:rPr>
          <w:rFonts w:ascii="Times New Roman"/>
          <w:b w:val="false"/>
          <w:i w:val="false"/>
          <w:color w:val="000000"/>
          <w:sz w:val="28"/>
        </w:rPr>
        <w:t>
      При поступлении документов о религиозном образовании ответственный сотрудник услугодателя привлекает специалистов соответствующей отрасли.</w:t>
      </w:r>
    </w:p>
    <w:bookmarkEnd w:id="48"/>
    <w:bookmarkStart w:name="z55" w:id="49"/>
    <w:p>
      <w:pPr>
        <w:spacing w:after="0"/>
        <w:ind w:left="0"/>
        <w:jc w:val="both"/>
      </w:pPr>
      <w:r>
        <w:rPr>
          <w:rFonts w:ascii="Times New Roman"/>
          <w:b w:val="false"/>
          <w:i w:val="false"/>
          <w:color w:val="000000"/>
          <w:sz w:val="28"/>
        </w:rPr>
        <w:t>
      При отсутствии международных договоров проводит процедуру признания путем экспертной оценки документа об образовании на соответствие требованиям законодательства Республики Казахстан, при необходимости привлекает специалистов соответствующих отраслей;</w:t>
      </w:r>
    </w:p>
    <w:bookmarkEnd w:id="49"/>
    <w:bookmarkStart w:name="z56" w:id="50"/>
    <w:p>
      <w:pPr>
        <w:spacing w:after="0"/>
        <w:ind w:left="0"/>
        <w:jc w:val="both"/>
      </w:pPr>
      <w:r>
        <w:rPr>
          <w:rFonts w:ascii="Times New Roman"/>
          <w:b w:val="false"/>
          <w:i w:val="false"/>
          <w:color w:val="000000"/>
          <w:sz w:val="28"/>
        </w:rPr>
        <w:t xml:space="preserve">
      4) если организация образования, научный центр или лаборатория, выдавшая документ об образовании, в течение 20 (двадцати) рабочих дней не представит ответ на официальный запрос услугодателя (электронной почтой либо официально), ответственный сотрудник услугодателя в течение 2 (двух) рабочих дней оформляет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w:t>
      </w:r>
    </w:p>
    <w:bookmarkEnd w:id="50"/>
    <w:bookmarkStart w:name="z57" w:id="51"/>
    <w:p>
      <w:pPr>
        <w:spacing w:after="0"/>
        <w:ind w:left="0"/>
        <w:jc w:val="both"/>
      </w:pPr>
      <w:r>
        <w:rPr>
          <w:rFonts w:ascii="Times New Roman"/>
          <w:b w:val="false"/>
          <w:i w:val="false"/>
          <w:color w:val="000000"/>
          <w:sz w:val="28"/>
        </w:rPr>
        <w:t xml:space="preserve">
      5) при получении ответа на основании признания/экспертной оценки ответственного сотрудника услугодателя в течение 2 (двух) рабочих дней издается приказ о признании документа об образовании, либо дается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 </w:t>
      </w:r>
    </w:p>
    <w:bookmarkEnd w:id="51"/>
    <w:bookmarkStart w:name="z58" w:id="52"/>
    <w:p>
      <w:pPr>
        <w:spacing w:after="0"/>
        <w:ind w:left="0"/>
        <w:jc w:val="both"/>
      </w:pPr>
      <w:r>
        <w:rPr>
          <w:rFonts w:ascii="Times New Roman"/>
          <w:b w:val="false"/>
          <w:i w:val="false"/>
          <w:color w:val="000000"/>
          <w:sz w:val="28"/>
        </w:rPr>
        <w:t xml:space="preserve">
      6) на основании приказа о признании документа об образовании в течение 2 (двух) рабочих дней оформляется удостоверение о признании документа об образовании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к Правилам.</w:t>
      </w:r>
    </w:p>
    <w:bookmarkEnd w:id="52"/>
    <w:bookmarkStart w:name="z59" w:id="53"/>
    <w:p>
      <w:pPr>
        <w:spacing w:after="0"/>
        <w:ind w:left="0"/>
        <w:jc w:val="both"/>
      </w:pPr>
      <w:r>
        <w:rPr>
          <w:rFonts w:ascii="Times New Roman"/>
          <w:b w:val="false"/>
          <w:i w:val="false"/>
          <w:color w:val="000000"/>
          <w:sz w:val="28"/>
        </w:rPr>
        <w:t>
      7) результат оказания государственной услуги:</w:t>
      </w:r>
    </w:p>
    <w:bookmarkEnd w:id="53"/>
    <w:bookmarkStart w:name="z60" w:id="54"/>
    <w:p>
      <w:pPr>
        <w:spacing w:after="0"/>
        <w:ind w:left="0"/>
        <w:jc w:val="both"/>
      </w:pPr>
      <w:r>
        <w:rPr>
          <w:rFonts w:ascii="Times New Roman"/>
          <w:b w:val="false"/>
          <w:i w:val="false"/>
          <w:color w:val="000000"/>
          <w:sz w:val="28"/>
        </w:rPr>
        <w:t>
       при обращении через портал электронное удостоверение о признании документа об образовании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электронной цифровой подписью;</w:t>
      </w:r>
    </w:p>
    <w:bookmarkEnd w:id="54"/>
    <w:bookmarkStart w:name="z61" w:id="55"/>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об образовании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55"/>
    <w:bookmarkStart w:name="z62" w:id="56"/>
    <w:p>
      <w:pPr>
        <w:spacing w:after="0"/>
        <w:ind w:left="0"/>
        <w:jc w:val="both"/>
      </w:pPr>
      <w:r>
        <w:rPr>
          <w:rFonts w:ascii="Times New Roman"/>
          <w:b w:val="false"/>
          <w:i w:val="false"/>
          <w:color w:val="000000"/>
          <w:sz w:val="28"/>
        </w:rPr>
        <w:t>
      12. Документы об образовании, выданные организациями высшего и (или) послевузовского образования (далее – ОВПО), входящими в три международных академических рейтинга и в число первых 250 (двухсот пятидесяти) позиций двух и более из них (мировой рейтинг лучших университетов мира Квакарелли Саймондс (QS World University Rankings, КьюЭс Ворлд Юниверсити Ранкинг), академический рейтинг университетов мира (Academic Ranking of World Universities, Академик Ранкинг оф Ворлд Юниверситиес), рейтинг лучших университетов мира по версии издания Таймс (Times Higher Education World University Rankings, Таймс Хайер Едукейшн Ворлд Юниверсити Ранкинг), признаются только путем установления подлинности документа об образовании.</w:t>
      </w:r>
    </w:p>
    <w:bookmarkEnd w:id="56"/>
    <w:bookmarkStart w:name="z63" w:id="57"/>
    <w:p>
      <w:pPr>
        <w:spacing w:after="0"/>
        <w:ind w:left="0"/>
        <w:jc w:val="both"/>
      </w:pPr>
      <w:r>
        <w:rPr>
          <w:rFonts w:ascii="Times New Roman"/>
          <w:b w:val="false"/>
          <w:i w:val="false"/>
          <w:color w:val="000000"/>
          <w:sz w:val="28"/>
        </w:rPr>
        <w:t xml:space="preserve">
      Документы об образовании ОВПО, указанные в части первой настоящего пункта, признаются только путем установления подлинности документа об образования на момент выдачи. Признание осуществляется на основании выдачи услугодателем удостоверения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57"/>
    <w:bookmarkStart w:name="z64" w:id="58"/>
    <w:p>
      <w:pPr>
        <w:spacing w:after="0"/>
        <w:ind w:left="0"/>
        <w:jc w:val="both"/>
      </w:pPr>
      <w:r>
        <w:rPr>
          <w:rFonts w:ascii="Times New Roman"/>
          <w:b w:val="false"/>
          <w:i w:val="false"/>
          <w:color w:val="000000"/>
          <w:sz w:val="28"/>
        </w:rPr>
        <w:t>
      13. Процедуру признания документов об образовании не проходят следующие лица:</w:t>
      </w:r>
    </w:p>
    <w:bookmarkEnd w:id="58"/>
    <w:bookmarkStart w:name="z65" w:id="59"/>
    <w:p>
      <w:pPr>
        <w:spacing w:after="0"/>
        <w:ind w:left="0"/>
        <w:jc w:val="both"/>
      </w:pPr>
      <w:r>
        <w:rPr>
          <w:rFonts w:ascii="Times New Roman"/>
          <w:b w:val="false"/>
          <w:i w:val="false"/>
          <w:color w:val="000000"/>
          <w:sz w:val="28"/>
        </w:rPr>
        <w:t>
      1) обладатели международной стипендии "Болашак";</w:t>
      </w:r>
    </w:p>
    <w:bookmarkEnd w:id="59"/>
    <w:bookmarkStart w:name="z66" w:id="60"/>
    <w:p>
      <w:pPr>
        <w:spacing w:after="0"/>
        <w:ind w:left="0"/>
        <w:jc w:val="both"/>
      </w:pPr>
      <w:r>
        <w:rPr>
          <w:rFonts w:ascii="Times New Roman"/>
          <w:b w:val="false"/>
          <w:i w:val="false"/>
          <w:color w:val="000000"/>
          <w:sz w:val="28"/>
        </w:rPr>
        <w:t>
      2) обладатели документов об образовании организаций образования стран, подписавших следующие международные договоры (соглашения), освобождающие от признания:</w:t>
      </w:r>
    </w:p>
    <w:bookmarkEnd w:id="60"/>
    <w:bookmarkStart w:name="z67" w:id="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Соглашение</w:t>
      </w:r>
      <w:r>
        <w:rPr>
          <w:rFonts w:ascii="Times New Roman"/>
          <w:b w:val="false"/>
          <w:i w:val="false"/>
          <w:color w:val="000000"/>
          <w:sz w:val="28"/>
        </w:rPr>
        <w:t xml:space="preserve"> Содружества Независимых Государств "О сотрудничестве в области образования" от 15 мая 1992 года;</w:t>
      </w:r>
    </w:p>
    <w:bookmarkEnd w:id="61"/>
    <w:bookmarkStart w:name="z68"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End w:id="62"/>
    <w:bookmarkStart w:name="z69" w:id="63"/>
    <w:p>
      <w:pPr>
        <w:spacing w:after="0"/>
        <w:ind w:left="0"/>
        <w:jc w:val="both"/>
      </w:pPr>
      <w:r>
        <w:rPr>
          <w:rFonts w:ascii="Times New Roman"/>
          <w:b w:val="false"/>
          <w:i w:val="false"/>
          <w:color w:val="000000"/>
          <w:sz w:val="28"/>
        </w:rPr>
        <w:t>
      3) Соглашение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М.В. Ломоносова от 9 ноября 2017 года.</w:t>
      </w:r>
    </w:p>
    <w:bookmarkEnd w:id="63"/>
    <w:bookmarkStart w:name="z70" w:id="64"/>
    <w:p>
      <w:pPr>
        <w:spacing w:after="0"/>
        <w:ind w:left="0"/>
        <w:jc w:val="both"/>
      </w:pPr>
      <w:r>
        <w:rPr>
          <w:rFonts w:ascii="Times New Roman"/>
          <w:b w:val="false"/>
          <w:i w:val="false"/>
          <w:color w:val="000000"/>
          <w:sz w:val="28"/>
        </w:rPr>
        <w:t>
      14. Документы об образовании стран, подписавших международные договора (соглашения) о взаимном признании, признаются в следующем порядке:</w:t>
      </w:r>
    </w:p>
    <w:bookmarkEnd w:id="64"/>
    <w:bookmarkStart w:name="z71" w:id="65"/>
    <w:p>
      <w:pPr>
        <w:spacing w:after="0"/>
        <w:ind w:left="0"/>
        <w:jc w:val="both"/>
      </w:pPr>
      <w:r>
        <w:rPr>
          <w:rFonts w:ascii="Times New Roman"/>
          <w:b w:val="false"/>
          <w:i w:val="false"/>
          <w:color w:val="000000"/>
          <w:sz w:val="28"/>
        </w:rPr>
        <w:t>
      1) установление подлинности документа об образовании, если документ об образовании не легализован или не апостилирован;</w:t>
      </w:r>
    </w:p>
    <w:bookmarkEnd w:id="65"/>
    <w:bookmarkStart w:name="z72" w:id="66"/>
    <w:p>
      <w:pPr>
        <w:spacing w:after="0"/>
        <w:ind w:left="0"/>
        <w:jc w:val="both"/>
      </w:pPr>
      <w:r>
        <w:rPr>
          <w:rFonts w:ascii="Times New Roman"/>
          <w:b w:val="false"/>
          <w:i w:val="false"/>
          <w:color w:val="000000"/>
          <w:sz w:val="28"/>
        </w:rPr>
        <w:t>
      2) установление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w:t>
      </w:r>
    </w:p>
    <w:bookmarkEnd w:id="66"/>
    <w:bookmarkStart w:name="z73" w:id="67"/>
    <w:p>
      <w:pPr>
        <w:spacing w:after="0"/>
        <w:ind w:left="0"/>
        <w:jc w:val="both"/>
      </w:pPr>
      <w:r>
        <w:rPr>
          <w:rFonts w:ascii="Times New Roman"/>
          <w:b w:val="false"/>
          <w:i w:val="false"/>
          <w:color w:val="000000"/>
          <w:sz w:val="28"/>
        </w:rPr>
        <w:t xml:space="preserve">
      Признание документов об образовании стран, подписавших международные договора (соглашения) о взаимном признании осуществляется на основании выдачи услугодателем удостоверения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67"/>
    <w:bookmarkStart w:name="z74" w:id="68"/>
    <w:p>
      <w:pPr>
        <w:spacing w:after="0"/>
        <w:ind w:left="0"/>
        <w:jc w:val="both"/>
      </w:pPr>
      <w:r>
        <w:rPr>
          <w:rFonts w:ascii="Times New Roman"/>
          <w:b w:val="false"/>
          <w:i w:val="false"/>
          <w:color w:val="000000"/>
          <w:sz w:val="28"/>
        </w:rPr>
        <w:t>
      15. При отсутствии международных договоров (соглашений) о взаимном признании документы об образовании признаются с проведением экспертной оценки в следующем порядке:</w:t>
      </w:r>
    </w:p>
    <w:bookmarkEnd w:id="68"/>
    <w:bookmarkStart w:name="z75" w:id="69"/>
    <w:p>
      <w:pPr>
        <w:spacing w:after="0"/>
        <w:ind w:left="0"/>
        <w:jc w:val="both"/>
      </w:pPr>
      <w:r>
        <w:rPr>
          <w:rFonts w:ascii="Times New Roman"/>
          <w:b w:val="false"/>
          <w:i w:val="false"/>
          <w:color w:val="000000"/>
          <w:sz w:val="28"/>
        </w:rPr>
        <w:t>
      1) установление подлинности документа об образовании, если документ об образовании не легализован или не апостилирован;</w:t>
      </w:r>
    </w:p>
    <w:bookmarkEnd w:id="69"/>
    <w:bookmarkStart w:name="z76" w:id="70"/>
    <w:p>
      <w:pPr>
        <w:spacing w:after="0"/>
        <w:ind w:left="0"/>
        <w:jc w:val="both"/>
      </w:pPr>
      <w:r>
        <w:rPr>
          <w:rFonts w:ascii="Times New Roman"/>
          <w:b w:val="false"/>
          <w:i w:val="false"/>
          <w:color w:val="000000"/>
          <w:sz w:val="28"/>
        </w:rPr>
        <w:t>
      2) установление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w:t>
      </w:r>
    </w:p>
    <w:bookmarkEnd w:id="70"/>
    <w:bookmarkStart w:name="z77" w:id="71"/>
    <w:p>
      <w:pPr>
        <w:spacing w:after="0"/>
        <w:ind w:left="0"/>
        <w:jc w:val="both"/>
      </w:pPr>
      <w:r>
        <w:rPr>
          <w:rFonts w:ascii="Times New Roman"/>
          <w:b w:val="false"/>
          <w:i w:val="false"/>
          <w:color w:val="000000"/>
          <w:sz w:val="28"/>
        </w:rPr>
        <w:t>
      3) оценка уровня образования и (или) квалификации;</w:t>
      </w:r>
    </w:p>
    <w:bookmarkEnd w:id="71"/>
    <w:bookmarkStart w:name="z78" w:id="72"/>
    <w:p>
      <w:pPr>
        <w:spacing w:after="0"/>
        <w:ind w:left="0"/>
        <w:jc w:val="both"/>
      </w:pPr>
      <w:r>
        <w:rPr>
          <w:rFonts w:ascii="Times New Roman"/>
          <w:b w:val="false"/>
          <w:i w:val="false"/>
          <w:color w:val="000000"/>
          <w:sz w:val="28"/>
        </w:rPr>
        <w:t>
      4) оценка периодов обучения;</w:t>
      </w:r>
    </w:p>
    <w:bookmarkEnd w:id="72"/>
    <w:bookmarkStart w:name="z79" w:id="73"/>
    <w:p>
      <w:pPr>
        <w:spacing w:after="0"/>
        <w:ind w:left="0"/>
        <w:jc w:val="both"/>
      </w:pPr>
      <w:r>
        <w:rPr>
          <w:rFonts w:ascii="Times New Roman"/>
          <w:b w:val="false"/>
          <w:i w:val="false"/>
          <w:color w:val="000000"/>
          <w:sz w:val="28"/>
        </w:rPr>
        <w:t>
      5) оценка сроков и формы обучения;</w:t>
      </w:r>
    </w:p>
    <w:bookmarkEnd w:id="73"/>
    <w:bookmarkStart w:name="z80" w:id="74"/>
    <w:p>
      <w:pPr>
        <w:spacing w:after="0"/>
        <w:ind w:left="0"/>
        <w:jc w:val="both"/>
      </w:pPr>
      <w:r>
        <w:rPr>
          <w:rFonts w:ascii="Times New Roman"/>
          <w:b w:val="false"/>
          <w:i w:val="false"/>
          <w:color w:val="000000"/>
          <w:sz w:val="28"/>
        </w:rPr>
        <w:t>
      6) определение равноценности академических и (или) профессиональных прав, предоставляемых обладателю документа об образовании в государстве, в котором выдан этот документ, правам, которые предоставляются соответствующим документам об образовании установленного образца в Республике Казахстан;</w:t>
      </w:r>
    </w:p>
    <w:bookmarkEnd w:id="74"/>
    <w:bookmarkStart w:name="z81" w:id="75"/>
    <w:p>
      <w:pPr>
        <w:spacing w:after="0"/>
        <w:ind w:left="0"/>
        <w:jc w:val="both"/>
      </w:pPr>
      <w:r>
        <w:rPr>
          <w:rFonts w:ascii="Times New Roman"/>
          <w:b w:val="false"/>
          <w:i w:val="false"/>
          <w:color w:val="000000"/>
          <w:sz w:val="28"/>
        </w:rPr>
        <w:t>
      7) определение наличия дополнительного образования (при выявлении различий в уровне образования, периодах обучения, сроках и форме обучения);</w:t>
      </w:r>
    </w:p>
    <w:bookmarkEnd w:id="75"/>
    <w:bookmarkStart w:name="z82" w:id="76"/>
    <w:p>
      <w:pPr>
        <w:spacing w:after="0"/>
        <w:ind w:left="0"/>
        <w:jc w:val="both"/>
      </w:pPr>
      <w:r>
        <w:rPr>
          <w:rFonts w:ascii="Times New Roman"/>
          <w:b w:val="false"/>
          <w:i w:val="false"/>
          <w:color w:val="000000"/>
          <w:sz w:val="28"/>
        </w:rPr>
        <w:t>
      8) определение наличия практических навыков и опыта работы по специальности или образовательной программе (при выявлении различий в уровне образования, периодах обучения, сроках и форме обучения).</w:t>
      </w:r>
    </w:p>
    <w:bookmarkEnd w:id="76"/>
    <w:bookmarkStart w:name="z83" w:id="77"/>
    <w:p>
      <w:pPr>
        <w:spacing w:after="0"/>
        <w:ind w:left="0"/>
        <w:jc w:val="both"/>
      </w:pPr>
      <w:r>
        <w:rPr>
          <w:rFonts w:ascii="Times New Roman"/>
          <w:b w:val="false"/>
          <w:i w:val="false"/>
          <w:color w:val="000000"/>
          <w:sz w:val="28"/>
        </w:rPr>
        <w:t>
      16. При проведении экспертной оценки и выявления различий в уровне образования, периодах обучения, сроках и форме обучения признание документа об образовании проводится с учетом документов, подтверждающих обучение и получение дополнительного образования, наличие практических навыков и опыта работы по заявленной специальности или образовательной программе свыше 5 лет.</w:t>
      </w:r>
    </w:p>
    <w:bookmarkEnd w:id="77"/>
    <w:bookmarkStart w:name="z84" w:id="78"/>
    <w:p>
      <w:pPr>
        <w:spacing w:after="0"/>
        <w:ind w:left="0"/>
        <w:jc w:val="both"/>
      </w:pPr>
      <w:r>
        <w:rPr>
          <w:rFonts w:ascii="Times New Roman"/>
          <w:b w:val="false"/>
          <w:i w:val="false"/>
          <w:color w:val="000000"/>
          <w:sz w:val="28"/>
        </w:rPr>
        <w:t>
      Если в документе об образовании, выданном зарубежной организацией образования, научным центром или лабораториями указываются квалификации, отсутствующие в классификаторах направлений подготовки кадров или квалификации, специальности по уровням образования Республики Казахстан, установление соответствия содержания образования проводится по родственному направлению подготовки кадров или квалификации, специальности.</w:t>
      </w:r>
    </w:p>
    <w:bookmarkEnd w:id="78"/>
    <w:bookmarkStart w:name="z85" w:id="79"/>
    <w:p>
      <w:pPr>
        <w:spacing w:after="0"/>
        <w:ind w:left="0"/>
        <w:jc w:val="both"/>
      </w:pPr>
      <w:r>
        <w:rPr>
          <w:rFonts w:ascii="Times New Roman"/>
          <w:b w:val="false"/>
          <w:i w:val="false"/>
          <w:color w:val="000000"/>
          <w:sz w:val="28"/>
        </w:rPr>
        <w:t>
      17. По результатам процедуры признания документов об образовании услугодатель принимает одно из следующих решений:</w:t>
      </w:r>
    </w:p>
    <w:bookmarkEnd w:id="79"/>
    <w:bookmarkStart w:name="z86" w:id="80"/>
    <w:p>
      <w:pPr>
        <w:spacing w:after="0"/>
        <w:ind w:left="0"/>
        <w:jc w:val="both"/>
      </w:pPr>
      <w:r>
        <w:rPr>
          <w:rFonts w:ascii="Times New Roman"/>
          <w:b w:val="false"/>
          <w:i w:val="false"/>
          <w:color w:val="000000"/>
          <w:sz w:val="28"/>
        </w:rPr>
        <w:t xml:space="preserve">
      1) о признании документа об образовании согласно предоставленному документу об образовании с предоставлением права на продолжение обучения и (или) трудоустройство для категории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Правил;</w:t>
      </w:r>
    </w:p>
    <w:bookmarkEnd w:id="80"/>
    <w:bookmarkStart w:name="z87" w:id="81"/>
    <w:p>
      <w:pPr>
        <w:spacing w:after="0"/>
        <w:ind w:left="0"/>
        <w:jc w:val="both"/>
      </w:pPr>
      <w:r>
        <w:rPr>
          <w:rFonts w:ascii="Times New Roman"/>
          <w:b w:val="false"/>
          <w:i w:val="false"/>
          <w:color w:val="000000"/>
          <w:sz w:val="28"/>
        </w:rPr>
        <w:t xml:space="preserve">
      2) о признании документа об образовании по соответствующему уровню/степени образования, специальности или образовательной программе/направлению подготовки кадров, квалификации с предоставлением права на продолжение обучения и (или) трудоустройство для категории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Правил;</w:t>
      </w:r>
    </w:p>
    <w:bookmarkEnd w:id="81"/>
    <w:bookmarkStart w:name="z88" w:id="82"/>
    <w:p>
      <w:pPr>
        <w:spacing w:after="0"/>
        <w:ind w:left="0"/>
        <w:jc w:val="both"/>
      </w:pPr>
      <w:r>
        <w:rPr>
          <w:rFonts w:ascii="Times New Roman"/>
          <w:b w:val="false"/>
          <w:i w:val="false"/>
          <w:color w:val="000000"/>
          <w:sz w:val="28"/>
        </w:rPr>
        <w:t>
      3) мотивированный ответ об отказе в оказании государственной услуги.</w:t>
      </w:r>
    </w:p>
    <w:bookmarkEnd w:id="82"/>
    <w:bookmarkStart w:name="z89" w:id="83"/>
    <w:p>
      <w:pPr>
        <w:spacing w:after="0"/>
        <w:ind w:left="0"/>
        <w:jc w:val="both"/>
      </w:pPr>
      <w:r>
        <w:rPr>
          <w:rFonts w:ascii="Times New Roman"/>
          <w:b w:val="false"/>
          <w:i w:val="false"/>
          <w:color w:val="000000"/>
          <w:sz w:val="28"/>
        </w:rPr>
        <w:t xml:space="preserve">
      18. При наличии оснований для отказа в оказании государственной услуги, предусмотренных в пункте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 услугодатель уведомляет услугополучателя о предварительном решении об отказе в оказании государственной услуги, а также времени, месте и способе проведения заслушивания для возможности услугополучателю выразить позицию по предварительному решению. Уведомление (извещение) направляется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83"/>
    <w:bookmarkStart w:name="z90" w:id="84"/>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принятия решения о мотивированном отказе.</w:t>
      </w:r>
    </w:p>
    <w:bookmarkEnd w:id="84"/>
    <w:bookmarkStart w:name="z91" w:id="85"/>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(двух) рабочих дней со дня его получения.</w:t>
      </w:r>
    </w:p>
    <w:bookmarkEnd w:id="85"/>
    <w:bookmarkStart w:name="z92" w:id="86"/>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либо формирует мотивированный отказ.</w:t>
      </w:r>
    </w:p>
    <w:bookmarkEnd w:id="86"/>
    <w:bookmarkStart w:name="z93" w:id="87"/>
    <w:p>
      <w:pPr>
        <w:spacing w:after="0"/>
        <w:ind w:left="0"/>
        <w:jc w:val="both"/>
      </w:pPr>
      <w:r>
        <w:rPr>
          <w:rFonts w:ascii="Times New Roman"/>
          <w:b w:val="false"/>
          <w:i w:val="false"/>
          <w:color w:val="000000"/>
          <w:sz w:val="28"/>
        </w:rPr>
        <w:t>
      19. Удостоверение о признании, мотивированный ответ об отказе в оказании государственной услуги выдается через Государственную корпорацию лично услугополучателю или третьему лицу по нотариальной удостоверенной доверенности либо направляется в "личный кабинет" услугополучателя в форме электронного документа, подписанного электронной цифровой подписью (далее – ЭЦП) руководителя или уполномоченного лица услугодателя.</w:t>
      </w:r>
    </w:p>
    <w:bookmarkEnd w:id="87"/>
    <w:bookmarkStart w:name="z94" w:id="88"/>
    <w:p>
      <w:pPr>
        <w:spacing w:after="0"/>
        <w:ind w:left="0"/>
        <w:jc w:val="left"/>
      </w:pPr>
      <w:r>
        <w:rPr>
          <w:rFonts w:ascii="Times New Roman"/>
          <w:b/>
          <w:i w:val="false"/>
          <w:color w:val="000000"/>
        </w:rPr>
        <w:t xml:space="preserve"> Параграф 2. Порядок признания документов о присуждении ученой степени</w:t>
      </w:r>
    </w:p>
    <w:bookmarkEnd w:id="88"/>
    <w:bookmarkStart w:name="z95" w:id="89"/>
    <w:p>
      <w:pPr>
        <w:spacing w:after="0"/>
        <w:ind w:left="0"/>
        <w:jc w:val="both"/>
      </w:pPr>
      <w:r>
        <w:rPr>
          <w:rFonts w:ascii="Times New Roman"/>
          <w:b w:val="false"/>
          <w:i w:val="false"/>
          <w:color w:val="000000"/>
          <w:sz w:val="28"/>
        </w:rPr>
        <w:t>
      20. Признание документов о присуждении ученой степени, полученных за рубежом гражданами Республики Казахстан, иностранцами и лицами без гражданства проводится в два этапа:</w:t>
      </w:r>
    </w:p>
    <w:bookmarkEnd w:id="89"/>
    <w:bookmarkStart w:name="z96" w:id="90"/>
    <w:p>
      <w:pPr>
        <w:spacing w:after="0"/>
        <w:ind w:left="0"/>
        <w:jc w:val="both"/>
      </w:pPr>
      <w:r>
        <w:rPr>
          <w:rFonts w:ascii="Times New Roman"/>
          <w:b w:val="false"/>
          <w:i w:val="false"/>
          <w:color w:val="000000"/>
          <w:sz w:val="28"/>
        </w:rPr>
        <w:t>
      1) установления подлинности документа о присуждении степени;</w:t>
      </w:r>
    </w:p>
    <w:bookmarkEnd w:id="90"/>
    <w:bookmarkStart w:name="z97" w:id="91"/>
    <w:p>
      <w:pPr>
        <w:spacing w:after="0"/>
        <w:ind w:left="0"/>
        <w:jc w:val="both"/>
      </w:pPr>
      <w:r>
        <w:rPr>
          <w:rFonts w:ascii="Times New Roman"/>
          <w:b w:val="false"/>
          <w:i w:val="false"/>
          <w:color w:val="000000"/>
          <w:sz w:val="28"/>
        </w:rPr>
        <w:t>
      2) экспертизы диссертации и научных публикаций.</w:t>
      </w:r>
    </w:p>
    <w:bookmarkEnd w:id="91"/>
    <w:bookmarkStart w:name="z98" w:id="92"/>
    <w:p>
      <w:pPr>
        <w:spacing w:after="0"/>
        <w:ind w:left="0"/>
        <w:jc w:val="both"/>
      </w:pPr>
      <w:r>
        <w:rPr>
          <w:rFonts w:ascii="Times New Roman"/>
          <w:b w:val="false"/>
          <w:i w:val="false"/>
          <w:color w:val="000000"/>
          <w:sz w:val="28"/>
        </w:rPr>
        <w:t xml:space="preserve">
      21. Этап экспертизы диссертаций и научных публикаций, указанный в </w:t>
      </w:r>
      <w:r>
        <w:rPr>
          <w:rFonts w:ascii="Times New Roman"/>
          <w:b w:val="false"/>
          <w:i w:val="false"/>
          <w:color w:val="000000"/>
          <w:sz w:val="28"/>
        </w:rPr>
        <w:t>подпункте 2)</w:t>
      </w:r>
      <w:r>
        <w:rPr>
          <w:rFonts w:ascii="Times New Roman"/>
          <w:b w:val="false"/>
          <w:i w:val="false"/>
          <w:color w:val="000000"/>
          <w:sz w:val="28"/>
        </w:rPr>
        <w:t xml:space="preserve"> пункта 20 Правил, не проводится для следующих категорий лиц:</w:t>
      </w:r>
    </w:p>
    <w:bookmarkEnd w:id="92"/>
    <w:bookmarkStart w:name="z99" w:id="93"/>
    <w:p>
      <w:pPr>
        <w:spacing w:after="0"/>
        <w:ind w:left="0"/>
        <w:jc w:val="both"/>
      </w:pPr>
      <w:r>
        <w:rPr>
          <w:rFonts w:ascii="Times New Roman"/>
          <w:b w:val="false"/>
          <w:i w:val="false"/>
          <w:color w:val="000000"/>
          <w:sz w:val="28"/>
        </w:rPr>
        <w:t>
      1) для лиц, которые защитили диссертации в ОВПО, входящих в число первых 250 (двухсот пятидесяти) позиций одного из трех международных академических рейтингов (мировой рейтинг лучших университетов мира Квакарелли Саймондс (QS World University Rankings, КьюЭс Ворлд Юниверсити Ранкинг), академический рейтинг университетов мира (Academic Ranking of World Universities, Академик Ранкинг оф Ворлд Юниверситиес), рейтинг лучших университетов мира по версии издания Таймс (Times Higher Education World University Rankings, Таймс Хайер Едукейшн Ворлд Юниверсити Ранкинг) на момент защиты диссертации;</w:t>
      </w:r>
    </w:p>
    <w:bookmarkEnd w:id="93"/>
    <w:bookmarkStart w:name="z100" w:id="94"/>
    <w:p>
      <w:pPr>
        <w:spacing w:after="0"/>
        <w:ind w:left="0"/>
        <w:jc w:val="both"/>
      </w:pPr>
      <w:r>
        <w:rPr>
          <w:rFonts w:ascii="Times New Roman"/>
          <w:b w:val="false"/>
          <w:i w:val="false"/>
          <w:color w:val="000000"/>
          <w:sz w:val="28"/>
        </w:rPr>
        <w:t>
      2) для лиц, которые защитили диссертации в ОВПО и научных центрах, лабораториях, включенных в список организаций, рекомендуемых для обучения обладателям международной стипендии "Болашак";</w:t>
      </w:r>
    </w:p>
    <w:bookmarkEnd w:id="94"/>
    <w:bookmarkStart w:name="z101" w:id="95"/>
    <w:p>
      <w:pPr>
        <w:spacing w:after="0"/>
        <w:ind w:left="0"/>
        <w:jc w:val="both"/>
      </w:pPr>
      <w:r>
        <w:rPr>
          <w:rFonts w:ascii="Times New Roman"/>
          <w:b w:val="false"/>
          <w:i w:val="false"/>
          <w:color w:val="000000"/>
          <w:sz w:val="28"/>
        </w:rPr>
        <w:t>
      3) для иностранных граждан, приглашенных ОВПО в рамках трудовой миграции;</w:t>
      </w:r>
    </w:p>
    <w:bookmarkEnd w:id="95"/>
    <w:bookmarkStart w:name="z102" w:id="96"/>
    <w:p>
      <w:pPr>
        <w:spacing w:after="0"/>
        <w:ind w:left="0"/>
        <w:jc w:val="both"/>
      </w:pPr>
      <w:r>
        <w:rPr>
          <w:rFonts w:ascii="Times New Roman"/>
          <w:b w:val="false"/>
          <w:i w:val="false"/>
          <w:color w:val="000000"/>
          <w:sz w:val="28"/>
        </w:rPr>
        <w:t>
      4) для лиц, направленных на обучение по программам подготовки научных и научно-педагогических кадров Министерством обороны Республики Казахстан, органами национальной безопасности, Министерством внутренних дел Республики Казахстан и Генеральной прокуратурой Республики Казахстан, а также лиц, защитивших диссертации, содержащие государственные секреты;</w:t>
      </w:r>
    </w:p>
    <w:bookmarkEnd w:id="96"/>
    <w:bookmarkStart w:name="z103" w:id="97"/>
    <w:p>
      <w:pPr>
        <w:spacing w:after="0"/>
        <w:ind w:left="0"/>
        <w:jc w:val="both"/>
      </w:pPr>
      <w:r>
        <w:rPr>
          <w:rFonts w:ascii="Times New Roman"/>
          <w:b w:val="false"/>
          <w:i w:val="false"/>
          <w:color w:val="000000"/>
          <w:sz w:val="28"/>
        </w:rPr>
        <w:t>
      5) лиц, получивших дипломы магистра второго уровня или доктора философии (PhD), доктора по профилю за высшую степень исполнительского искусства в зарубежных организациях в сфере искусства;</w:t>
      </w:r>
    </w:p>
    <w:bookmarkEnd w:id="97"/>
    <w:bookmarkStart w:name="z104" w:id="98"/>
    <w:p>
      <w:pPr>
        <w:spacing w:after="0"/>
        <w:ind w:left="0"/>
        <w:jc w:val="both"/>
      </w:pPr>
      <w:r>
        <w:rPr>
          <w:rFonts w:ascii="Times New Roman"/>
          <w:b w:val="false"/>
          <w:i w:val="false"/>
          <w:color w:val="000000"/>
          <w:sz w:val="28"/>
        </w:rPr>
        <w:t>
      6) для лиц, получивших дипломы хабилитированного доктора (Dr.Habil).</w:t>
      </w:r>
    </w:p>
    <w:bookmarkEnd w:id="98"/>
    <w:bookmarkStart w:name="z105" w:id="99"/>
    <w:p>
      <w:pPr>
        <w:spacing w:after="0"/>
        <w:ind w:left="0"/>
        <w:jc w:val="both"/>
      </w:pPr>
      <w:r>
        <w:rPr>
          <w:rFonts w:ascii="Times New Roman"/>
          <w:b w:val="false"/>
          <w:i w:val="false"/>
          <w:color w:val="000000"/>
          <w:sz w:val="28"/>
        </w:rPr>
        <w:t>
      22. Обладатели международной стипендии "Болашак", направленные на обучение по профессиональным образовательным программам аспирантуры, докторантуры, не проходят процедуру признания документов о присуждении ученой степени.</w:t>
      </w:r>
    </w:p>
    <w:bookmarkEnd w:id="99"/>
    <w:bookmarkStart w:name="z106" w:id="100"/>
    <w:p>
      <w:pPr>
        <w:spacing w:after="0"/>
        <w:ind w:left="0"/>
        <w:jc w:val="both"/>
      </w:pPr>
      <w:r>
        <w:rPr>
          <w:rFonts w:ascii="Times New Roman"/>
          <w:b w:val="false"/>
          <w:i w:val="false"/>
          <w:color w:val="000000"/>
          <w:sz w:val="28"/>
        </w:rPr>
        <w:t xml:space="preserve">
      23. Перечень необходимых документов, а также иные сведения с учетом особенностей предоставления государственной услуги отражен в подпункте 2) пункта 8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w:t>
      </w:r>
    </w:p>
    <w:bookmarkEnd w:id="100"/>
    <w:bookmarkStart w:name="z107" w:id="101"/>
    <w:p>
      <w:pPr>
        <w:spacing w:after="0"/>
        <w:ind w:left="0"/>
        <w:jc w:val="both"/>
      </w:pPr>
      <w:r>
        <w:rPr>
          <w:rFonts w:ascii="Times New Roman"/>
          <w:b w:val="false"/>
          <w:i w:val="false"/>
          <w:color w:val="000000"/>
          <w:sz w:val="28"/>
        </w:rPr>
        <w:t>
      24. При поступлении услугодателю полного пакета документов на признание легализованных или апостилированных документов о присуждении ученой степени, указанных в пункте 21 Правил через портал либо Государственную корпорацию:</w:t>
      </w:r>
    </w:p>
    <w:bookmarkEnd w:id="101"/>
    <w:bookmarkStart w:name="z108" w:id="102"/>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w:t>
      </w:r>
    </w:p>
    <w:bookmarkEnd w:id="102"/>
    <w:bookmarkStart w:name="z109" w:id="103"/>
    <w:p>
      <w:pPr>
        <w:spacing w:after="0"/>
        <w:ind w:left="0"/>
        <w:jc w:val="both"/>
      </w:pPr>
      <w:r>
        <w:rPr>
          <w:rFonts w:ascii="Times New Roman"/>
          <w:b w:val="false"/>
          <w:i w:val="false"/>
          <w:color w:val="000000"/>
          <w:sz w:val="28"/>
        </w:rPr>
        <w:t>
      2) на основании положительного заключения ответственного сотрудника услугодателя в течение 2 (двух) рабочих дней издается приказ о признании документа об образовании;</w:t>
      </w:r>
    </w:p>
    <w:bookmarkEnd w:id="103"/>
    <w:bookmarkStart w:name="z110" w:id="104"/>
    <w:p>
      <w:pPr>
        <w:spacing w:after="0"/>
        <w:ind w:left="0"/>
        <w:jc w:val="both"/>
      </w:pPr>
      <w:r>
        <w:rPr>
          <w:rFonts w:ascii="Times New Roman"/>
          <w:b w:val="false"/>
          <w:i w:val="false"/>
          <w:color w:val="000000"/>
          <w:sz w:val="28"/>
        </w:rPr>
        <w:t xml:space="preserve">
      3) на основании приказа в течение 2 (двух) рабочих дней оформляется удостоверение о признании документа о присуждении ученой степени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04"/>
    <w:bookmarkStart w:name="z111" w:id="105"/>
    <w:p>
      <w:pPr>
        <w:spacing w:after="0"/>
        <w:ind w:left="0"/>
        <w:jc w:val="both"/>
      </w:pPr>
      <w:r>
        <w:rPr>
          <w:rFonts w:ascii="Times New Roman"/>
          <w:b w:val="false"/>
          <w:i w:val="false"/>
          <w:color w:val="000000"/>
          <w:sz w:val="28"/>
        </w:rPr>
        <w:t>
      4) результат оказания государственной услуги:</w:t>
      </w:r>
    </w:p>
    <w:bookmarkEnd w:id="105"/>
    <w:bookmarkStart w:name="z112" w:id="106"/>
    <w:p>
      <w:pPr>
        <w:spacing w:after="0"/>
        <w:ind w:left="0"/>
        <w:jc w:val="both"/>
      </w:pPr>
      <w:r>
        <w:rPr>
          <w:rFonts w:ascii="Times New Roman"/>
          <w:b w:val="false"/>
          <w:i w:val="false"/>
          <w:color w:val="000000"/>
          <w:sz w:val="28"/>
        </w:rPr>
        <w:t>
       при обращении через портал электронное удостоверение о признании документа о присуждении ученой степени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ЭЦП;</w:t>
      </w:r>
    </w:p>
    <w:bookmarkEnd w:id="106"/>
    <w:bookmarkStart w:name="z113" w:id="107"/>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 присуждении ученой степени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07"/>
    <w:bookmarkStart w:name="z114" w:id="108"/>
    <w:p>
      <w:pPr>
        <w:spacing w:after="0"/>
        <w:ind w:left="0"/>
        <w:jc w:val="both"/>
      </w:pPr>
      <w:r>
        <w:rPr>
          <w:rFonts w:ascii="Times New Roman"/>
          <w:b w:val="false"/>
          <w:i w:val="false"/>
          <w:color w:val="000000"/>
          <w:sz w:val="28"/>
        </w:rPr>
        <w:t xml:space="preserve">
      25. При поступлении услугодателю полного пакета документов на признание не легализованных или не апостилированных документов о присуждении ученой степени,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 через портал либо Государственную корпорацию:</w:t>
      </w:r>
    </w:p>
    <w:bookmarkEnd w:id="108"/>
    <w:bookmarkStart w:name="z115" w:id="109"/>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w:t>
      </w:r>
    </w:p>
    <w:bookmarkEnd w:id="109"/>
    <w:bookmarkStart w:name="z116" w:id="110"/>
    <w:p>
      <w:pPr>
        <w:spacing w:after="0"/>
        <w:ind w:left="0"/>
        <w:jc w:val="both"/>
      </w:pPr>
      <w:r>
        <w:rPr>
          <w:rFonts w:ascii="Times New Roman"/>
          <w:b w:val="false"/>
          <w:i w:val="false"/>
          <w:color w:val="000000"/>
          <w:sz w:val="28"/>
        </w:rPr>
        <w:t>
      2) ответственный сотрудник услугодателя в течение 1 (одного) рабочего дня с момента поступления заявления устанавливает факт выдачи документа об образовании через зарубежную базу данных по выданным документам об образовании;</w:t>
      </w:r>
    </w:p>
    <w:bookmarkEnd w:id="110"/>
    <w:bookmarkStart w:name="z117" w:id="111"/>
    <w:p>
      <w:pPr>
        <w:spacing w:after="0"/>
        <w:ind w:left="0"/>
        <w:jc w:val="both"/>
      </w:pPr>
      <w:r>
        <w:rPr>
          <w:rFonts w:ascii="Times New Roman"/>
          <w:b w:val="false"/>
          <w:i w:val="false"/>
          <w:color w:val="000000"/>
          <w:sz w:val="28"/>
        </w:rPr>
        <w:t>
      3) при отсутствии сведений о документе в зарубежной базе данных ответственный сотрудник услугодателя в течение 1 (одного) рабочего дня направляет официальный запрос в зарубежную организацию образования, научный центр или лабораторию, уполномоченный орган с целью получения подтверждения факта выдачи документа о присуждении ученой степени и наличия у организации образования, выдавшей документ о присуждении ученой степени, права на осуществление образовательной, научной деятельности;</w:t>
      </w:r>
    </w:p>
    <w:bookmarkEnd w:id="111"/>
    <w:bookmarkStart w:name="z118" w:id="112"/>
    <w:p>
      <w:pPr>
        <w:spacing w:after="0"/>
        <w:ind w:left="0"/>
        <w:jc w:val="both"/>
      </w:pPr>
      <w:r>
        <w:rPr>
          <w:rFonts w:ascii="Times New Roman"/>
          <w:b w:val="false"/>
          <w:i w:val="false"/>
          <w:color w:val="000000"/>
          <w:sz w:val="28"/>
        </w:rPr>
        <w:t xml:space="preserve">
      4) если организация образования, научный центр или лаборатория, выдавшая документ об образовании, в течение 22 (двадцати двух) рабочих дней не представит ответ на официальный запрос услугодателя (электронной почтой либо официально), ответственный сотрудник услугодателя в течение 2 (двух) рабочих дней оформляет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w:t>
      </w:r>
    </w:p>
    <w:bookmarkEnd w:id="112"/>
    <w:bookmarkStart w:name="z119" w:id="113"/>
    <w:p>
      <w:pPr>
        <w:spacing w:after="0"/>
        <w:ind w:left="0"/>
        <w:jc w:val="both"/>
      </w:pPr>
      <w:r>
        <w:rPr>
          <w:rFonts w:ascii="Times New Roman"/>
          <w:b w:val="false"/>
          <w:i w:val="false"/>
          <w:color w:val="000000"/>
          <w:sz w:val="28"/>
        </w:rPr>
        <w:t>
      5) при получении положительного ответа на основании заключения ответственного сотрудника услугодателя в течение 2 (двух) рабочих дней издается приказ о признании документа об образовании;</w:t>
      </w:r>
    </w:p>
    <w:bookmarkEnd w:id="113"/>
    <w:bookmarkStart w:name="z120" w:id="114"/>
    <w:p>
      <w:pPr>
        <w:spacing w:after="0"/>
        <w:ind w:left="0"/>
        <w:jc w:val="both"/>
      </w:pPr>
      <w:r>
        <w:rPr>
          <w:rFonts w:ascii="Times New Roman"/>
          <w:b w:val="false"/>
          <w:i w:val="false"/>
          <w:color w:val="000000"/>
          <w:sz w:val="28"/>
        </w:rPr>
        <w:t xml:space="preserve">
      6) на основании приказа в течение 2 (двух) рабочих дней оформляется удостоверение о признании зарубежного документа об образовании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14"/>
    <w:bookmarkStart w:name="z121" w:id="115"/>
    <w:p>
      <w:pPr>
        <w:spacing w:after="0"/>
        <w:ind w:left="0"/>
        <w:jc w:val="both"/>
      </w:pPr>
      <w:r>
        <w:rPr>
          <w:rFonts w:ascii="Times New Roman"/>
          <w:b w:val="false"/>
          <w:i w:val="false"/>
          <w:color w:val="000000"/>
          <w:sz w:val="28"/>
        </w:rPr>
        <w:t>
      7) результат оказания государственной услуги:</w:t>
      </w:r>
    </w:p>
    <w:bookmarkEnd w:id="115"/>
    <w:bookmarkStart w:name="z122" w:id="116"/>
    <w:p>
      <w:pPr>
        <w:spacing w:after="0"/>
        <w:ind w:left="0"/>
        <w:jc w:val="both"/>
      </w:pPr>
      <w:r>
        <w:rPr>
          <w:rFonts w:ascii="Times New Roman"/>
          <w:b w:val="false"/>
          <w:i w:val="false"/>
          <w:color w:val="000000"/>
          <w:sz w:val="28"/>
        </w:rPr>
        <w:t>
       при обращении через портал электронное удостоверение о признании документа о присуждении ученой степени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электронной цифровой подписью;</w:t>
      </w:r>
    </w:p>
    <w:bookmarkEnd w:id="116"/>
    <w:bookmarkStart w:name="z123" w:id="117"/>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 присуждении ученой степени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17"/>
    <w:bookmarkStart w:name="z124" w:id="118"/>
    <w:p>
      <w:pPr>
        <w:spacing w:after="0"/>
        <w:ind w:left="0"/>
        <w:jc w:val="both"/>
      </w:pPr>
      <w:r>
        <w:rPr>
          <w:rFonts w:ascii="Times New Roman"/>
          <w:b w:val="false"/>
          <w:i w:val="false"/>
          <w:color w:val="000000"/>
          <w:sz w:val="28"/>
        </w:rPr>
        <w:t xml:space="preserve">
      26. При поступлении услугодателю полного пакета документов на признание легализованных или апостилированных документов о присуждении ученой степени, не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 через портал либо Государственную корпорацию:</w:t>
      </w:r>
    </w:p>
    <w:bookmarkEnd w:id="118"/>
    <w:bookmarkStart w:name="z125" w:id="119"/>
    <w:p>
      <w:pPr>
        <w:spacing w:after="0"/>
        <w:ind w:left="0"/>
        <w:jc w:val="both"/>
      </w:pPr>
      <w:r>
        <w:rPr>
          <w:rFonts w:ascii="Times New Roman"/>
          <w:b w:val="false"/>
          <w:i w:val="false"/>
          <w:color w:val="000000"/>
          <w:sz w:val="28"/>
        </w:rPr>
        <w:t xml:space="preserve">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одного рабочего дня; </w:t>
      </w:r>
    </w:p>
    <w:bookmarkEnd w:id="119"/>
    <w:bookmarkStart w:name="z126" w:id="120"/>
    <w:p>
      <w:pPr>
        <w:spacing w:after="0"/>
        <w:ind w:left="0"/>
        <w:jc w:val="both"/>
      </w:pPr>
      <w:r>
        <w:rPr>
          <w:rFonts w:ascii="Times New Roman"/>
          <w:b w:val="false"/>
          <w:i w:val="false"/>
          <w:color w:val="000000"/>
          <w:sz w:val="28"/>
        </w:rPr>
        <w:t>
      2) при представлении услугополучателем полного пакета документов ответственный сотрудник услугодателя в течение 2 (двух) рабочих дней направляет аттестационное дело услугополучателя на экспертизу в Экспертный совет при Комитете по обеспечению качества в сфере науки и высшего образования Министерства науки и высшего образования Республики Казахстан (далее – Экспертный совет).</w:t>
      </w:r>
    </w:p>
    <w:bookmarkEnd w:id="120"/>
    <w:bookmarkStart w:name="z127" w:id="121"/>
    <w:p>
      <w:pPr>
        <w:spacing w:after="0"/>
        <w:ind w:left="0"/>
        <w:jc w:val="both"/>
      </w:pPr>
      <w:r>
        <w:rPr>
          <w:rFonts w:ascii="Times New Roman"/>
          <w:b w:val="false"/>
          <w:i w:val="false"/>
          <w:color w:val="000000"/>
          <w:sz w:val="28"/>
        </w:rPr>
        <w:t xml:space="preserve">
      3) срок рассмотрения диссертации в Экспертном совете составляет не более 48 (сорок восемь) рабочих дней. Экспертиза проводится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Правил присуждения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 (далее – Правила присуждения степеней);</w:t>
      </w:r>
    </w:p>
    <w:bookmarkEnd w:id="121"/>
    <w:bookmarkStart w:name="z128" w:id="122"/>
    <w:p>
      <w:pPr>
        <w:spacing w:after="0"/>
        <w:ind w:left="0"/>
        <w:jc w:val="both"/>
      </w:pPr>
      <w:r>
        <w:rPr>
          <w:rFonts w:ascii="Times New Roman"/>
          <w:b w:val="false"/>
          <w:i w:val="false"/>
          <w:color w:val="000000"/>
          <w:sz w:val="28"/>
        </w:rPr>
        <w:t>
      4) заключение Экспертного совета направляется услугодателю в течение 3 (трех) рабочих дней со дня проведения заседания Экспертного совета;</w:t>
      </w:r>
    </w:p>
    <w:bookmarkEnd w:id="122"/>
    <w:bookmarkStart w:name="z129" w:id="123"/>
    <w:p>
      <w:pPr>
        <w:spacing w:after="0"/>
        <w:ind w:left="0"/>
        <w:jc w:val="both"/>
      </w:pPr>
      <w:r>
        <w:rPr>
          <w:rFonts w:ascii="Times New Roman"/>
          <w:b w:val="false"/>
          <w:i w:val="false"/>
          <w:color w:val="000000"/>
          <w:sz w:val="28"/>
        </w:rPr>
        <w:t>
      5) на основании заключения Экспертного совета услугодателем в течение 2 (двух) рабочих дней издается приказ о признании документа о присуждении ученой степени либо мотивированный ответ об отказе в оказании государственной услуги в соответствии с пунктом 9 Перечня основных требований;</w:t>
      </w:r>
    </w:p>
    <w:bookmarkEnd w:id="123"/>
    <w:bookmarkStart w:name="z130" w:id="124"/>
    <w:p>
      <w:pPr>
        <w:spacing w:after="0"/>
        <w:ind w:left="0"/>
        <w:jc w:val="both"/>
      </w:pPr>
      <w:r>
        <w:rPr>
          <w:rFonts w:ascii="Times New Roman"/>
          <w:b w:val="false"/>
          <w:i w:val="false"/>
          <w:color w:val="000000"/>
          <w:sz w:val="28"/>
        </w:rPr>
        <w:t xml:space="preserve">
      6) на основании положительного решения Экспертного совета услугодатель в течение 2 (двух) рабочих дней оформляет удостоверение о признании зарубежного документа о присуждении ученой степени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24"/>
    <w:bookmarkStart w:name="z131" w:id="125"/>
    <w:p>
      <w:pPr>
        <w:spacing w:after="0"/>
        <w:ind w:left="0"/>
        <w:jc w:val="both"/>
      </w:pPr>
      <w:r>
        <w:rPr>
          <w:rFonts w:ascii="Times New Roman"/>
          <w:b w:val="false"/>
          <w:i w:val="false"/>
          <w:color w:val="000000"/>
          <w:sz w:val="28"/>
        </w:rPr>
        <w:t>
      7) результат оказания государственной услуги:</w:t>
      </w:r>
    </w:p>
    <w:bookmarkEnd w:id="125"/>
    <w:bookmarkStart w:name="z132" w:id="126"/>
    <w:p>
      <w:pPr>
        <w:spacing w:after="0"/>
        <w:ind w:left="0"/>
        <w:jc w:val="both"/>
      </w:pPr>
      <w:r>
        <w:rPr>
          <w:rFonts w:ascii="Times New Roman"/>
          <w:b w:val="false"/>
          <w:i w:val="false"/>
          <w:color w:val="000000"/>
          <w:sz w:val="28"/>
        </w:rPr>
        <w:t>
       при обращении через портал электронное удостоверение о признании документа о присуждении ученой степени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электронной цифровой подписью;</w:t>
      </w:r>
    </w:p>
    <w:bookmarkEnd w:id="126"/>
    <w:bookmarkStart w:name="z133" w:id="127"/>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 присуждении ученой степени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27"/>
    <w:bookmarkStart w:name="z134" w:id="128"/>
    <w:p>
      <w:pPr>
        <w:spacing w:after="0"/>
        <w:ind w:left="0"/>
        <w:jc w:val="both"/>
      </w:pPr>
      <w:r>
        <w:rPr>
          <w:rFonts w:ascii="Times New Roman"/>
          <w:b w:val="false"/>
          <w:i w:val="false"/>
          <w:color w:val="000000"/>
          <w:sz w:val="28"/>
        </w:rPr>
        <w:t xml:space="preserve">
      27. При поступлении услугодателю полного пакета документов на признание не легализованных или не апостилированных документов о присуждении ученой степени, не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 через портал либо Государственную корпорацию:</w:t>
      </w:r>
    </w:p>
    <w:bookmarkEnd w:id="128"/>
    <w:bookmarkStart w:name="z135" w:id="129"/>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w:t>
      </w:r>
    </w:p>
    <w:bookmarkEnd w:id="129"/>
    <w:bookmarkStart w:name="z136" w:id="130"/>
    <w:p>
      <w:pPr>
        <w:spacing w:after="0"/>
        <w:ind w:left="0"/>
        <w:jc w:val="both"/>
      </w:pPr>
      <w:r>
        <w:rPr>
          <w:rFonts w:ascii="Times New Roman"/>
          <w:b w:val="false"/>
          <w:i w:val="false"/>
          <w:color w:val="000000"/>
          <w:sz w:val="28"/>
        </w:rPr>
        <w:t>
      2) ответственный сотрудник услугодателя в течение 1 (одного) рабочего дня с момента поступления заявления устанавливает факт выдачи документа об образовании через зарубежную базу данных по выданным документам об образовании;</w:t>
      </w:r>
    </w:p>
    <w:bookmarkEnd w:id="130"/>
    <w:bookmarkStart w:name="z137" w:id="131"/>
    <w:p>
      <w:pPr>
        <w:spacing w:after="0"/>
        <w:ind w:left="0"/>
        <w:jc w:val="both"/>
      </w:pPr>
      <w:r>
        <w:rPr>
          <w:rFonts w:ascii="Times New Roman"/>
          <w:b w:val="false"/>
          <w:i w:val="false"/>
          <w:color w:val="000000"/>
          <w:sz w:val="28"/>
        </w:rPr>
        <w:t>
      3) при отсутствии сведений о документе в зарубежной базе данных ответственный сотрудник услугодателя в течение 1 (одного) рабочего дня направляет официальный запрос в зарубежную организацию образования, научный центр или лабораторию, уполномоченный орган с целью получения подтверждения факта выдачи документа о присуждении ученой степени и наличия у организации образования, научного центра или лаборатории, выдавшей документ об образовании, права на осуществление образовательной, научной деятельности;</w:t>
      </w:r>
    </w:p>
    <w:bookmarkEnd w:id="131"/>
    <w:bookmarkStart w:name="z138" w:id="132"/>
    <w:p>
      <w:pPr>
        <w:spacing w:after="0"/>
        <w:ind w:left="0"/>
        <w:jc w:val="both"/>
      </w:pPr>
      <w:r>
        <w:rPr>
          <w:rFonts w:ascii="Times New Roman"/>
          <w:b w:val="false"/>
          <w:i w:val="false"/>
          <w:color w:val="000000"/>
          <w:sz w:val="28"/>
        </w:rPr>
        <w:t xml:space="preserve">
      Если организация образования, научный центр или лаборатория, выдавшая документ о присуждении ученой степени, в течение 14 (четырнадцати) рабочих дней не представит ответ на официальный запрос услугодателя (электронной почтой либо официально), ответственный сотрудник услугодателя в течение 2 (двух) рабочих дней оформляет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w:t>
      </w:r>
    </w:p>
    <w:bookmarkEnd w:id="132"/>
    <w:bookmarkStart w:name="z139" w:id="133"/>
    <w:p>
      <w:pPr>
        <w:spacing w:after="0"/>
        <w:ind w:left="0"/>
        <w:jc w:val="both"/>
      </w:pPr>
      <w:r>
        <w:rPr>
          <w:rFonts w:ascii="Times New Roman"/>
          <w:b w:val="false"/>
          <w:i w:val="false"/>
          <w:color w:val="000000"/>
          <w:sz w:val="28"/>
        </w:rPr>
        <w:t>
      4) при получении положительного ответа ответственный сотрудник услугодателя в течение 1 рабочего дня направляет аттестационное дело услугополучателя на экспертизу в Экспертный совет;</w:t>
      </w:r>
    </w:p>
    <w:bookmarkEnd w:id="133"/>
    <w:bookmarkStart w:name="z140" w:id="134"/>
    <w:p>
      <w:pPr>
        <w:spacing w:after="0"/>
        <w:ind w:left="0"/>
        <w:jc w:val="both"/>
      </w:pPr>
      <w:r>
        <w:rPr>
          <w:rFonts w:ascii="Times New Roman"/>
          <w:b w:val="false"/>
          <w:i w:val="false"/>
          <w:color w:val="000000"/>
          <w:sz w:val="28"/>
        </w:rPr>
        <w:t xml:space="preserve">
      5) срок рассмотрения диссертации в Экспертном совете составляет не более 48 (сорок восемь) рабочих дней. При этом экспертиза проводится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Правил присуждения степеней;</w:t>
      </w:r>
    </w:p>
    <w:bookmarkEnd w:id="134"/>
    <w:bookmarkStart w:name="z141" w:id="135"/>
    <w:p>
      <w:pPr>
        <w:spacing w:after="0"/>
        <w:ind w:left="0"/>
        <w:jc w:val="both"/>
      </w:pPr>
      <w:r>
        <w:rPr>
          <w:rFonts w:ascii="Times New Roman"/>
          <w:b w:val="false"/>
          <w:i w:val="false"/>
          <w:color w:val="000000"/>
          <w:sz w:val="28"/>
        </w:rPr>
        <w:t>
      6) заключение Экспертного совета направляется услугодателю в течение 3 (трех) рабочих дней со дня проведения заседания Экспертного совета;</w:t>
      </w:r>
    </w:p>
    <w:bookmarkEnd w:id="135"/>
    <w:bookmarkStart w:name="z142" w:id="136"/>
    <w:p>
      <w:pPr>
        <w:spacing w:after="0"/>
        <w:ind w:left="0"/>
        <w:jc w:val="both"/>
      </w:pPr>
      <w:r>
        <w:rPr>
          <w:rFonts w:ascii="Times New Roman"/>
          <w:b w:val="false"/>
          <w:i w:val="false"/>
          <w:color w:val="000000"/>
          <w:sz w:val="28"/>
        </w:rPr>
        <w:t xml:space="preserve">
      7) на основании заключения Экспертного совета услугодателем в течение 2 (двух) рабочих дней издается приказ о признании документа о присуждении ученой степени либо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w:t>
      </w:r>
    </w:p>
    <w:bookmarkEnd w:id="136"/>
    <w:bookmarkStart w:name="z143" w:id="137"/>
    <w:p>
      <w:pPr>
        <w:spacing w:after="0"/>
        <w:ind w:left="0"/>
        <w:jc w:val="both"/>
      </w:pPr>
      <w:r>
        <w:rPr>
          <w:rFonts w:ascii="Times New Roman"/>
          <w:b w:val="false"/>
          <w:i w:val="false"/>
          <w:color w:val="000000"/>
          <w:sz w:val="28"/>
        </w:rPr>
        <w:t xml:space="preserve">
      8) на основании положительного решения Экспертного совета услугодатель в течение 2 (двух) рабочих дней оформляет удостоверение о признании зарубежного документа о присуждении ученой степени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37"/>
    <w:bookmarkStart w:name="z144" w:id="138"/>
    <w:p>
      <w:pPr>
        <w:spacing w:after="0"/>
        <w:ind w:left="0"/>
        <w:jc w:val="both"/>
      </w:pPr>
      <w:r>
        <w:rPr>
          <w:rFonts w:ascii="Times New Roman"/>
          <w:b w:val="false"/>
          <w:i w:val="false"/>
          <w:color w:val="000000"/>
          <w:sz w:val="28"/>
        </w:rPr>
        <w:t>
      9) результат оказания государственной услуги:</w:t>
      </w:r>
    </w:p>
    <w:bookmarkEnd w:id="138"/>
    <w:bookmarkStart w:name="z145" w:id="139"/>
    <w:p>
      <w:pPr>
        <w:spacing w:after="0"/>
        <w:ind w:left="0"/>
        <w:jc w:val="both"/>
      </w:pPr>
      <w:r>
        <w:rPr>
          <w:rFonts w:ascii="Times New Roman"/>
          <w:b w:val="false"/>
          <w:i w:val="false"/>
          <w:color w:val="000000"/>
          <w:sz w:val="28"/>
        </w:rPr>
        <w:t>
       при обращении через портал электронное удостоверение о признании документа о присуждении ученой степени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электронной цифровой подписью;</w:t>
      </w:r>
    </w:p>
    <w:bookmarkEnd w:id="139"/>
    <w:bookmarkStart w:name="z146" w:id="140"/>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 присуждении ученой степени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40"/>
    <w:bookmarkStart w:name="z147" w:id="141"/>
    <w:p>
      <w:pPr>
        <w:spacing w:after="0"/>
        <w:ind w:left="0"/>
        <w:jc w:val="both"/>
      </w:pPr>
      <w:r>
        <w:rPr>
          <w:rFonts w:ascii="Times New Roman"/>
          <w:b w:val="false"/>
          <w:i w:val="false"/>
          <w:color w:val="000000"/>
          <w:sz w:val="28"/>
        </w:rPr>
        <w:t>
      28. Удостоверение о признании документа о присуждении ученой степени либо мотивированный ответ об отказе в оказании государственной услуги выдается через Государственную корпорацию лично услугополучателю или третьему лицу по нотариальной удостоверенной доверенности либо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bookmarkEnd w:id="141"/>
    <w:bookmarkStart w:name="z148" w:id="142"/>
    <w:p>
      <w:pPr>
        <w:spacing w:after="0"/>
        <w:ind w:left="0"/>
        <w:jc w:val="both"/>
      </w:pPr>
      <w:r>
        <w:rPr>
          <w:rFonts w:ascii="Times New Roman"/>
          <w:b w:val="false"/>
          <w:i w:val="false"/>
          <w:color w:val="000000"/>
          <w:sz w:val="28"/>
        </w:rPr>
        <w:t xml:space="preserve">
      29. При несогласии услугополучателя с мотивированным ответом об отказе в оказании государственной услуги Правил, принятом на основании отрицательного решения Экспертного совета услугополучатель подает апелляционное заявление в произвольной форме услугодателю. Апелляционное заявление подается в течение 60 (шестидесяти) календарных дней со дня получения отказа в признании. Апелляционное заявление рассматривается в порядке, указанном в </w:t>
      </w:r>
      <w:r>
        <w:rPr>
          <w:rFonts w:ascii="Times New Roman"/>
          <w:b w:val="false"/>
          <w:i w:val="false"/>
          <w:color w:val="000000"/>
          <w:sz w:val="28"/>
        </w:rPr>
        <w:t>пунктах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Правил присуждения степеней.</w:t>
      </w:r>
    </w:p>
    <w:bookmarkEnd w:id="142"/>
    <w:bookmarkStart w:name="z149" w:id="143"/>
    <w:p>
      <w:pPr>
        <w:spacing w:after="0"/>
        <w:ind w:left="0"/>
        <w:jc w:val="left"/>
      </w:pPr>
      <w:r>
        <w:rPr>
          <w:rFonts w:ascii="Times New Roman"/>
          <w:b/>
          <w:i w:val="false"/>
          <w:color w:val="000000"/>
        </w:rPr>
        <w:t xml:space="preserve"> Глава 3. Порядок выдачи дубликатов удостоверений о признании документов о высшем и послевузовском образовании</w:t>
      </w:r>
    </w:p>
    <w:bookmarkEnd w:id="143"/>
    <w:bookmarkStart w:name="z150" w:id="144"/>
    <w:p>
      <w:pPr>
        <w:spacing w:after="0"/>
        <w:ind w:left="0"/>
        <w:jc w:val="both"/>
      </w:pPr>
      <w:r>
        <w:rPr>
          <w:rFonts w:ascii="Times New Roman"/>
          <w:b w:val="false"/>
          <w:i w:val="false"/>
          <w:color w:val="000000"/>
          <w:sz w:val="28"/>
        </w:rPr>
        <w:t>
      30. При перемене фамилии, имени или отчества (при его наличии), утери, порчи удостоверения о признании документа об образовании выдается дубликат удостоверения о признании (далее – дубликат).</w:t>
      </w:r>
    </w:p>
    <w:bookmarkEnd w:id="144"/>
    <w:bookmarkStart w:name="z151" w:id="145"/>
    <w:p>
      <w:pPr>
        <w:spacing w:after="0"/>
        <w:ind w:left="0"/>
        <w:jc w:val="both"/>
      </w:pPr>
      <w:r>
        <w:rPr>
          <w:rFonts w:ascii="Times New Roman"/>
          <w:b w:val="false"/>
          <w:i w:val="false"/>
          <w:color w:val="000000"/>
          <w:sz w:val="28"/>
        </w:rPr>
        <w:t xml:space="preserve">
      31. Для получения дубликата услугополучатель направляет услугодателю через Государственную корпорацию или портал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с приложением документов, указанных в подпункте 3) пункта 8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w:t>
      </w:r>
    </w:p>
    <w:bookmarkEnd w:id="145"/>
    <w:bookmarkStart w:name="z152" w:id="146"/>
    <w:p>
      <w:pPr>
        <w:spacing w:after="0"/>
        <w:ind w:left="0"/>
        <w:jc w:val="both"/>
      </w:pPr>
      <w:r>
        <w:rPr>
          <w:rFonts w:ascii="Times New Roman"/>
          <w:b w:val="false"/>
          <w:i w:val="false"/>
          <w:color w:val="000000"/>
          <w:sz w:val="28"/>
        </w:rPr>
        <w:t>
      32. На выдаваемом бланке удостоверения в правом верхнем углу проставляется запись "Дубликат".</w:t>
      </w:r>
    </w:p>
    <w:bookmarkEnd w:id="146"/>
    <w:bookmarkStart w:name="z153" w:id="147"/>
    <w:p>
      <w:pPr>
        <w:spacing w:after="0"/>
        <w:ind w:left="0"/>
        <w:jc w:val="both"/>
      </w:pPr>
      <w:r>
        <w:rPr>
          <w:rFonts w:ascii="Times New Roman"/>
          <w:b w:val="false"/>
          <w:i w:val="false"/>
          <w:color w:val="000000"/>
          <w:sz w:val="28"/>
        </w:rPr>
        <w:t>
      33. При поступлении услугодателю полного пакета документов на выдачу дубликатов удостоверений о признании документов об образовании через портал либо Государственную корпорацию:</w:t>
      </w:r>
    </w:p>
    <w:bookmarkEnd w:id="147"/>
    <w:bookmarkStart w:name="z154" w:id="148"/>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1 (одного) рабочего дня.</w:t>
      </w:r>
    </w:p>
    <w:bookmarkEnd w:id="148"/>
    <w:bookmarkStart w:name="z155" w:id="149"/>
    <w:p>
      <w:pPr>
        <w:spacing w:after="0"/>
        <w:ind w:left="0"/>
        <w:jc w:val="both"/>
      </w:pPr>
      <w:r>
        <w:rPr>
          <w:rFonts w:ascii="Times New Roman"/>
          <w:b w:val="false"/>
          <w:i w:val="false"/>
          <w:color w:val="000000"/>
          <w:sz w:val="28"/>
        </w:rPr>
        <w:t>
      2) сотрудник структурного подразделения в течение 3 (трех) рабочих дней подтверждает факт выдачи удостоверения о признании и перенаправляет его ответственному сотруднику услугодателя;</w:t>
      </w:r>
    </w:p>
    <w:bookmarkEnd w:id="149"/>
    <w:bookmarkStart w:name="z156" w:id="150"/>
    <w:p>
      <w:pPr>
        <w:spacing w:after="0"/>
        <w:ind w:left="0"/>
        <w:jc w:val="both"/>
      </w:pPr>
      <w:r>
        <w:rPr>
          <w:rFonts w:ascii="Times New Roman"/>
          <w:b w:val="false"/>
          <w:i w:val="false"/>
          <w:color w:val="000000"/>
          <w:sz w:val="28"/>
        </w:rPr>
        <w:t xml:space="preserve">
      3) ответственный сотрудник услугодателя оформляет дубликат удостоверения о признании документа об образовании или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 в течение 2 (двух) рабочих дней;</w:t>
      </w:r>
    </w:p>
    <w:bookmarkEnd w:id="150"/>
    <w:bookmarkStart w:name="z157" w:id="151"/>
    <w:p>
      <w:pPr>
        <w:spacing w:after="0"/>
        <w:ind w:left="0"/>
        <w:jc w:val="both"/>
      </w:pPr>
      <w:r>
        <w:rPr>
          <w:rFonts w:ascii="Times New Roman"/>
          <w:b w:val="false"/>
          <w:i w:val="false"/>
          <w:color w:val="000000"/>
          <w:sz w:val="28"/>
        </w:rPr>
        <w:t xml:space="preserve">
      4) руководитель услугодателя подписывает дубликат удостоверения о признании документа об образовании или мотивированный ответ об отказе в оказании государственной услуги в соответствии с пунктом 9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 в течение 1 (одного) рабочего дня;</w:t>
      </w:r>
    </w:p>
    <w:bookmarkEnd w:id="151"/>
    <w:bookmarkStart w:name="z158" w:id="152"/>
    <w:p>
      <w:pPr>
        <w:spacing w:after="0"/>
        <w:ind w:left="0"/>
        <w:jc w:val="both"/>
      </w:pPr>
      <w:r>
        <w:rPr>
          <w:rFonts w:ascii="Times New Roman"/>
          <w:b w:val="false"/>
          <w:i w:val="false"/>
          <w:color w:val="000000"/>
          <w:sz w:val="28"/>
        </w:rPr>
        <w:t>
      5) результат оказания государственной услуги:</w:t>
      </w:r>
    </w:p>
    <w:bookmarkEnd w:id="152"/>
    <w:bookmarkStart w:name="z159" w:id="153"/>
    <w:p>
      <w:pPr>
        <w:spacing w:after="0"/>
        <w:ind w:left="0"/>
        <w:jc w:val="both"/>
      </w:pPr>
      <w:r>
        <w:rPr>
          <w:rFonts w:ascii="Times New Roman"/>
          <w:b w:val="false"/>
          <w:i w:val="false"/>
          <w:color w:val="000000"/>
          <w:sz w:val="28"/>
        </w:rPr>
        <w:t>
       при обращении через портал электронный дубликат удостоверения о признании документа об образовании направляется в "личный кабинет" услугополучателя или уполномоченного представителя на основании электронной копии доверенности в форме электронного документа, подписанного электронной цифровой подписью;</w:t>
      </w:r>
    </w:p>
    <w:bookmarkEnd w:id="153"/>
    <w:bookmarkStart w:name="z160" w:id="154"/>
    <w:p>
      <w:pPr>
        <w:spacing w:after="0"/>
        <w:ind w:left="0"/>
        <w:jc w:val="both"/>
      </w:pPr>
      <w:r>
        <w:rPr>
          <w:rFonts w:ascii="Times New Roman"/>
          <w:b w:val="false"/>
          <w:i w:val="false"/>
          <w:color w:val="000000"/>
          <w:sz w:val="28"/>
        </w:rPr>
        <w:t>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дубликат удостоверения о признании документа об образовании в Государственную корпорацию. При этом,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54"/>
    <w:bookmarkStart w:name="z161" w:id="155"/>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услугодателей и и(или) их должностных лиц, государственной корпорации и (или) их работников по вопросам оказания государственных услуг</w:t>
      </w:r>
    </w:p>
    <w:bookmarkEnd w:id="155"/>
    <w:bookmarkStart w:name="z162" w:id="156"/>
    <w:p>
      <w:pPr>
        <w:spacing w:after="0"/>
        <w:ind w:left="0"/>
        <w:jc w:val="both"/>
      </w:pPr>
      <w:r>
        <w:rPr>
          <w:rFonts w:ascii="Times New Roman"/>
          <w:b w:val="false"/>
          <w:i w:val="false"/>
          <w:color w:val="000000"/>
          <w:sz w:val="28"/>
        </w:rPr>
        <w:t>
      34. Жалоба на решение, действий (бездействия) услугодателя по вопросам оказания государственной услуги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Административным процедурно-процессуальным кодексом Республики Казахстан и Законом о государственных услугах.</w:t>
      </w:r>
    </w:p>
    <w:bookmarkEnd w:id="156"/>
    <w:bookmarkStart w:name="z163" w:id="15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157"/>
    <w:bookmarkStart w:name="z164" w:id="158"/>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15 (пятнадцати) рабочих дней со дня ее регистрации.</w:t>
      </w:r>
    </w:p>
    <w:bookmarkEnd w:id="158"/>
    <w:bookmarkStart w:name="z165" w:id="159"/>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Государственной корпорацию подается на имя руководителя Государственную корпорацию, либо в уполномоченный орган в сфере информатизации.</w:t>
      </w:r>
    </w:p>
    <w:bookmarkEnd w:id="159"/>
    <w:bookmarkStart w:name="z166" w:id="160"/>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60"/>
    <w:bookmarkStart w:name="z167" w:id="161"/>
    <w:p>
      <w:pPr>
        <w:spacing w:after="0"/>
        <w:ind w:left="0"/>
        <w:jc w:val="both"/>
      </w:pPr>
      <w:r>
        <w:rPr>
          <w:rFonts w:ascii="Times New Roman"/>
          <w:b w:val="false"/>
          <w:i w:val="false"/>
          <w:color w:val="000000"/>
          <w:sz w:val="28"/>
        </w:rPr>
        <w:t>
      35. Жалоба подается в административный орган, должностному лицу, чьи административный акт, административное действие (бездействие) обжалуются.</w:t>
      </w:r>
    </w:p>
    <w:bookmarkEnd w:id="161"/>
    <w:bookmarkStart w:name="z168" w:id="162"/>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62"/>
    <w:bookmarkStart w:name="z169" w:id="163"/>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163"/>
    <w:bookmarkStart w:name="z170" w:id="164"/>
    <w:p>
      <w:pPr>
        <w:spacing w:after="0"/>
        <w:ind w:left="0"/>
        <w:jc w:val="both"/>
      </w:pPr>
      <w:r>
        <w:rPr>
          <w:rFonts w:ascii="Times New Roman"/>
          <w:b w:val="false"/>
          <w:i w:val="false"/>
          <w:color w:val="000000"/>
          <w:sz w:val="28"/>
        </w:rPr>
        <w:t>
      36. Если иное не предусмотрено законом, обращение в суд допускается после обжалования в досудебном порядке.</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Правилам признания</w:t>
            </w:r>
            <w:r>
              <w:br/>
            </w:r>
            <w:r>
              <w:rPr>
                <w:rFonts w:ascii="Times New Roman"/>
                <w:b w:val="false"/>
                <w:i w:val="false"/>
                <w:color w:val="000000"/>
                <w:sz w:val="20"/>
              </w:rPr>
              <w:t xml:space="preserve">документов об образовании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Республиканское государственное</w:t>
            </w:r>
            <w:r>
              <w:br/>
            </w:r>
            <w:r>
              <w:rPr>
                <w:rFonts w:ascii="Times New Roman"/>
                <w:b w:val="false"/>
                <w:i w:val="false"/>
                <w:color w:val="000000"/>
                <w:sz w:val="20"/>
              </w:rPr>
              <w:t>предприятие на праве хозяйственного</w:t>
            </w:r>
            <w:r>
              <w:br/>
            </w:r>
            <w:r>
              <w:rPr>
                <w:rFonts w:ascii="Times New Roman"/>
                <w:b w:val="false"/>
                <w:i w:val="false"/>
                <w:color w:val="000000"/>
                <w:sz w:val="20"/>
              </w:rPr>
              <w:t>ведения</w:t>
            </w:r>
            <w:r>
              <w:br/>
            </w:r>
            <w:r>
              <w:rPr>
                <w:rFonts w:ascii="Times New Roman"/>
                <w:b w:val="false"/>
                <w:i w:val="false"/>
                <w:color w:val="000000"/>
                <w:sz w:val="20"/>
              </w:rPr>
              <w:t>"Национальный центр развития</w:t>
            </w:r>
            <w:r>
              <w:br/>
            </w:r>
            <w:r>
              <w:rPr>
                <w:rFonts w:ascii="Times New Roman"/>
                <w:b w:val="false"/>
                <w:i w:val="false"/>
                <w:color w:val="000000"/>
                <w:sz w:val="20"/>
              </w:rPr>
              <w:t>высшего образования"</w:t>
            </w:r>
            <w:r>
              <w:br/>
            </w:r>
            <w:r>
              <w:rPr>
                <w:rFonts w:ascii="Times New Roman"/>
                <w:b w:val="false"/>
                <w:i w:val="false"/>
                <w:color w:val="000000"/>
                <w:sz w:val="20"/>
              </w:rPr>
              <w:t>Министерства науки и высшего</w:t>
            </w:r>
            <w:r>
              <w:br/>
            </w:r>
            <w:r>
              <w:rPr>
                <w:rFonts w:ascii="Times New Roman"/>
                <w:b w:val="false"/>
                <w:i w:val="false"/>
                <w:color w:val="000000"/>
                <w:sz w:val="20"/>
              </w:rPr>
              <w:t>образования Республики Казахстан</w:t>
            </w:r>
            <w:r>
              <w:br/>
            </w:r>
            <w:r>
              <w:rPr>
                <w:rFonts w:ascii="Times New Roman"/>
                <w:b w:val="false"/>
                <w:i w:val="false"/>
                <w:color w:val="000000"/>
                <w:sz w:val="20"/>
              </w:rPr>
              <w:t>от*_______________________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w:t>
            </w:r>
            <w:r>
              <w:br/>
            </w:r>
            <w:r>
              <w:rPr>
                <w:rFonts w:ascii="Times New Roman"/>
                <w:b w:val="false"/>
                <w:i w:val="false"/>
                <w:color w:val="000000"/>
                <w:sz w:val="20"/>
              </w:rPr>
              <w:t>Гражданство:</w:t>
            </w:r>
            <w:r>
              <w:br/>
            </w:r>
            <w:r>
              <w:rPr>
                <w:rFonts w:ascii="Times New Roman"/>
                <w:b w:val="false"/>
                <w:i w:val="false"/>
                <w:color w:val="000000"/>
                <w:sz w:val="20"/>
              </w:rPr>
              <w:t>*__________________________</w:t>
            </w:r>
            <w:r>
              <w:br/>
            </w:r>
            <w:r>
              <w:rPr>
                <w:rFonts w:ascii="Times New Roman"/>
                <w:b w:val="false"/>
                <w:i w:val="false"/>
                <w:color w:val="000000"/>
                <w:sz w:val="20"/>
              </w:rPr>
              <w:t>Документ, удостоверяющий личность</w:t>
            </w:r>
            <w:r>
              <w:br/>
            </w:r>
            <w:r>
              <w:rPr>
                <w:rFonts w:ascii="Times New Roman"/>
                <w:b w:val="false"/>
                <w:i w:val="false"/>
                <w:color w:val="000000"/>
                <w:sz w:val="20"/>
              </w:rPr>
              <w:t>(паспорт/удостоверение личности):</w:t>
            </w:r>
            <w:r>
              <w:br/>
            </w:r>
            <w:r>
              <w:rPr>
                <w:rFonts w:ascii="Times New Roman"/>
                <w:b w:val="false"/>
                <w:i w:val="false"/>
                <w:color w:val="000000"/>
                <w:sz w:val="20"/>
              </w:rPr>
              <w:t>*__________________________</w:t>
            </w:r>
            <w:r>
              <w:br/>
            </w:r>
            <w:r>
              <w:rPr>
                <w:rFonts w:ascii="Times New Roman"/>
                <w:b w:val="false"/>
                <w:i w:val="false"/>
                <w:color w:val="000000"/>
                <w:sz w:val="20"/>
              </w:rPr>
              <w:t>(номер, серия, дата и кем выдан)</w:t>
            </w:r>
            <w:r>
              <w:br/>
            </w:r>
            <w:r>
              <w:rPr>
                <w:rFonts w:ascii="Times New Roman"/>
                <w:b w:val="false"/>
                <w:i w:val="false"/>
                <w:color w:val="000000"/>
                <w:sz w:val="20"/>
              </w:rPr>
              <w:t>__________________________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страны, области,</w:t>
            </w:r>
            <w:r>
              <w:br/>
            </w:r>
            <w:r>
              <w:rPr>
                <w:rFonts w:ascii="Times New Roman"/>
                <w:b w:val="false"/>
                <w:i w:val="false"/>
                <w:color w:val="000000"/>
                <w:sz w:val="20"/>
              </w:rPr>
              <w:t>города, района,</w:t>
            </w:r>
            <w:r>
              <w:br/>
            </w:r>
            <w:r>
              <w:rPr>
                <w:rFonts w:ascii="Times New Roman"/>
                <w:b w:val="false"/>
                <w:i w:val="false"/>
                <w:color w:val="000000"/>
                <w:sz w:val="20"/>
              </w:rPr>
              <w:t>переулка/улицы/проспекта,</w:t>
            </w:r>
            <w:r>
              <w:br/>
            </w:r>
            <w:r>
              <w:rPr>
                <w:rFonts w:ascii="Times New Roman"/>
                <w:b w:val="false"/>
                <w:i w:val="false"/>
                <w:color w:val="000000"/>
                <w:sz w:val="20"/>
              </w:rPr>
              <w:t>номер дома и квартиры)</w:t>
            </w:r>
            <w:r>
              <w:br/>
            </w:r>
            <w:r>
              <w:rPr>
                <w:rFonts w:ascii="Times New Roman"/>
                <w:b w:val="false"/>
                <w:i w:val="false"/>
                <w:color w:val="000000"/>
                <w:sz w:val="20"/>
              </w:rPr>
              <w:t>Контактные данные</w:t>
            </w:r>
            <w:r>
              <w:br/>
            </w:r>
            <w:r>
              <w:rPr>
                <w:rFonts w:ascii="Times New Roman"/>
                <w:b w:val="false"/>
                <w:i w:val="false"/>
                <w:color w:val="000000"/>
                <w:sz w:val="20"/>
              </w:rPr>
              <w:t>*Тел.:_______________________</w:t>
            </w:r>
            <w:r>
              <w:br/>
            </w:r>
            <w:r>
              <w:rPr>
                <w:rFonts w:ascii="Times New Roman"/>
                <w:b w:val="false"/>
                <w:i w:val="false"/>
                <w:color w:val="000000"/>
                <w:sz w:val="20"/>
              </w:rPr>
              <w:t>*Эл.почта:___________________</w:t>
            </w:r>
            <w:r>
              <w:br/>
            </w:r>
            <w:r>
              <w:rPr>
                <w:rFonts w:ascii="Times New Roman"/>
                <w:b w:val="false"/>
                <w:i w:val="false"/>
                <w:color w:val="000000"/>
                <w:sz w:val="20"/>
              </w:rPr>
              <w:t>(мобильный, рабочий/домашний</w:t>
            </w:r>
            <w:r>
              <w:br/>
            </w:r>
            <w:r>
              <w:rPr>
                <w:rFonts w:ascii="Times New Roman"/>
                <w:b w:val="false"/>
                <w:i w:val="false"/>
                <w:color w:val="000000"/>
                <w:sz w:val="20"/>
              </w:rPr>
              <w:t>телефоны, адрес электронной почты)</w:t>
            </w:r>
            <w:r>
              <w:br/>
            </w:r>
            <w:r>
              <w:rPr>
                <w:rFonts w:ascii="Times New Roman"/>
                <w:b w:val="false"/>
                <w:i w:val="false"/>
                <w:color w:val="000000"/>
                <w:sz w:val="20"/>
              </w:rPr>
              <w:t>Место работы или учебы:</w:t>
            </w:r>
            <w:r>
              <w:br/>
            </w:r>
            <w:r>
              <w:rPr>
                <w:rFonts w:ascii="Times New Roman"/>
                <w:b w:val="false"/>
                <w:i w:val="false"/>
                <w:color w:val="000000"/>
                <w:sz w:val="20"/>
              </w:rPr>
              <w:t>____________________________</w:t>
            </w:r>
          </w:p>
        </w:tc>
      </w:tr>
    </w:tbl>
    <w:bookmarkStart w:name="z174" w:id="165"/>
    <w:p>
      <w:pPr>
        <w:spacing w:after="0"/>
        <w:ind w:left="0"/>
        <w:jc w:val="left"/>
      </w:pPr>
      <w:r>
        <w:rPr>
          <w:rFonts w:ascii="Times New Roman"/>
          <w:b/>
          <w:i w:val="false"/>
          <w:color w:val="000000"/>
        </w:rPr>
        <w:t xml:space="preserve">                                Заявление</w:t>
      </w:r>
    </w:p>
    <w:bookmarkEnd w:id="165"/>
    <w:p>
      <w:pPr>
        <w:spacing w:after="0"/>
        <w:ind w:left="0"/>
        <w:jc w:val="both"/>
      </w:pPr>
      <w:bookmarkStart w:name="z175" w:id="166"/>
      <w:r>
        <w:rPr>
          <w:rFonts w:ascii="Times New Roman"/>
          <w:b w:val="false"/>
          <w:i w:val="false"/>
          <w:color w:val="000000"/>
          <w:sz w:val="28"/>
        </w:rPr>
        <w:t>
      Прошу Вас*_____________________________________________________</w:t>
      </w:r>
    </w:p>
    <w:bookmarkEnd w:id="166"/>
    <w:p>
      <w:pPr>
        <w:spacing w:after="0"/>
        <w:ind w:left="0"/>
        <w:jc w:val="both"/>
      </w:pPr>
      <w:r>
        <w:rPr>
          <w:rFonts w:ascii="Times New Roman"/>
          <w:b w:val="false"/>
          <w:i w:val="false"/>
          <w:color w:val="000000"/>
          <w:sz w:val="28"/>
        </w:rPr>
        <w:t xml:space="preserve">                               (признать образование)</w:t>
      </w:r>
    </w:p>
    <w:p>
      <w:pPr>
        <w:spacing w:after="0"/>
        <w:ind w:left="0"/>
        <w:jc w:val="both"/>
      </w:pPr>
      <w:r>
        <w:rPr>
          <w:rFonts w:ascii="Times New Roman"/>
          <w:b w:val="false"/>
          <w:i w:val="false"/>
          <w:color w:val="000000"/>
          <w:sz w:val="28"/>
        </w:rPr>
        <w:t>Цель*____________________________________________________________</w:t>
      </w:r>
    </w:p>
    <w:p>
      <w:pPr>
        <w:spacing w:after="0"/>
        <w:ind w:left="0"/>
        <w:jc w:val="both"/>
      </w:pPr>
      <w:r>
        <w:rPr>
          <w:rFonts w:ascii="Times New Roman"/>
          <w:b w:val="false"/>
          <w:i w:val="false"/>
          <w:color w:val="000000"/>
          <w:sz w:val="28"/>
        </w:rPr>
        <w:t xml:space="preserve">                         (трудоустройство, продолжение обучения)</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Вид, серия и номер документа об образовании*_____________________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(аттестат, диплом, свидетельство, удостоверение, сертификат)</w:t>
      </w:r>
    </w:p>
    <w:p>
      <w:pPr>
        <w:spacing w:after="0"/>
        <w:ind w:left="0"/>
        <w:jc w:val="both"/>
      </w:pPr>
      <w:r>
        <w:rPr>
          <w:rFonts w:ascii="Times New Roman"/>
          <w:b w:val="false"/>
          <w:i w:val="false"/>
          <w:color w:val="000000"/>
          <w:sz w:val="28"/>
        </w:rPr>
        <w:t>Кем выдан*_____________________________________________________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 образования, страна)</w:t>
      </w:r>
    </w:p>
    <w:p>
      <w:pPr>
        <w:spacing w:after="0"/>
        <w:ind w:left="0"/>
        <w:jc w:val="both"/>
      </w:pPr>
      <w:r>
        <w:rPr>
          <w:rFonts w:ascii="Times New Roman"/>
          <w:b w:val="false"/>
          <w:i w:val="false"/>
          <w:color w:val="000000"/>
          <w:sz w:val="28"/>
        </w:rPr>
        <w:t xml:space="preserve"> по специальности/направлению*_____________________________________</w:t>
      </w:r>
    </w:p>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Присвоенная квалификация/ степень*_____________________________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Согласен(на)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 xml:space="preserve"> содержащихся в информационных системах.</w:t>
      </w:r>
    </w:p>
    <w:p>
      <w:pPr>
        <w:spacing w:after="0"/>
        <w:ind w:left="0"/>
        <w:jc w:val="both"/>
      </w:pPr>
      <w:r>
        <w:rPr>
          <w:rFonts w:ascii="Times New Roman"/>
          <w:b w:val="false"/>
          <w:i w:val="false"/>
          <w:color w:val="000000"/>
          <w:sz w:val="28"/>
        </w:rPr>
        <w:t xml:space="preserve"> "___"________________20___года</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 обязательно к заполнению.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признания</w:t>
            </w:r>
            <w:r>
              <w:br/>
            </w:r>
            <w:r>
              <w:rPr>
                <w:rFonts w:ascii="Times New Roman"/>
                <w:b w:val="false"/>
                <w:i w:val="false"/>
                <w:color w:val="000000"/>
                <w:sz w:val="20"/>
              </w:rPr>
              <w:t>документов об</w:t>
            </w:r>
            <w:r>
              <w:br/>
            </w:r>
            <w:r>
              <w:rPr>
                <w:rFonts w:ascii="Times New Roman"/>
                <w:b w:val="false"/>
                <w:i w:val="false"/>
                <w:color w:val="000000"/>
                <w:sz w:val="20"/>
              </w:rPr>
              <w:t>образовании</w:t>
            </w:r>
          </w:p>
        </w:tc>
      </w:tr>
    </w:tbl>
    <w:bookmarkStart w:name="z177" w:id="167"/>
    <w:p>
      <w:pPr>
        <w:spacing w:after="0"/>
        <w:ind w:left="0"/>
        <w:jc w:val="left"/>
      </w:pPr>
      <w:r>
        <w:rPr>
          <w:rFonts w:ascii="Times New Roman"/>
          <w:b/>
          <w:i w:val="false"/>
          <w:color w:val="000000"/>
        </w:rPr>
        <w:t xml:space="preserve"> Расписка об отказе в приеме документов</w:t>
      </w:r>
    </w:p>
    <w:bookmarkEnd w:id="167"/>
    <w:bookmarkStart w:name="z178" w:id="16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государственных услугах", некоммерческое акционерное общество "Государственная корпорация "Правительство для граждан" отказывает в приеме документов на оказание государственной услуги ввиду представления Вами неполного пакета документов согласно перечню, предусмотренному Правилами, а также документов с истекшим сроком действия, а именно:</w:t>
      </w:r>
    </w:p>
    <w:bookmarkEnd w:id="168"/>
    <w:p>
      <w:pPr>
        <w:spacing w:after="0"/>
        <w:ind w:left="0"/>
        <w:jc w:val="both"/>
      </w:pPr>
      <w:bookmarkStart w:name="z179" w:id="169"/>
      <w:r>
        <w:rPr>
          <w:rFonts w:ascii="Times New Roman"/>
          <w:b w:val="false"/>
          <w:i w:val="false"/>
          <w:color w:val="000000"/>
          <w:sz w:val="28"/>
        </w:rPr>
        <w:t>
      Наименование отсутствующих документов:</w:t>
      </w:r>
    </w:p>
    <w:bookmarkEnd w:id="169"/>
    <w:p>
      <w:pPr>
        <w:spacing w:after="0"/>
        <w:ind w:left="0"/>
        <w:jc w:val="both"/>
      </w:pPr>
      <w:r>
        <w:rPr>
          <w:rFonts w:ascii="Times New Roman"/>
          <w:b w:val="false"/>
          <w:i w:val="false"/>
          <w:color w:val="000000"/>
          <w:sz w:val="28"/>
        </w:rPr>
        <w:t>1. ___________________________________;</w:t>
      </w:r>
    </w:p>
    <w:p>
      <w:pPr>
        <w:spacing w:after="0"/>
        <w:ind w:left="0"/>
        <w:jc w:val="both"/>
      </w:pPr>
      <w:r>
        <w:rPr>
          <w:rFonts w:ascii="Times New Roman"/>
          <w:b w:val="false"/>
          <w:i w:val="false"/>
          <w:color w:val="000000"/>
          <w:sz w:val="28"/>
        </w:rPr>
        <w:t>2. ___________________________________;</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работника Государственной корпорации (подпись)</w:t>
      </w:r>
    </w:p>
    <w:p>
      <w:pPr>
        <w:spacing w:after="0"/>
        <w:ind w:left="0"/>
        <w:jc w:val="both"/>
      </w:pPr>
      <w:r>
        <w:rPr>
          <w:rFonts w:ascii="Times New Roman"/>
          <w:b w:val="false"/>
          <w:i w:val="false"/>
          <w:color w:val="000000"/>
          <w:sz w:val="28"/>
        </w:rPr>
        <w:t>Телефон:_______________</w:t>
      </w:r>
    </w:p>
    <w:p>
      <w:pPr>
        <w:spacing w:after="0"/>
        <w:ind w:left="0"/>
        <w:jc w:val="both"/>
      </w:pPr>
      <w:r>
        <w:rPr>
          <w:rFonts w:ascii="Times New Roman"/>
          <w:b w:val="false"/>
          <w:i w:val="false"/>
          <w:color w:val="000000"/>
          <w:sz w:val="28"/>
        </w:rPr>
        <w:t>получил:_____________________________________________________________________</w:t>
      </w:r>
    </w:p>
    <w:p>
      <w:pPr>
        <w:spacing w:after="0"/>
        <w:ind w:left="0"/>
        <w:jc w:val="both"/>
      </w:pPr>
      <w:r>
        <w:rPr>
          <w:rFonts w:ascii="Times New Roman"/>
          <w:b w:val="false"/>
          <w:i w:val="false"/>
          <w:color w:val="000000"/>
          <w:sz w:val="28"/>
        </w:rPr>
        <w:t xml:space="preserve">             Ф.И.О.(при его наличии)/подпись услугополучателя</w:t>
      </w:r>
    </w:p>
    <w:p>
      <w:pPr>
        <w:spacing w:after="0"/>
        <w:ind w:left="0"/>
        <w:jc w:val="both"/>
      </w:pPr>
      <w:r>
        <w:rPr>
          <w:rFonts w:ascii="Times New Roman"/>
          <w:b w:val="false"/>
          <w:i w:val="false"/>
          <w:color w:val="000000"/>
          <w:sz w:val="28"/>
        </w:rPr>
        <w:t>"___"____________20____г.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признания</w:t>
            </w:r>
            <w:r>
              <w:br/>
            </w:r>
            <w:r>
              <w:rPr>
                <w:rFonts w:ascii="Times New Roman"/>
                <w:b w:val="false"/>
                <w:i w:val="false"/>
                <w:color w:val="000000"/>
                <w:sz w:val="20"/>
              </w:rPr>
              <w:t>документов об</w:t>
            </w:r>
            <w:r>
              <w:br/>
            </w:r>
            <w:r>
              <w:rPr>
                <w:rFonts w:ascii="Times New Roman"/>
                <w:b w:val="false"/>
                <w:i w:val="false"/>
                <w:color w:val="000000"/>
                <w:sz w:val="20"/>
              </w:rPr>
              <w:t>образовании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Перечень основных требований к оказанию государственной услуги</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Наименование государственной услуги: "Признание документов о высшем и послевузовском образовании"</w:t>
            </w:r>
          </w:p>
          <w:p>
            <w:pPr>
              <w:spacing w:after="20"/>
              <w:ind w:left="20"/>
              <w:jc w:val="both"/>
            </w:pPr>
            <w:r>
              <w:rPr>
                <w:rFonts w:ascii="Times New Roman"/>
                <w:b/>
                <w:i w:val="false"/>
                <w:color w:val="000000"/>
                <w:sz w:val="20"/>
              </w:rPr>
              <w:t>
</w:t>
            </w:r>
            <w:r>
              <w:rPr>
                <w:rFonts w:ascii="Times New Roman"/>
                <w:b/>
                <w:i w:val="false"/>
                <w:color w:val="000000"/>
                <w:sz w:val="20"/>
              </w:rPr>
              <w:t>Наименование подвида государственной услуги:</w:t>
            </w:r>
          </w:p>
          <w:p>
            <w:pPr>
              <w:spacing w:after="20"/>
              <w:ind w:left="20"/>
              <w:jc w:val="both"/>
            </w:pPr>
            <w:r>
              <w:rPr>
                <w:rFonts w:ascii="Times New Roman"/>
                <w:b/>
                <w:i w:val="false"/>
                <w:color w:val="000000"/>
                <w:sz w:val="20"/>
              </w:rPr>
              <w:t>
</w:t>
            </w:r>
            <w:r>
              <w:rPr>
                <w:rFonts w:ascii="Times New Roman"/>
                <w:b/>
                <w:i w:val="false"/>
                <w:color w:val="000000"/>
                <w:sz w:val="20"/>
              </w:rPr>
              <w:t>"Признание документов о высшем и послевузовском образовании";</w:t>
            </w:r>
          </w:p>
          <w:p>
            <w:pPr>
              <w:spacing w:after="20"/>
              <w:ind w:left="20"/>
              <w:jc w:val="both"/>
            </w:pPr>
            <w:r>
              <w:rPr>
                <w:rFonts w:ascii="Times New Roman"/>
                <w:b/>
                <w:i w:val="false"/>
                <w:color w:val="000000"/>
                <w:sz w:val="20"/>
              </w:rPr>
              <w:t>
"Выдача дубликата удостоверения о признании документов о высшем и послевузовском образовании".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развития высшего образования" Министерства науки и высшего образования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По всем подвидам:</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через Государственную корпорацию</w:t>
            </w:r>
          </w:p>
          <w:p>
            <w:pPr>
              <w:spacing w:after="20"/>
              <w:ind w:left="20"/>
              <w:jc w:val="both"/>
            </w:pPr>
            <w:r>
              <w:rPr>
                <w:rFonts w:ascii="Times New Roman"/>
                <w:b w:val="false"/>
                <w:i w:val="false"/>
                <w:color w:val="000000"/>
                <w:sz w:val="20"/>
              </w:rPr>
              <w:t>
2) посредством веб-портала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Срок рассмотрения заявления о признании легализованных или апостилированных документов об образовании составляет:</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при обращении через портал-15 (пятнадцать)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в подразделения Государственной корпорации-25 (двадцать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рассмотрения заявления о признании не легализованных и не апостилированных документов об образовании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портал-35 (тридцать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в подразделения Государственной корпорации-45 (сорок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 рассмотрения заявления о признании легализованных или апостилированных документов о присуждении ученой степени, указанных в </w:t>
            </w:r>
            <w:r>
              <w:rPr>
                <w:rFonts w:ascii="Times New Roman"/>
                <w:b w:val="false"/>
                <w:i w:val="false"/>
                <w:color w:val="000000"/>
                <w:sz w:val="20"/>
              </w:rPr>
              <w:t>пункте 24</w:t>
            </w:r>
            <w:r>
              <w:rPr>
                <w:rFonts w:ascii="Times New Roman"/>
                <w:b w:val="false"/>
                <w:i w:val="false"/>
                <w:color w:val="000000"/>
                <w:sz w:val="20"/>
              </w:rPr>
              <w:t xml:space="preserve"> Правил признания документов об образоваии (далее – Правила)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портал-10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в подразделения Государственной корпорации-15 (пятнадцать)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 рассмотрения заявления о признании не легализованных или не апостилированных документов о присуждении ученой степени, указанных в </w:t>
            </w:r>
            <w:r>
              <w:rPr>
                <w:rFonts w:ascii="Times New Roman"/>
                <w:b w:val="false"/>
                <w:i w:val="false"/>
                <w:color w:val="000000"/>
                <w:sz w:val="20"/>
              </w:rPr>
              <w:t>пункте 25</w:t>
            </w:r>
            <w:r>
              <w:rPr>
                <w:rFonts w:ascii="Times New Roman"/>
                <w:b w:val="false"/>
                <w:i w:val="false"/>
                <w:color w:val="000000"/>
                <w:sz w:val="20"/>
              </w:rPr>
              <w:t xml:space="preserve"> Правил,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портал-35 (тридцать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подразделения Государственной корпорации-40 (сорок)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 рассмотрения заявления о признании легализованных или апостилированных документов о присуждении ученой степени, указанных в </w:t>
            </w:r>
            <w:r>
              <w:rPr>
                <w:rFonts w:ascii="Times New Roman"/>
                <w:b w:val="false"/>
                <w:i w:val="false"/>
                <w:color w:val="000000"/>
                <w:sz w:val="20"/>
              </w:rPr>
              <w:t>пункте 26</w:t>
            </w:r>
            <w:r>
              <w:rPr>
                <w:rFonts w:ascii="Times New Roman"/>
                <w:b w:val="false"/>
                <w:i w:val="false"/>
                <w:color w:val="000000"/>
                <w:sz w:val="20"/>
              </w:rPr>
              <w:t xml:space="preserve"> Правил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портал-60 (шестьдесят)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подразделения Государственной корпорации-65 (шестьдесят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 рассмотрения заявления о признании не легализованных или не апостилированных документов о присуждении ученой степени, указанных в </w:t>
            </w:r>
            <w:r>
              <w:rPr>
                <w:rFonts w:ascii="Times New Roman"/>
                <w:b w:val="false"/>
                <w:i w:val="false"/>
                <w:color w:val="000000"/>
                <w:sz w:val="20"/>
              </w:rPr>
              <w:t>пункте 27</w:t>
            </w:r>
            <w:r>
              <w:rPr>
                <w:rFonts w:ascii="Times New Roman"/>
                <w:b w:val="false"/>
                <w:i w:val="false"/>
                <w:color w:val="000000"/>
                <w:sz w:val="20"/>
              </w:rPr>
              <w:t xml:space="preserve"> Правил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портал-77 (семьдесят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подразделения Государственной корпорации-82 (восемьдесят два)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рассмотрения заявления о выдаче дубликата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подразделения Государственной корпорации-15 (пятнадцать)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в Государственной корпорации – не более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2"/>
          <w:p>
            <w:pPr>
              <w:spacing w:after="20"/>
              <w:ind w:left="20"/>
              <w:jc w:val="both"/>
            </w:pPr>
            <w:r>
              <w:rPr>
                <w:rFonts w:ascii="Times New Roman"/>
                <w:b w:val="false"/>
                <w:i w:val="false"/>
                <w:color w:val="000000"/>
                <w:sz w:val="20"/>
              </w:rPr>
              <w:t>
Электронная (частично автоматизированная):</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признание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дубликата удостоверения о признании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признание документов об образовании</w:t>
            </w:r>
          </w:p>
          <w:p>
            <w:pPr>
              <w:spacing w:after="20"/>
              <w:ind w:left="20"/>
              <w:jc w:val="both"/>
            </w:pPr>
            <w:r>
              <w:rPr>
                <w:rFonts w:ascii="Times New Roman"/>
                <w:b w:val="false"/>
                <w:i w:val="false"/>
                <w:color w:val="000000"/>
                <w:sz w:val="20"/>
              </w:rPr>
              <w:t>
выдача дубликата удостоверения о признании документов об образовании.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3"/>
          <w:p>
            <w:pPr>
              <w:spacing w:after="20"/>
              <w:ind w:left="20"/>
              <w:jc w:val="both"/>
            </w:pPr>
            <w:r>
              <w:rPr>
                <w:rFonts w:ascii="Times New Roman"/>
                <w:b w:val="false"/>
                <w:i w:val="false"/>
                <w:color w:val="000000"/>
                <w:sz w:val="20"/>
              </w:rPr>
              <w:t>
Результат оказания государственной услуги:</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удостоверение о признании документов об образовании согласно </w:t>
            </w:r>
            <w:r>
              <w:rPr>
                <w:rFonts w:ascii="Times New Roman"/>
                <w:b w:val="false"/>
                <w:i w:val="false"/>
                <w:color w:val="000000"/>
                <w:sz w:val="20"/>
              </w:rPr>
              <w:t>приложениям 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и (или) </w:t>
            </w:r>
            <w:r>
              <w:rPr>
                <w:rFonts w:ascii="Times New Roman"/>
                <w:b w:val="false"/>
                <w:i w:val="false"/>
                <w:color w:val="000000"/>
                <w:sz w:val="20"/>
              </w:rPr>
              <w:t>6</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дубликат удостоверения о признании документов об образовании согласно приложениям 4, 5 и (или) 6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мотивированный ответ об отказе в оказании государственной услуги в случаях и по основаниям, предусмотренных пунктом 9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удостоверение о признании документа об образовании в электронной форме согласно приложениям 4, 5 и (или) 6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дубликат удостоверения о признании документов об образовании в электронной форме согласно приложениям 4, 5 и (или) 6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мотивированный ответ об отказе в оказании государственной услуги в случаях и по основаниям, предусмотренных пунктом 9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за результатом оказания государственной услуги на бумажном носителе, результат оказания государственной услуги оформляется в бумажной форме, заверяется печатью и подписью руководителя или уполномоченного на это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Условие выдачи результата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выдача документов услугополучателю осуществляется при предъявлении удостоверения личности услугополучателем или его представителя через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Условие хранения услугодателем, Государственной корпорацией невостребованных в срок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документов, в течение одного месяца, после чего передает их услугодателю для дальнейшего 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Цена за 1 единицу в размере месячного расчетного показателя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лиц, защитивших диссертацию за рубежом (документ о присуждении ученой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 высшем и послевузовском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МРП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4"/>
                <w:p>
                  <w:pPr>
                    <w:spacing w:after="20"/>
                    <w:ind w:left="20"/>
                    <w:jc w:val="both"/>
                  </w:pPr>
                  <w:r>
                    <w:rPr>
                      <w:rFonts w:ascii="Times New Roman"/>
                      <w:b w:val="false"/>
                      <w:i w:val="false"/>
                      <w:color w:val="000000"/>
                      <w:sz w:val="20"/>
                    </w:rPr>
                    <w:t xml:space="preserve">
Стоимость оказания государственной услуги определена в соответствии со </w:t>
                  </w:r>
                  <w:r>
                    <w:rPr>
                      <w:rFonts w:ascii="Times New Roman"/>
                      <w:b w:val="false"/>
                      <w:i w:val="false"/>
                      <w:color w:val="000000"/>
                      <w:sz w:val="20"/>
                    </w:rPr>
                    <w:t>статьей 146</w:t>
                  </w:r>
                  <w:r>
                    <w:rPr>
                      <w:rFonts w:ascii="Times New Roman"/>
                      <w:b w:val="false"/>
                      <w:i w:val="false"/>
                      <w:color w:val="000000"/>
                      <w:sz w:val="20"/>
                    </w:rPr>
                    <w:t xml:space="preserve"> Закона Республики Казахстан "О государственном имуществе"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Оплата стоимости государственной услуги осуществляется в наличной и безналичной форме через банки второго уровня,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Оплата не подлежит возврату при принятии услугодателем заявления на рассмотрение.</w:t>
                  </w: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5"/>
          <w:p>
            <w:pPr>
              <w:spacing w:after="20"/>
              <w:ind w:left="20"/>
              <w:jc w:val="both"/>
            </w:pPr>
            <w:r>
              <w:rPr>
                <w:rFonts w:ascii="Times New Roman"/>
                <w:b w:val="false"/>
                <w:i w:val="false"/>
                <w:color w:val="000000"/>
                <w:sz w:val="20"/>
              </w:rPr>
              <w:t>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с перерывом на обед с 13.00 часов до 14.30 часов.</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Прием осуществляется в порядке "электронной" очереди по выбору услугополучателя без ускоренного обслуживания, возможно бронирование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осуществляются в следующий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6"/>
          <w:p>
            <w:pPr>
              <w:spacing w:after="20"/>
              <w:ind w:left="20"/>
              <w:jc w:val="both"/>
            </w:pPr>
            <w:r>
              <w:rPr>
                <w:rFonts w:ascii="Times New Roman"/>
                <w:b w:val="false"/>
                <w:i w:val="false"/>
                <w:color w:val="000000"/>
                <w:sz w:val="20"/>
              </w:rPr>
              <w:t>
1. Для получения удостоверения о признании документа об образовании представляются следующие документы</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заявление о признании документов об образовании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легализованного или апостилированного документа об образовании и приложения к нему с нотариально засвидетельствованным переводом (если документ полностью на иностранном языке), включая перевод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выдаче документа об образовании в стране-участнике международного договора (соглашения) о правовой помощи, предусматривающей отмену легализации и (или) апостилирование документов об образовании, представляется нотариально засвидетельствованная копия документа об образовании и приложения к нему с нотариально засвидетельствованным переводом (если документ полностью на иностранном языке), включая перевод печати, штампа;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Засвидетельствование перевода документов на казахский или русский язык, указанным в настоящем пункте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услугополучатель представляет копию документа об образовании и приложения к нему, вместе с их нотариально засвидетельствованными переводами (если документ полностью на иностранном языке), включая перевод печати, штампа.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нерезидентов Республики Казахстан –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об оплате (не требуется при повторном обращении при отсутствии ответа на запрос);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обладатель документа об образовании проходил обучение по направлению Министерства обороны Республики Казахстан, Комитета национальной безопасности Республики Казахстан, Министерства внутренних дел Республики Казахстан, приложить копию приказа, либо выписку из приказа о направлении в соответствующий ОВПО.</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о признании документов об образовании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легализованного или апостилированного документа об образовании и приложения к нему с нотариально засвидетельствованным переводом (если документ полностью на иностранном языке), включая перевод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выдаче документа об образовании в стране-участнике международного договора (соглашения) о правовой помощи, предусматривающей отмену легализации и (или) апостилирование документов об образовании, представляется электронная нотариально засвидетельствованная копия документа об образовании и приложения к нему с нотариально засвидетельствованным переводом (если документ полностью на иностранном языке), включая перевод штампа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Засвидетельствование перевода документов на казахский или русский язык, указанным в настоящем пункте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услугополучатель представляет электронную копию документа об образовании и приложения к нему, вместе с их нотариально засвидетельствованными переводами (если документ полностью на иностранном языке), включая перевод печати, штампа.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нерезидентов Республики Казахстан – электронная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сведения об оплате (не требуется при повторном обращении при отсутствии ответа на запрос);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обладатель документа об образовании проходил обучение по направлению Министерства обороны Республики Казахстан, Комитета национальной безопасности Республики Казахстан, Министерства внутренних дел Республики Казахстан, приложить электронную копию приказа, либо выписку из приказа о направлении в соответствующий ОВПО.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информация о статусе принятия/отказа запроса на оказание государственной услуги, а также уведомление с указанием даты и времени получения результата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получения удостоверения о признании документа о присуждении ученой степени представляются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услугополучатель относится к категории лиц, указанных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пункта 21 Правил, для получения удостоверения о признании документа ученой степени услугополучатель направляет услугодателю через Государственную корпорацию или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казахский или русский язык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засвидетельствованная электронная копия/копия приложения к документу о присуждении степени (транскрипт) или сведения об объеме пройденных учебных дисциплин и практик и (или) копия удостоверения о сдаче кандидатских экзаменов (при наличии) и нотариально засвидетельствованный перевод приложения к документу о присуждении степени (транскрипт) или сведения об объеме пройденных учебных дисциплин и практик и (или) копии удостоверения о сдаче кандидатских экзаменов (при наличии) на казахский или русский язык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услугополучатель относится к категории лиц, указанных в </w:t>
            </w:r>
            <w:r>
              <w:rPr>
                <w:rFonts w:ascii="Times New Roman"/>
                <w:b w:val="false"/>
                <w:i w:val="false"/>
                <w:color w:val="000000"/>
                <w:sz w:val="20"/>
              </w:rPr>
              <w:t>подпункте 3)</w:t>
            </w:r>
            <w:r>
              <w:rPr>
                <w:rFonts w:ascii="Times New Roman"/>
                <w:b w:val="false"/>
                <w:i w:val="false"/>
                <w:color w:val="000000"/>
                <w:sz w:val="20"/>
              </w:rPr>
              <w:t xml:space="preserve"> пункта 21 Правил, то для получения удостоверения о признании документа о присуждении ученой степени услугополучатель направляет услугодателю через Государственную корпорацию или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казахский или русский язык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нотариально засвидетельствованная электронная копия/копия приложения к документу о присуждении степени (транскрипт) или сведения об объеме пройденных учебных дисциплин и практик и (или) копия удостоверения о сдаче кандидатских экзаменов (при наличии) и нотариально засвидетельствованный перевод приложения к документу о присуждении степени (транскрипт) или сведения об объеме пройденных учебных дисциплин и практик и (или) копии удостоверения о сдаче кандидатских экзаменов (при наличии) на казахский или русский язык (если документ полностью на иностранном языке); </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копия/копия документа, подтверждающий приглашение ОВПО иностранного гражданина;</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копия/копия, подтверждающая трудовую деятельность согласно трудовому законодательству Республики Казахстан, заверенная по месту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услугополучатель относится к категории лиц, указанных в </w:t>
            </w:r>
            <w:r>
              <w:rPr>
                <w:rFonts w:ascii="Times New Roman"/>
                <w:b w:val="false"/>
                <w:i w:val="false"/>
                <w:color w:val="000000"/>
                <w:sz w:val="20"/>
              </w:rPr>
              <w:t>подпункте 4)</w:t>
            </w:r>
            <w:r>
              <w:rPr>
                <w:rFonts w:ascii="Times New Roman"/>
                <w:b w:val="false"/>
                <w:i w:val="false"/>
                <w:color w:val="000000"/>
                <w:sz w:val="20"/>
              </w:rPr>
              <w:t xml:space="preserve"> пункта 21 Правил, то для получения удостоверения о признании документа о присуждении ученой степени услугополучатель направляет услугодателю через Государственную корпорацию или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казахский или русский язык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засвидетельствованная электронная копия/копия приложения к документу о присуждении степени (транскрипт) или сведения об объеме пройденных учебных дисциплин и практик и (или) копия удостоверения о сдаче кандидатских экзаменов (при наличии) и нотариально засвидетельствованный перевод приложения к документу о присуждении степени (транскрипт) или сведения об объеме пройденных учебных дисциплин и практик и (или) копии удостоверения о сдаче кандидатских экзаменов (при наличии) на казахский или русский язык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копия/бумажная версия направления на обучение по программам подготовки научных и научно-педагогических кадров подтверждается документом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услугополучатель не относится к категории лиц, указанных в </w:t>
            </w:r>
            <w:r>
              <w:rPr>
                <w:rFonts w:ascii="Times New Roman"/>
                <w:b w:val="false"/>
                <w:i w:val="false"/>
                <w:color w:val="000000"/>
                <w:sz w:val="20"/>
              </w:rPr>
              <w:t>пункте 21</w:t>
            </w:r>
            <w:r>
              <w:rPr>
                <w:rFonts w:ascii="Times New Roman"/>
                <w:b w:val="false"/>
                <w:i w:val="false"/>
                <w:color w:val="000000"/>
                <w:sz w:val="20"/>
              </w:rPr>
              <w:t xml:space="preserve"> Правил, то для получения удостоверения о признании документа о присуждении ученой степени услугополучатель направляет услугодателю через Государственную корпорацию или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казахском или русском языке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нотариально засвидетельствованная электронная копия/копия приложения к документу о присуждении степени (транскрипт) или сведения об объеме пройденных учебных дисциплин и практик и (или) копия удостоверения о сдаче кандидатских экзаменов (при наличии) и нотариально засвидетельствованный перевод приложения к документу о присуждении степени (транскрипт) или сведения об объеме пройденных учебных дисциплин и практик и (или) копии удостоверения о сдаче кандидатских экзаменов (при наличии) на казахский или русский язык (если документ полностью на иностранном языке); </w:t>
            </w:r>
          </w:p>
          <w:p>
            <w:pPr>
              <w:spacing w:after="20"/>
              <w:ind w:left="20"/>
              <w:jc w:val="both"/>
            </w:pPr>
            <w:r>
              <w:rPr>
                <w:rFonts w:ascii="Times New Roman"/>
                <w:b w:val="false"/>
                <w:i w:val="false"/>
                <w:color w:val="000000"/>
                <w:sz w:val="20"/>
              </w:rPr>
              <w:t>
</w:t>
            </w:r>
            <w:r>
              <w:rPr>
                <w:rFonts w:ascii="Times New Roman"/>
                <w:b w:val="false"/>
                <w:i w:val="false"/>
                <w:color w:val="000000"/>
                <w:sz w:val="20"/>
              </w:rPr>
              <w:t>4) диссертация в электронном виде (CD-диске). К диссертации на иностранном языке прилагается электронная копия/бумажная версия автореферата или расширенной аннотации (не менее 40 (сорока) тысяч печатных знаков) на казахском или русском языке. В аннотации отражаются выходные данные, цели, задачи исследования, актуальность избранной темы, основные научные положения, выводы и рекомендации;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копия/бумажная версия справки Акционерного общества "Национальный центр государственной научно-технической экспертизы" (далее – НЦГНТЭ) (в произвольной форме) и справка уполномоченного органа страны или ОВПО (в произвольной форме, при наличии), в которой защищена диссертация, по проверке диссертации на плагиат;</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электронная копия/бумажная версия списка и копии публикаций.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дубликата удостоверения о признании документов об образовании предоставляются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заявление о выдаче дубликата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обладатель удостоверения о признании изменил фамилию, имя или отчество (при наличии) после его получения, необходимо представить копию свидетельства о государственной регистрации актов записи перемены фамилии, имени или отчества (при его наличии), или актовую запись о браке или о расторжении брака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подлинник удостоверения о признании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нерезидентов Республики Казахстан - нотариально-засвидетельствованная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6) квитанция об оплате.</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о выдаче дубликата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если обладатель удостоверения о признании изменил фамилию, имя или отчество (при наличии) после его получения, необходимо представить копию свидетельства о государственной регистрации актов записи перемены фамилии, имени или отчества (при его наличии), или актовую запись о браке или о расторжении брака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подлинник удостоверения о признании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нерезидентов Республики Казахстан - электронная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5) сведения об оплате.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7"/>
          <w:p>
            <w:pPr>
              <w:spacing w:after="20"/>
              <w:ind w:left="20"/>
              <w:jc w:val="both"/>
            </w:pPr>
            <w:r>
              <w:rPr>
                <w:rFonts w:ascii="Times New Roman"/>
                <w:b w:val="false"/>
                <w:i w:val="false"/>
                <w:color w:val="000000"/>
                <w:sz w:val="20"/>
              </w:rPr>
              <w:t>
1)установление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2)несоответствие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4)отрицательный ответ на запрос о подтверждении факта выдачи документа об образовании или отсутствие права на осуществление соответствующей образовательной деятельности у организации образования, выдавшей документ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5)представление документов об образовании стран, непризнанных Республикой Казахстан в качестве субъекта международного права, либо зарубежная организация образования, не признана уполномоченным органом в области образования страны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6)отрицательное заключение Экспертного совета;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несоответствие иностранной образовательной программы ни к одному из уровней образования и (или) направлений подготовки (специальностей, профессий) в соответствии с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8)отсутствие ответа на запрос о подтверждении факта выдачи документа об образовании и права на осуществление соответствующей образовательной деятельности у организации образования, выдавшей документ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В случае отказа в соответствии с подпунктами 1), 2), 6) и 8) настоящего пункта услугополучатель при повторном обращении не производит новую оплату за государственную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8"/>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bookmarkEnd w:id="178"/>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нарушение здоровья со стойким расстройством функций организма, ограничивающим его жизнедеятельность, при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по вопросам оказания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Контактный телефон справочной службы услугодателя по вопросам оказания государственной услуги: 8 (7172) 28-75-27. Единый контакт-центр по вопросам оказания государственных услуг: 1414, 8-800-080-7777.</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справочной службы услугодателя по вопросам оказания государственной услуги,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признания</w:t>
            </w:r>
            <w:r>
              <w:br/>
            </w:r>
            <w:r>
              <w:rPr>
                <w:rFonts w:ascii="Times New Roman"/>
                <w:b w:val="false"/>
                <w:i w:val="false"/>
                <w:color w:val="000000"/>
                <w:sz w:val="20"/>
              </w:rPr>
              <w:t>документов об</w:t>
            </w:r>
            <w:r>
              <w:br/>
            </w:r>
            <w:r>
              <w:rPr>
                <w:rFonts w:ascii="Times New Roman"/>
                <w:b w:val="false"/>
                <w:i w:val="false"/>
                <w:color w:val="000000"/>
                <w:sz w:val="20"/>
              </w:rPr>
              <w:t>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 w:id="179"/>
    <w:p>
      <w:pPr>
        <w:spacing w:after="0"/>
        <w:ind w:left="0"/>
        <w:jc w:val="left"/>
      </w:pPr>
      <w:r>
        <w:rPr>
          <w:rFonts w:ascii="Times New Roman"/>
          <w:b/>
          <w:i w:val="false"/>
          <w:color w:val="000000"/>
        </w:rPr>
        <w:t xml:space="preserve">              Республиканское государственное предприятие на праве хозяйственного</w:t>
      </w:r>
      <w:r>
        <w:br/>
      </w:r>
      <w:r>
        <w:rPr>
          <w:rFonts w:ascii="Times New Roman"/>
          <w:b/>
          <w:i w:val="false"/>
          <w:color w:val="000000"/>
        </w:rPr>
        <w:t xml:space="preserve">                   ведения "Национальный центр развития высшего образования"</w:t>
      </w:r>
      <w:r>
        <w:br/>
      </w:r>
      <w:r>
        <w:rPr>
          <w:rFonts w:ascii="Times New Roman"/>
          <w:b/>
          <w:i w:val="false"/>
          <w:color w:val="000000"/>
        </w:rPr>
        <w:t xml:space="preserve">             Министерства науки и высшего образования Республики Казахстан</w:t>
      </w:r>
    </w:p>
    <w:bookmarkEnd w:id="179"/>
    <w:bookmarkStart w:name="z312" w:id="180"/>
    <w:p>
      <w:pPr>
        <w:spacing w:after="0"/>
        <w:ind w:left="0"/>
        <w:jc w:val="left"/>
      </w:pPr>
      <w:r>
        <w:rPr>
          <w:rFonts w:ascii="Times New Roman"/>
          <w:b/>
          <w:i w:val="false"/>
          <w:color w:val="000000"/>
        </w:rPr>
        <w:t xml:space="preserve">                                      УДОСТОВЕРЕНИЕ</w:t>
      </w:r>
      <w:r>
        <w:br/>
      </w:r>
      <w:r>
        <w:rPr>
          <w:rFonts w:ascii="Times New Roman"/>
          <w:b/>
          <w:i w:val="false"/>
          <w:color w:val="000000"/>
        </w:rPr>
        <w:t xml:space="preserve">                          о признании зарубежного документа об образовании</w:t>
      </w:r>
    </w:p>
    <w:bookmarkEnd w:id="180"/>
    <w:p>
      <w:pPr>
        <w:spacing w:after="0"/>
        <w:ind w:left="0"/>
        <w:jc w:val="both"/>
      </w:pPr>
      <w:bookmarkStart w:name="z313" w:id="181"/>
      <w:r>
        <w:rPr>
          <w:rFonts w:ascii="Times New Roman"/>
          <w:b w:val="false"/>
          <w:i w:val="false"/>
          <w:color w:val="000000"/>
          <w:sz w:val="28"/>
        </w:rPr>
        <w:t>
             (действительно с подлинником документа об образовании и его нотариально</w:t>
      </w:r>
    </w:p>
    <w:bookmarkEnd w:id="181"/>
    <w:p>
      <w:pPr>
        <w:spacing w:after="0"/>
        <w:ind w:left="0"/>
        <w:jc w:val="both"/>
      </w:pPr>
      <w:r>
        <w:rPr>
          <w:rFonts w:ascii="Times New Roman"/>
          <w:b w:val="false"/>
          <w:i w:val="false"/>
          <w:color w:val="000000"/>
          <w:sz w:val="28"/>
        </w:rPr>
        <w:t xml:space="preserve">                               засвидетельствованным переводом)</w:t>
      </w:r>
    </w:p>
    <w:p>
      <w:pPr>
        <w:spacing w:after="0"/>
        <w:ind w:left="0"/>
        <w:jc w:val="both"/>
      </w:pPr>
      <w:bookmarkStart w:name="z314" w:id="182"/>
      <w:r>
        <w:rPr>
          <w:rFonts w:ascii="Times New Roman"/>
          <w:b w:val="false"/>
          <w:i w:val="false"/>
          <w:color w:val="000000"/>
          <w:sz w:val="28"/>
        </w:rPr>
        <w:t xml:space="preserve">
      </w:t>
      </w:r>
      <w:r>
        <w:rPr>
          <w:rFonts w:ascii="Times New Roman"/>
          <w:b/>
          <w:i w:val="false"/>
          <w:color w:val="000000"/>
          <w:sz w:val="28"/>
        </w:rPr>
        <w:t>БТ</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_____</w:t>
      </w:r>
    </w:p>
    <w:bookmarkEnd w:id="182"/>
    <w:p>
      <w:pPr>
        <w:spacing w:after="0"/>
        <w:ind w:left="0"/>
        <w:jc w:val="both"/>
      </w:pPr>
      <w:r>
        <w:rPr>
          <w:rFonts w:ascii="Times New Roman"/>
          <w:b w:val="false"/>
          <w:i w:val="false"/>
          <w:color w:val="000000"/>
          <w:sz w:val="28"/>
        </w:rPr>
        <w:t>Настоящим удостоверяется, что документ об образовании 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(название документа, серия, номер и дата выдачи)</w:t>
      </w:r>
    </w:p>
    <w:p>
      <w:pPr>
        <w:spacing w:after="0"/>
        <w:ind w:left="0"/>
        <w:jc w:val="both"/>
      </w:pPr>
      <w:r>
        <w:rPr>
          <w:rFonts w:ascii="Times New Roman"/>
          <w:b w:val="false"/>
          <w:i w:val="false"/>
          <w:color w:val="000000"/>
          <w:sz w:val="28"/>
        </w:rPr>
        <w:t>выданный на имя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организацией 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научного центра, лаборатории,</w:t>
      </w:r>
    </w:p>
    <w:p>
      <w:pPr>
        <w:spacing w:after="0"/>
        <w:ind w:left="0"/>
        <w:jc w:val="both"/>
      </w:pPr>
      <w:r>
        <w:rPr>
          <w:rFonts w:ascii="Times New Roman"/>
          <w:b w:val="false"/>
          <w:i w:val="false"/>
          <w:color w:val="000000"/>
          <w:sz w:val="28"/>
        </w:rPr>
        <w:t xml:space="preserve">                         выдавшей документ об образовании, страна)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признается в Республике Казахстан с предоставлением его обладателю права</w:t>
      </w:r>
    </w:p>
    <w:p>
      <w:pPr>
        <w:spacing w:after="0"/>
        <w:ind w:left="0"/>
        <w:jc w:val="both"/>
      </w:pPr>
      <w:r>
        <w:rPr>
          <w:rFonts w:ascii="Times New Roman"/>
          <w:b w:val="false"/>
          <w:i w:val="false"/>
          <w:color w:val="000000"/>
          <w:sz w:val="28"/>
        </w:rPr>
        <w:t xml:space="preserve"> ___________________________________________________________________________</w:t>
      </w:r>
    </w:p>
    <w:p>
      <w:pPr>
        <w:spacing w:after="0"/>
        <w:ind w:left="0"/>
        <w:jc w:val="both"/>
      </w:pPr>
      <w:r>
        <w:rPr>
          <w:rFonts w:ascii="Times New Roman"/>
          <w:b w:val="false"/>
          <w:i w:val="false"/>
          <w:color w:val="000000"/>
          <w:sz w:val="28"/>
        </w:rPr>
        <w:t xml:space="preserve">             (продолжение обучения и (или) трудоустройство)</w:t>
      </w:r>
    </w:p>
    <w:p>
      <w:pPr>
        <w:spacing w:after="0"/>
        <w:ind w:left="0"/>
        <w:jc w:val="both"/>
      </w:pPr>
      <w:r>
        <w:rPr>
          <w:rFonts w:ascii="Times New Roman"/>
          <w:b w:val="false"/>
          <w:i w:val="false"/>
          <w:color w:val="000000"/>
          <w:sz w:val="28"/>
        </w:rPr>
        <w:t>Основание: ________________________________________________________________</w:t>
      </w:r>
    </w:p>
    <w:p>
      <w:pPr>
        <w:spacing w:after="0"/>
        <w:ind w:left="0"/>
        <w:jc w:val="both"/>
      </w:pPr>
      <w:r>
        <w:rPr>
          <w:rFonts w:ascii="Times New Roman"/>
          <w:b w:val="false"/>
          <w:i w:val="false"/>
          <w:color w:val="000000"/>
          <w:sz w:val="28"/>
        </w:rPr>
        <w:t xml:space="preserve">                   (номер и дата решения услугодателя)</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Регистрационный номер № __________</w:t>
      </w:r>
    </w:p>
    <w:p>
      <w:pPr>
        <w:spacing w:after="0"/>
        <w:ind w:left="0"/>
        <w:jc w:val="both"/>
      </w:pPr>
      <w:r>
        <w:rPr>
          <w:rFonts w:ascii="Times New Roman"/>
          <w:b w:val="false"/>
          <w:i w:val="false"/>
          <w:color w:val="000000"/>
          <w:sz w:val="28"/>
        </w:rPr>
        <w:t xml:space="preserve"> "___" ______________ 20 ______года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признания</w:t>
            </w:r>
            <w:r>
              <w:br/>
            </w:r>
            <w:r>
              <w:rPr>
                <w:rFonts w:ascii="Times New Roman"/>
                <w:b w:val="false"/>
                <w:i w:val="false"/>
                <w:color w:val="000000"/>
                <w:sz w:val="20"/>
              </w:rPr>
              <w:t>документов об</w:t>
            </w:r>
            <w:r>
              <w:br/>
            </w:r>
            <w:r>
              <w:rPr>
                <w:rFonts w:ascii="Times New Roman"/>
                <w:b w:val="false"/>
                <w:i w:val="false"/>
                <w:color w:val="000000"/>
                <w:sz w:val="20"/>
              </w:rPr>
              <w:t>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 w:id="183"/>
    <w:p>
      <w:pPr>
        <w:spacing w:after="0"/>
        <w:ind w:left="0"/>
        <w:jc w:val="left"/>
      </w:pPr>
      <w:r>
        <w:rPr>
          <w:rFonts w:ascii="Times New Roman"/>
          <w:b/>
          <w:i w:val="false"/>
          <w:color w:val="000000"/>
        </w:rPr>
        <w:t xml:space="preserve">              Республиканское государственное предприятие на праве хозяйственного</w:t>
      </w:r>
      <w:r>
        <w:br/>
      </w:r>
      <w:r>
        <w:rPr>
          <w:rFonts w:ascii="Times New Roman"/>
          <w:b/>
          <w:i w:val="false"/>
          <w:color w:val="000000"/>
        </w:rPr>
        <w:t xml:space="preserve">             ведения "Национальный центр развития высшего образования"</w:t>
      </w:r>
      <w:r>
        <w:br/>
      </w:r>
      <w:r>
        <w:rPr>
          <w:rFonts w:ascii="Times New Roman"/>
          <w:b/>
          <w:i w:val="false"/>
          <w:color w:val="000000"/>
        </w:rPr>
        <w:t xml:space="preserve">             Министерства науки и высшего образования Республики Казахстан</w:t>
      </w:r>
      <w:r>
        <w:br/>
      </w:r>
      <w:r>
        <w:rPr>
          <w:rFonts w:ascii="Times New Roman"/>
          <w:b/>
          <w:i w:val="false"/>
          <w:color w:val="000000"/>
        </w:rPr>
        <w:t xml:space="preserve">                               УДОСТОВЕРЕНИЕ</w:t>
      </w:r>
      <w:r>
        <w:br/>
      </w:r>
      <w:r>
        <w:rPr>
          <w:rFonts w:ascii="Times New Roman"/>
          <w:b/>
          <w:i w:val="false"/>
          <w:color w:val="000000"/>
        </w:rPr>
        <w:t xml:space="preserve">                   о признании зарубежного документа об образовании</w:t>
      </w:r>
    </w:p>
    <w:bookmarkEnd w:id="183"/>
    <w:p>
      <w:pPr>
        <w:spacing w:after="0"/>
        <w:ind w:left="0"/>
        <w:jc w:val="both"/>
      </w:pPr>
      <w:bookmarkStart w:name="z318" w:id="184"/>
      <w:r>
        <w:rPr>
          <w:rFonts w:ascii="Times New Roman"/>
          <w:b w:val="false"/>
          <w:i w:val="false"/>
          <w:color w:val="000000"/>
          <w:sz w:val="28"/>
        </w:rPr>
        <w:t>
             (действительно с подлинником документа об образовании и его нотариально</w:t>
      </w:r>
    </w:p>
    <w:bookmarkEnd w:id="184"/>
    <w:p>
      <w:pPr>
        <w:spacing w:after="0"/>
        <w:ind w:left="0"/>
        <w:jc w:val="both"/>
      </w:pPr>
      <w:r>
        <w:rPr>
          <w:rFonts w:ascii="Times New Roman"/>
          <w:b w:val="false"/>
          <w:i w:val="false"/>
          <w:color w:val="000000"/>
          <w:sz w:val="28"/>
        </w:rPr>
        <w:t xml:space="preserve">                         засвидетельствованным переводом)</w:t>
      </w:r>
    </w:p>
    <w:bookmarkStart w:name="z319" w:id="185"/>
    <w:p>
      <w:pPr>
        <w:spacing w:after="0"/>
        <w:ind w:left="0"/>
        <w:jc w:val="both"/>
      </w:pPr>
      <w:r>
        <w:rPr>
          <w:rFonts w:ascii="Times New Roman"/>
          <w:b w:val="false"/>
          <w:i w:val="false"/>
          <w:color w:val="000000"/>
          <w:sz w:val="28"/>
        </w:rPr>
        <w:t xml:space="preserve">
      </w:t>
      </w:r>
      <w:r>
        <w:rPr>
          <w:rFonts w:ascii="Times New Roman"/>
          <w:b/>
          <w:i w:val="false"/>
          <w:color w:val="000000"/>
          <w:sz w:val="28"/>
        </w:rPr>
        <w:t>БТ</w:t>
      </w:r>
      <w:r>
        <w:rPr>
          <w:rFonts w:ascii="Times New Roman"/>
          <w:b w:val="false"/>
          <w:i w:val="false"/>
          <w:color w:val="000000"/>
          <w:sz w:val="28"/>
        </w:rPr>
        <w:t xml:space="preserve"> </w:t>
      </w:r>
      <w:r>
        <w:rPr>
          <w:rFonts w:ascii="Times New Roman"/>
          <w:b/>
          <w:i w:val="false"/>
          <w:color w:val="000000"/>
          <w:sz w:val="28"/>
        </w:rPr>
        <w:t>I</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_______________</w:t>
      </w:r>
    </w:p>
    <w:bookmarkEnd w:id="185"/>
    <w:p>
      <w:pPr>
        <w:spacing w:after="0"/>
        <w:ind w:left="0"/>
        <w:jc w:val="both"/>
      </w:pPr>
      <w:bookmarkStart w:name="z320" w:id="186"/>
      <w:r>
        <w:rPr>
          <w:rFonts w:ascii="Times New Roman"/>
          <w:b w:val="false"/>
          <w:i w:val="false"/>
          <w:color w:val="000000"/>
          <w:sz w:val="28"/>
        </w:rPr>
        <w:t>
      Настоящим удостоверяется, что документ об образовании ___________________________</w:t>
      </w:r>
    </w:p>
    <w:bookmarkEnd w:id="186"/>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(название документа, серия, номер и дата выдачи)</w:t>
      </w:r>
    </w:p>
    <w:p>
      <w:pPr>
        <w:spacing w:after="0"/>
        <w:ind w:left="0"/>
        <w:jc w:val="both"/>
      </w:pPr>
      <w:r>
        <w:rPr>
          <w:rFonts w:ascii="Times New Roman"/>
          <w:b w:val="false"/>
          <w:i w:val="false"/>
          <w:color w:val="000000"/>
          <w:sz w:val="28"/>
        </w:rPr>
        <w:t>выданный на имя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организацией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научного центра, лаборатории,</w:t>
      </w:r>
    </w:p>
    <w:p>
      <w:pPr>
        <w:spacing w:after="0"/>
        <w:ind w:left="0"/>
        <w:jc w:val="both"/>
      </w:pPr>
      <w:r>
        <w:rPr>
          <w:rFonts w:ascii="Times New Roman"/>
          <w:b w:val="false"/>
          <w:i w:val="false"/>
          <w:color w:val="000000"/>
          <w:sz w:val="28"/>
        </w:rPr>
        <w:t xml:space="preserve">                         выдавшей документ об образовании, страна)</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признается в Республике Казахстан (уровень/степень образования, специальность или</w:t>
      </w:r>
    </w:p>
    <w:p>
      <w:pPr>
        <w:spacing w:after="0"/>
        <w:ind w:left="0"/>
        <w:jc w:val="both"/>
      </w:pPr>
      <w:r>
        <w:rPr>
          <w:rFonts w:ascii="Times New Roman"/>
          <w:b w:val="false"/>
          <w:i w:val="false"/>
          <w:color w:val="000000"/>
          <w:sz w:val="28"/>
        </w:rPr>
        <w:t xml:space="preserve"> образовательная программа / направление подготовки кадров, квалификация)</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с предоставлением его обладателю права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(продолжение обучения и (или) трудоустройство)</w:t>
      </w:r>
    </w:p>
    <w:p>
      <w:pPr>
        <w:spacing w:after="0"/>
        <w:ind w:left="0"/>
        <w:jc w:val="both"/>
      </w:pPr>
      <w:r>
        <w:rPr>
          <w:rFonts w:ascii="Times New Roman"/>
          <w:b w:val="false"/>
          <w:i w:val="false"/>
          <w:color w:val="000000"/>
          <w:sz w:val="28"/>
        </w:rPr>
        <w:t xml:space="preserve"> Основание: ___________________________________________________________________</w:t>
      </w:r>
    </w:p>
    <w:p>
      <w:pPr>
        <w:spacing w:after="0"/>
        <w:ind w:left="0"/>
        <w:jc w:val="both"/>
      </w:pPr>
      <w:r>
        <w:rPr>
          <w:rFonts w:ascii="Times New Roman"/>
          <w:b w:val="false"/>
          <w:i w:val="false"/>
          <w:color w:val="000000"/>
          <w:sz w:val="28"/>
        </w:rPr>
        <w:t xml:space="preserve">                          (номер и дата решения услугодателя)</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 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Регистрационный номер № _____________ </w:t>
      </w:r>
    </w:p>
    <w:p>
      <w:pPr>
        <w:spacing w:after="0"/>
        <w:ind w:left="0"/>
        <w:jc w:val="both"/>
      </w:pPr>
      <w:r>
        <w:rPr>
          <w:rFonts w:ascii="Times New Roman"/>
          <w:b w:val="false"/>
          <w:i w:val="false"/>
          <w:color w:val="000000"/>
          <w:sz w:val="28"/>
        </w:rPr>
        <w:t>"____" _______________ 20______года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признания</w:t>
            </w:r>
            <w:r>
              <w:br/>
            </w:r>
            <w:r>
              <w:rPr>
                <w:rFonts w:ascii="Times New Roman"/>
                <w:b w:val="false"/>
                <w:i w:val="false"/>
                <w:color w:val="000000"/>
                <w:sz w:val="20"/>
              </w:rPr>
              <w:t>документов об</w:t>
            </w:r>
            <w:r>
              <w:br/>
            </w:r>
            <w:r>
              <w:rPr>
                <w:rFonts w:ascii="Times New Roman"/>
                <w:b w:val="false"/>
                <w:i w:val="false"/>
                <w:color w:val="000000"/>
                <w:sz w:val="20"/>
              </w:rPr>
              <w:t>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 w:id="187"/>
    <w:p>
      <w:pPr>
        <w:spacing w:after="0"/>
        <w:ind w:left="0"/>
        <w:jc w:val="left"/>
      </w:pPr>
      <w:r>
        <w:rPr>
          <w:rFonts w:ascii="Times New Roman"/>
          <w:b/>
          <w:i w:val="false"/>
          <w:color w:val="000000"/>
        </w:rPr>
        <w:t xml:space="preserve">              Республиканское государственное предприятие на праве хозяйственного</w:t>
      </w:r>
      <w:r>
        <w:br/>
      </w:r>
      <w:r>
        <w:rPr>
          <w:rFonts w:ascii="Times New Roman"/>
          <w:b/>
          <w:i w:val="false"/>
          <w:color w:val="000000"/>
        </w:rPr>
        <w:t xml:space="preserve">             ведения "Национальный центр развития высшего образования"</w:t>
      </w:r>
      <w:r>
        <w:br/>
      </w:r>
      <w:r>
        <w:rPr>
          <w:rFonts w:ascii="Times New Roman"/>
          <w:b/>
          <w:i w:val="false"/>
          <w:color w:val="000000"/>
        </w:rPr>
        <w:t xml:space="preserve">             Министерства науки и высшего образования Республики Казахстан</w:t>
      </w:r>
      <w:r>
        <w:br/>
      </w:r>
      <w:r>
        <w:rPr>
          <w:rFonts w:ascii="Times New Roman"/>
          <w:b/>
          <w:i w:val="false"/>
          <w:color w:val="000000"/>
        </w:rPr>
        <w:t xml:space="preserve">                               УДОСТОВЕРЕНИЕ</w:t>
      </w:r>
      <w:r>
        <w:br/>
      </w:r>
      <w:r>
        <w:rPr>
          <w:rFonts w:ascii="Times New Roman"/>
          <w:b/>
          <w:i w:val="false"/>
          <w:color w:val="000000"/>
        </w:rPr>
        <w:t xml:space="preserve">             о признании зарубежного документа о присуждении ученой степени</w:t>
      </w:r>
    </w:p>
    <w:bookmarkEnd w:id="187"/>
    <w:p>
      <w:pPr>
        <w:spacing w:after="0"/>
        <w:ind w:left="0"/>
        <w:jc w:val="both"/>
      </w:pPr>
      <w:bookmarkStart w:name="z324" w:id="188"/>
      <w:r>
        <w:rPr>
          <w:rFonts w:ascii="Times New Roman"/>
          <w:b w:val="false"/>
          <w:i w:val="false"/>
          <w:color w:val="000000"/>
          <w:sz w:val="28"/>
        </w:rPr>
        <w:t>
             (действительно с подлинником документа об образовании и его нотариально</w:t>
      </w:r>
    </w:p>
    <w:bookmarkEnd w:id="188"/>
    <w:p>
      <w:pPr>
        <w:spacing w:after="0"/>
        <w:ind w:left="0"/>
        <w:jc w:val="both"/>
      </w:pPr>
      <w:r>
        <w:rPr>
          <w:rFonts w:ascii="Times New Roman"/>
          <w:b w:val="false"/>
          <w:i w:val="false"/>
          <w:color w:val="000000"/>
          <w:sz w:val="28"/>
        </w:rPr>
        <w:t xml:space="preserve">                         засвидетельствованным переводом)</w:t>
      </w:r>
    </w:p>
    <w:p>
      <w:pPr>
        <w:spacing w:after="0"/>
        <w:ind w:left="0"/>
        <w:jc w:val="both"/>
      </w:pPr>
      <w:bookmarkStart w:name="z325" w:id="189"/>
      <w:r>
        <w:rPr>
          <w:rFonts w:ascii="Times New Roman"/>
          <w:b w:val="false"/>
          <w:i w:val="false"/>
          <w:color w:val="000000"/>
          <w:sz w:val="28"/>
        </w:rPr>
        <w:t xml:space="preserve">
      </w:t>
      </w:r>
      <w:r>
        <w:rPr>
          <w:rFonts w:ascii="Times New Roman"/>
          <w:b/>
          <w:i w:val="false"/>
          <w:color w:val="000000"/>
          <w:sz w:val="28"/>
        </w:rPr>
        <w:t>БТ</w:t>
      </w:r>
      <w:r>
        <w:rPr>
          <w:rFonts w:ascii="Times New Roman"/>
          <w:b w:val="false"/>
          <w:i w:val="false"/>
          <w:color w:val="000000"/>
          <w:sz w:val="28"/>
        </w:rPr>
        <w:t xml:space="preserve"> </w:t>
      </w:r>
      <w:r>
        <w:rPr>
          <w:rFonts w:ascii="Times New Roman"/>
          <w:b/>
          <w:i w:val="false"/>
          <w:color w:val="000000"/>
          <w:sz w:val="28"/>
        </w:rPr>
        <w:t>ІІ</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_______________</w:t>
      </w:r>
    </w:p>
    <w:bookmarkEnd w:id="189"/>
    <w:p>
      <w:pPr>
        <w:spacing w:after="0"/>
        <w:ind w:left="0"/>
        <w:jc w:val="both"/>
      </w:pPr>
      <w:r>
        <w:rPr>
          <w:rFonts w:ascii="Times New Roman"/>
          <w:b w:val="false"/>
          <w:i w:val="false"/>
          <w:color w:val="000000"/>
          <w:sz w:val="28"/>
        </w:rPr>
        <w:t>Настоящим удостоверяется, что документ о присуждении ученой степени</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(название документа, серия, номер и дата выдачи)</w:t>
      </w:r>
    </w:p>
    <w:p>
      <w:pPr>
        <w:spacing w:after="0"/>
        <w:ind w:left="0"/>
        <w:jc w:val="both"/>
      </w:pPr>
      <w:r>
        <w:rPr>
          <w:rFonts w:ascii="Times New Roman"/>
          <w:b w:val="false"/>
          <w:i w:val="false"/>
          <w:color w:val="000000"/>
          <w:sz w:val="28"/>
        </w:rPr>
        <w:t xml:space="preserve"> выданный на имя_______________________________________________________________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организацией 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научного центра, лаборатории,</w:t>
      </w:r>
    </w:p>
    <w:p>
      <w:pPr>
        <w:spacing w:after="0"/>
        <w:ind w:left="0"/>
        <w:jc w:val="both"/>
      </w:pPr>
      <w:r>
        <w:rPr>
          <w:rFonts w:ascii="Times New Roman"/>
          <w:b w:val="false"/>
          <w:i w:val="false"/>
          <w:color w:val="000000"/>
          <w:sz w:val="28"/>
        </w:rPr>
        <w:t xml:space="preserve">                         выдавшей документ об образовании, страна)</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признается соответствующим 8 (восьмому) уровню Национальной рамки квалификации</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(степени доктора философии (PhD) / доктора по профилю)</w:t>
      </w:r>
    </w:p>
    <w:p>
      <w:pPr>
        <w:spacing w:after="0"/>
        <w:ind w:left="0"/>
        <w:jc w:val="both"/>
      </w:pPr>
      <w:r>
        <w:rPr>
          <w:rFonts w:ascii="Times New Roman"/>
          <w:b w:val="false"/>
          <w:i w:val="false"/>
          <w:color w:val="000000"/>
          <w:sz w:val="28"/>
        </w:rPr>
        <w:t>по направлению подготовки__________________________________________________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w:t>
      </w:r>
    </w:p>
    <w:p>
      <w:pPr>
        <w:spacing w:after="0"/>
        <w:ind w:left="0"/>
        <w:jc w:val="both"/>
      </w:pPr>
      <w:r>
        <w:rPr>
          <w:rFonts w:ascii="Times New Roman"/>
          <w:b w:val="false"/>
          <w:i w:val="false"/>
          <w:color w:val="000000"/>
          <w:sz w:val="28"/>
        </w:rPr>
        <w:t xml:space="preserve"> Основание: _________________________________________________________________</w:t>
      </w:r>
    </w:p>
    <w:p>
      <w:pPr>
        <w:spacing w:after="0"/>
        <w:ind w:left="0"/>
        <w:jc w:val="both"/>
      </w:pPr>
      <w:r>
        <w:rPr>
          <w:rFonts w:ascii="Times New Roman"/>
          <w:b w:val="false"/>
          <w:i w:val="false"/>
          <w:color w:val="000000"/>
          <w:sz w:val="28"/>
        </w:rPr>
        <w:t xml:space="preserve">                         (номер и дата решения услугодателя)</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 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Регистрационный номер № ______________</w:t>
      </w:r>
    </w:p>
    <w:p>
      <w:pPr>
        <w:spacing w:after="0"/>
        <w:ind w:left="0"/>
        <w:jc w:val="both"/>
      </w:pPr>
      <w:r>
        <w:rPr>
          <w:rFonts w:ascii="Times New Roman"/>
          <w:b w:val="false"/>
          <w:i w:val="false"/>
          <w:color w:val="000000"/>
          <w:sz w:val="28"/>
        </w:rPr>
        <w:t xml:space="preserve"> "____"_______________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признания</w:t>
            </w:r>
            <w:r>
              <w:br/>
            </w:r>
            <w:r>
              <w:rPr>
                <w:rFonts w:ascii="Times New Roman"/>
                <w:b w:val="false"/>
                <w:i w:val="false"/>
                <w:color w:val="000000"/>
                <w:sz w:val="20"/>
              </w:rPr>
              <w:t>документов об</w:t>
            </w:r>
            <w:r>
              <w:br/>
            </w:r>
            <w:r>
              <w:rPr>
                <w:rFonts w:ascii="Times New Roman"/>
                <w:b w:val="false"/>
                <w:i w:val="false"/>
                <w:color w:val="000000"/>
                <w:sz w:val="20"/>
              </w:rPr>
              <w:t>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Республиканское</w:t>
            </w:r>
            <w:r>
              <w:br/>
            </w:r>
            <w:r>
              <w:rPr>
                <w:rFonts w:ascii="Times New Roman"/>
                <w:b w:val="false"/>
                <w:i w:val="false"/>
                <w:color w:val="000000"/>
                <w:sz w:val="20"/>
              </w:rPr>
              <w:t>государственное</w:t>
            </w:r>
            <w:r>
              <w:br/>
            </w:r>
            <w:r>
              <w:rPr>
                <w:rFonts w:ascii="Times New Roman"/>
                <w:b w:val="false"/>
                <w:i w:val="false"/>
                <w:color w:val="000000"/>
                <w:sz w:val="20"/>
              </w:rPr>
              <w:t>предприятие на праве</w:t>
            </w:r>
            <w:r>
              <w:br/>
            </w:r>
            <w:r>
              <w:rPr>
                <w:rFonts w:ascii="Times New Roman"/>
                <w:b w:val="false"/>
                <w:i w:val="false"/>
                <w:color w:val="000000"/>
                <w:sz w:val="20"/>
              </w:rPr>
              <w:t xml:space="preserve"> хозяйственного ведения</w:t>
            </w:r>
            <w:r>
              <w:br/>
            </w:r>
            <w:r>
              <w:rPr>
                <w:rFonts w:ascii="Times New Roman"/>
                <w:b w:val="false"/>
                <w:i w:val="false"/>
                <w:color w:val="000000"/>
                <w:sz w:val="20"/>
              </w:rPr>
              <w:t>"Национальный центр развития</w:t>
            </w:r>
            <w:r>
              <w:br/>
            </w:r>
            <w:r>
              <w:rPr>
                <w:rFonts w:ascii="Times New Roman"/>
                <w:b w:val="false"/>
                <w:i w:val="false"/>
                <w:color w:val="000000"/>
                <w:sz w:val="20"/>
              </w:rPr>
              <w:t>высшего образования"</w:t>
            </w:r>
            <w:r>
              <w:br/>
            </w:r>
            <w:r>
              <w:rPr>
                <w:rFonts w:ascii="Times New Roman"/>
                <w:b w:val="false"/>
                <w:i w:val="false"/>
                <w:color w:val="000000"/>
                <w:sz w:val="20"/>
              </w:rPr>
              <w:t>Министерства науки и высшего</w:t>
            </w:r>
            <w:r>
              <w:br/>
            </w:r>
            <w:r>
              <w:rPr>
                <w:rFonts w:ascii="Times New Roman"/>
                <w:b w:val="false"/>
                <w:i w:val="false"/>
                <w:color w:val="000000"/>
                <w:sz w:val="20"/>
              </w:rPr>
              <w:t>образования Республики Казахстан</w:t>
            </w:r>
            <w:r>
              <w:br/>
            </w:r>
            <w:r>
              <w:rPr>
                <w:rFonts w:ascii="Times New Roman"/>
                <w:b w:val="false"/>
                <w:i w:val="false"/>
                <w:color w:val="000000"/>
                <w:sz w:val="20"/>
              </w:rPr>
              <w:t>от*_______________________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w:t>
            </w:r>
            <w:r>
              <w:br/>
            </w:r>
            <w:r>
              <w:rPr>
                <w:rFonts w:ascii="Times New Roman"/>
                <w:b w:val="false"/>
                <w:i w:val="false"/>
                <w:color w:val="000000"/>
                <w:sz w:val="20"/>
              </w:rPr>
              <w:t>Гражданство:</w:t>
            </w:r>
            <w:r>
              <w:br/>
            </w:r>
            <w:r>
              <w:rPr>
                <w:rFonts w:ascii="Times New Roman"/>
                <w:b w:val="false"/>
                <w:i w:val="false"/>
                <w:color w:val="000000"/>
                <w:sz w:val="20"/>
              </w:rPr>
              <w:t>*__________________________</w:t>
            </w:r>
            <w:r>
              <w:br/>
            </w:r>
            <w:r>
              <w:rPr>
                <w:rFonts w:ascii="Times New Roman"/>
                <w:b w:val="false"/>
                <w:i w:val="false"/>
                <w:color w:val="000000"/>
                <w:sz w:val="20"/>
              </w:rPr>
              <w:t>Документ, удостоверяющий личность</w:t>
            </w:r>
            <w:r>
              <w:br/>
            </w:r>
            <w:r>
              <w:rPr>
                <w:rFonts w:ascii="Times New Roman"/>
                <w:b w:val="false"/>
                <w:i w:val="false"/>
                <w:color w:val="000000"/>
                <w:sz w:val="20"/>
              </w:rPr>
              <w:t>(паспорт/удостоверение личности):</w:t>
            </w:r>
            <w:r>
              <w:br/>
            </w:r>
            <w:r>
              <w:rPr>
                <w:rFonts w:ascii="Times New Roman"/>
                <w:b w:val="false"/>
                <w:i w:val="false"/>
                <w:color w:val="000000"/>
                <w:sz w:val="20"/>
              </w:rPr>
              <w:t>*__________________________</w:t>
            </w:r>
            <w:r>
              <w:br/>
            </w:r>
            <w:r>
              <w:rPr>
                <w:rFonts w:ascii="Times New Roman"/>
                <w:b w:val="false"/>
                <w:i w:val="false"/>
                <w:color w:val="000000"/>
                <w:sz w:val="20"/>
              </w:rPr>
              <w:t>(номер, серия, дата и кем выдан)</w:t>
            </w:r>
            <w:r>
              <w:br/>
            </w:r>
            <w:r>
              <w:rPr>
                <w:rFonts w:ascii="Times New Roman"/>
                <w:b w:val="false"/>
                <w:i w:val="false"/>
                <w:color w:val="000000"/>
                <w:sz w:val="20"/>
              </w:rPr>
              <w:t>__________________________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страны, области,</w:t>
            </w:r>
            <w:r>
              <w:br/>
            </w:r>
            <w:r>
              <w:rPr>
                <w:rFonts w:ascii="Times New Roman"/>
                <w:b w:val="false"/>
                <w:i w:val="false"/>
                <w:color w:val="000000"/>
                <w:sz w:val="20"/>
              </w:rPr>
              <w:t>города, района,</w:t>
            </w:r>
            <w:r>
              <w:br/>
            </w:r>
            <w:r>
              <w:rPr>
                <w:rFonts w:ascii="Times New Roman"/>
                <w:b w:val="false"/>
                <w:i w:val="false"/>
                <w:color w:val="000000"/>
                <w:sz w:val="20"/>
              </w:rPr>
              <w:t>переулка/улицы/проспекта,</w:t>
            </w:r>
            <w:r>
              <w:br/>
            </w:r>
            <w:r>
              <w:rPr>
                <w:rFonts w:ascii="Times New Roman"/>
                <w:b w:val="false"/>
                <w:i w:val="false"/>
                <w:color w:val="000000"/>
                <w:sz w:val="20"/>
              </w:rPr>
              <w:t>номер дома и квартиры)</w:t>
            </w:r>
            <w:r>
              <w:br/>
            </w:r>
            <w:r>
              <w:rPr>
                <w:rFonts w:ascii="Times New Roman"/>
                <w:b w:val="false"/>
                <w:i w:val="false"/>
                <w:color w:val="000000"/>
                <w:sz w:val="20"/>
              </w:rPr>
              <w:t>Контактные данные</w:t>
            </w:r>
            <w:r>
              <w:br/>
            </w:r>
            <w:r>
              <w:rPr>
                <w:rFonts w:ascii="Times New Roman"/>
                <w:b w:val="false"/>
                <w:i w:val="false"/>
                <w:color w:val="000000"/>
                <w:sz w:val="20"/>
              </w:rPr>
              <w:t>*Тел.:______________________</w:t>
            </w:r>
            <w:r>
              <w:br/>
            </w:r>
            <w:r>
              <w:rPr>
                <w:rFonts w:ascii="Times New Roman"/>
                <w:b w:val="false"/>
                <w:i w:val="false"/>
                <w:color w:val="000000"/>
                <w:sz w:val="20"/>
              </w:rPr>
              <w:t>*Эл.почта:__________________</w:t>
            </w:r>
            <w:r>
              <w:br/>
            </w:r>
            <w:r>
              <w:rPr>
                <w:rFonts w:ascii="Times New Roman"/>
                <w:b w:val="false"/>
                <w:i w:val="false"/>
                <w:color w:val="000000"/>
                <w:sz w:val="20"/>
              </w:rPr>
              <w:t>(мобильный, рабочий/домашний</w:t>
            </w:r>
            <w:r>
              <w:br/>
            </w:r>
            <w:r>
              <w:rPr>
                <w:rFonts w:ascii="Times New Roman"/>
                <w:b w:val="false"/>
                <w:i w:val="false"/>
                <w:color w:val="000000"/>
                <w:sz w:val="20"/>
              </w:rPr>
              <w:t>телефоны, адрес электронной почты)</w:t>
            </w:r>
            <w:r>
              <w:br/>
            </w:r>
            <w:r>
              <w:rPr>
                <w:rFonts w:ascii="Times New Roman"/>
                <w:b w:val="false"/>
                <w:i w:val="false"/>
                <w:color w:val="000000"/>
                <w:sz w:val="20"/>
              </w:rPr>
              <w:t>Место работы или учебы:</w:t>
            </w:r>
            <w:r>
              <w:br/>
            </w:r>
            <w:r>
              <w:rPr>
                <w:rFonts w:ascii="Times New Roman"/>
                <w:b w:val="false"/>
                <w:i w:val="false"/>
                <w:color w:val="000000"/>
                <w:sz w:val="20"/>
              </w:rPr>
              <w:t>____________________________</w:t>
            </w:r>
          </w:p>
        </w:tc>
      </w:tr>
    </w:tbl>
    <w:bookmarkStart w:name="z329" w:id="190"/>
    <w:p>
      <w:pPr>
        <w:spacing w:after="0"/>
        <w:ind w:left="0"/>
        <w:jc w:val="left"/>
      </w:pPr>
      <w:r>
        <w:rPr>
          <w:rFonts w:ascii="Times New Roman"/>
          <w:b/>
          <w:i w:val="false"/>
          <w:color w:val="000000"/>
        </w:rPr>
        <w:t xml:space="preserve">                                Заявление</w:t>
      </w:r>
    </w:p>
    <w:bookmarkEnd w:id="190"/>
    <w:p>
      <w:pPr>
        <w:spacing w:after="0"/>
        <w:ind w:left="0"/>
        <w:jc w:val="both"/>
      </w:pPr>
      <w:bookmarkStart w:name="z330" w:id="191"/>
      <w:r>
        <w:rPr>
          <w:rFonts w:ascii="Times New Roman"/>
          <w:b w:val="false"/>
          <w:i w:val="false"/>
          <w:color w:val="000000"/>
          <w:sz w:val="28"/>
        </w:rPr>
        <w:t>
      Прошу Вас*___________________________________________________________</w:t>
      </w:r>
    </w:p>
    <w:bookmarkEnd w:id="191"/>
    <w:p>
      <w:pPr>
        <w:spacing w:after="0"/>
        <w:ind w:left="0"/>
        <w:jc w:val="both"/>
      </w:pPr>
      <w:r>
        <w:rPr>
          <w:rFonts w:ascii="Times New Roman"/>
          <w:b w:val="false"/>
          <w:i w:val="false"/>
          <w:color w:val="000000"/>
          <w:sz w:val="28"/>
        </w:rPr>
        <w:t xml:space="preserve">             (выдать дубликат удостоверения о признании документа об образовании)</w:t>
      </w:r>
    </w:p>
    <w:p>
      <w:pPr>
        <w:spacing w:after="0"/>
        <w:ind w:left="0"/>
        <w:jc w:val="both"/>
      </w:pPr>
      <w:r>
        <w:rPr>
          <w:rFonts w:ascii="Times New Roman"/>
          <w:b w:val="false"/>
          <w:i w:val="false"/>
          <w:color w:val="000000"/>
          <w:sz w:val="28"/>
        </w:rPr>
        <w:t>Причина ___________________________________________________________________</w:t>
      </w:r>
    </w:p>
    <w:p>
      <w:pPr>
        <w:spacing w:after="0"/>
        <w:ind w:left="0"/>
        <w:jc w:val="both"/>
      </w:pPr>
      <w:r>
        <w:rPr>
          <w:rFonts w:ascii="Times New Roman"/>
          <w:b w:val="false"/>
          <w:i w:val="false"/>
          <w:color w:val="000000"/>
          <w:sz w:val="28"/>
        </w:rPr>
        <w:t xml:space="preserve">                   (в связи с утерей/порчей удостоверения или др.)</w:t>
      </w:r>
    </w:p>
    <w:p>
      <w:pPr>
        <w:spacing w:after="0"/>
        <w:ind w:left="0"/>
        <w:jc w:val="both"/>
      </w:pPr>
      <w:r>
        <w:rPr>
          <w:rFonts w:ascii="Times New Roman"/>
          <w:b w:val="false"/>
          <w:i w:val="false"/>
          <w:color w:val="000000"/>
          <w:sz w:val="28"/>
        </w:rPr>
        <w:t>Вид, серия и номер документа об образовании*__________________________________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(диплом, аттестат, свидетельство, удостоверение, сертификат)</w:t>
      </w:r>
    </w:p>
    <w:p>
      <w:pPr>
        <w:spacing w:after="0"/>
        <w:ind w:left="0"/>
        <w:jc w:val="both"/>
      </w:pPr>
      <w:r>
        <w:rPr>
          <w:rFonts w:ascii="Times New Roman"/>
          <w:b w:val="false"/>
          <w:i w:val="false"/>
          <w:color w:val="000000"/>
          <w:sz w:val="28"/>
        </w:rPr>
        <w:t xml:space="preserve"> Кем выдан*________________________________________________________________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 образования, страна)</w:t>
      </w:r>
    </w:p>
    <w:p>
      <w:pPr>
        <w:spacing w:after="0"/>
        <w:ind w:left="0"/>
        <w:jc w:val="both"/>
      </w:pPr>
      <w:r>
        <w:rPr>
          <w:rFonts w:ascii="Times New Roman"/>
          <w:b w:val="false"/>
          <w:i w:val="false"/>
          <w:color w:val="000000"/>
          <w:sz w:val="28"/>
        </w:rPr>
        <w:t xml:space="preserve"> по специальности/направлению*______________________________________________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Присвоенная квалификация/ степень*__________________________________________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Согласен(на)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 xml:space="preserve"> содержащихся в информационных системах.</w:t>
      </w:r>
    </w:p>
    <w:p>
      <w:pPr>
        <w:spacing w:after="0"/>
        <w:ind w:left="0"/>
        <w:jc w:val="both"/>
      </w:pPr>
      <w:r>
        <w:rPr>
          <w:rFonts w:ascii="Times New Roman"/>
          <w:b w:val="false"/>
          <w:i w:val="false"/>
          <w:color w:val="000000"/>
          <w:sz w:val="28"/>
        </w:rPr>
        <w:t xml:space="preserve"> "___"________________20___года</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 обязательно к заполнению.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