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477b" w14:textId="abb4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пенсионных накоплений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7 июня 2023 года № 51. Зарегистрировано в Министерстве юстиции Республики Казахстан 15 июня 2023 года № 32811.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Социального кодекса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пенсионных накоплений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нормативный правовой акт Республики Казахстан, а также отдельные структурные элементы нормативных правовых актов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рынка ценных бумаг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июля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51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перевода пенсионных накоплений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перевода пенсионных накоплений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 (далее - Правила) разработаны в соответствии с Социальным кодексом Республики Казахстан и определяют порядок перевода пенсионных накоплений вкладчиков (получателей)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целей Правил используются следующие понятия: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переводе пенсионных накоплений - письменное обращение о переводе пенсионных накоплений вкладчика (получателя), сформированных за счет добровольных пенсионных взносов из единого накопительного пенсионного фонда в связи с расторжением договора о пенсионном обеспечении за счет добровольных пенсионных взносов и переводом пенсионных накоплений в добровольный накопительный пенсионный фонд, либо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 в связи с расторжением договора о пенсионном обеспечении за счет добровольных пенсионных взносов и переводом пенсионных накоплений;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Фонд-отправитель - единый накопительный пенсионный фонд либо добровольный накопительный пенсионный фонд, из которого переводятся пенсионные накопления, сформированные за счет добровольных пенсионных взносов в связи с расторжением договора о пенсионном обеспечении за счет добровольных пенсионных взносов и переводом пенсионных накоплений в добровольный накопительный пенсионный фонд либо в единый накопительный пенсионный фонд;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Фонд-получатель - единый накопительный пенсионный фонд либо добровольный накопительный пенсионный фонд, в который вкладчик (получатель) переводит пенсионные накопления на основании заключенного договора о пенсионном обеспечении за счет добровольных пенсионных взносов;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перевод пенсионных накоплений - последовательные действия Фонда-отправителя, банка – кастодиана Фонда-отправителя, необходимые для зачисления переводимой суммы пенсионных накоплений, сформированных за счет добровольных пенсионных взносов, на индивидуальный пенсионный счет вкладчика (получателя) в Фонде-получателе;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пенсионные накопления - деньги вкладчика (получателя), учитываемые на его индивидуальном пенсионном счете, включающие добровольные пенсионные взносы, инвестиционный доход, пеню и иные поступления в соответствии с договором, Социальным кодексом Республики Казахстан,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перевода пенсионных накоплений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Вкладчик (получатель) в целях перевода пенсионных накоплений представляет в Фонд-отправитель следующие документы: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переводе пенсионных накоплений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 вкладчика (получателя), и его оригинал либо электронный документ из сервиса цифровых документов для обозрения;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изменения фамилии, имени, при наличии отчества вкладчика (получателя) - копии документов, подтверждающих данные изменения (свидетельство о заключении либо расторжении брака, об изменении фамилии, имени, при наличии отчества, решение суда, вступившее в законную силу) и их оригиналы либо электронные документы из сервиса цифровых документов для обозрения;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договора о пенсионном обеспечении за счет добровольных пенсионных взносов, заключенного с Фондом-получателем.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невозможности личного обращения вкладчика (получателя) с заявлением о переводе пенсионных накоплений вкладчик (получатель) выдает физическому или юридическому лицу (поверенному) нотариально удостоверенную доверенность на обращение с заявлением о переводе пенсионных накоплений с указанием в доверенности наименования Фонда-получателя.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Поверенный предоставляет в Фонд - отправитель следующие документы: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переводе пенсионных накоплений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оригинал доверенности или ее нотариально засвидетельствованную копию, если доверенность содержит полномочия по представлению интересов доверителя одновременно в нескольких организациях;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засвидетельствованную копию документа, удостоверяющего личность вкладчика (получателя);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изменения фамилии, имени, при наличии отчества вкладчика (получателя) - нотариально засвидетельствованные копии документов, подтверждающих данные изменения (свидетельство о заключении либо расторжении брака, об изменении фамилии, имени, при наличии отчества, решение суда, вступившее в законную силу);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договора о пенсионном обеспечении за счет добровольных пенсионных взносов, заключенного вкладчиком (получателем) с Фондом-получателем;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документа, удостоверяющего личность поверенного и его оригинал либо электронный документ из сервиса цифровых документов для обозрения.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Фонд-отправитель проверяет правильность указанных сведений, подлежащих заполнению в заявлении о переводе пенсионных накоплений, и выдает вкладчику (получателю) или поверенному справку с указанием полного перечня представленных документов и даты их принятия.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Фонд-отправитель при получении от поверенного лица заявления о переводе пенсионных накоплений осуществляет сверку образцов подписи вкладчика (получателя), указанной в доверенности с подписью в копии документа, удостоверяющего личность вкладчика (получателя).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визуальном несоответствии подписи вкладчика (получателя) в документах, представленных поверенным с заявлением на перевод пенсионных накоплений, указанных в подпунктах 2) и 5) пункта 4 Правил, с подписью в нотариально засвидетельствованной копии документа, удостоверяющего личность вкладчика (получателя), Фонд - отправитель направляет вкладчику (получателю) запрос о подтверждении его намерения совершить действия, указанные в заявлении на перевод пенсионных накоплений.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Фонд-отправитель при приеме документов представляет вкладчику (получателю) или поверенному мотивированный ответ с указанием причин невозможности исполнения заявления о переводе пенсионных накоплений в следующих случаях: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неполного пакета документов, предусмотренных пунктами 2 или 4 Правил;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пенсионных накоплений на индивидуальном пенсионном счете вкладчика (получателя) либо отсутствие индивидуального пенсионного счета, открытого на вкладчика (получателя);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истечение срока действия документа, удостоверяющего личность вкладчика (получателя) или поверенного, на дату подачи заявления о переводе пенсионных накоплений;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истечение срока действия доверенности на обращение с заявлением о переводе пенсионных накоплений либо несоответствия доверенности требованиям законодательства Республики Казахстан к ее оформлению;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отсутствие договора о пенсионном обеспечении, заключенного Фондом-отправителем с данным вкладчиком (получателем).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Фонд-отправитель в срок, не превышающий 8 (восьми) рабочих дней со дня получения им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Правил: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электронное платежное сообщение в формате МТ 102 с приложением списка физических лиц, пенсионные накопления которых переводятся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фонд. Список физических лиц содержит сведения о фамилии, имени, при наличии отчестве, дате рождения, индивидуальном идентификационном номере (далее - ИИН), указанном в документе, удостоверяющем личность вкладчика (получателя), а также о сумме перевода;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передает платежное сообщение в формате МТ 102 своему банку - кастодиану для перевода пенсионных накоплений.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Фонд-получатель письменно или иным способом, определенным соглашением сторон договора о пенсионном обеспечении за счет добровольных пенсионных взносов, уведомляет вкладчика (получателя) о поступлении пенсионных накоплений в течение 7 (семи) рабочих дней со дня их зачисления на индивидуальный пенсионный счет вкладчика (получателя).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Фонд-отправитель в письменной форме представляет вкладчику (получателю) или поверенному мотивированный ответ с указанием причин невозможности исполнения заявления о переводе пенсионных накоплений в течение 5 (пяти) рабочих дней со дня получения его заявления о переводе пенсионных накоплений в следующих случаях: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фамилии, имени, при наличии отчества, даты рождения, ИИН, указанных в документе, удостоверяющем личность вкладчика (получателя), фамилии, имени, при наличии отчеству, дате рождения, ИИН, указанным в базе данных Фонда-отправителя;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сведений, указанных в заявлении о переводе пенсионных накоплений сведениям, указанным в документах, представленных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у Фонда-отправителя подтверждения вкладчика (получателя) о его намерениях совершить действия, указанные в заявлении о переводе пенсионных накоплений при направлении Фондом - отправителем запроса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 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Действия банка-кастодиана после получения платежного сообщения в формате МТ 102 и Фонда-отправителя при возврате пенсионных накоплений, условия прекращения действия договоров о пенсионном обеспечении при переводе пенсионных накоплений в Фонд-получатель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Банк-кастодиан Фонда-отправителя при получении платежного сообщения Фонда-отправителя в формате МТ 102 на перевод пенсионных накоплений вкладчика (получателя) в Фонд-получатель в течение 1 (одного) операционного дня получения платежного сообщения переводит пенсионные накопления вкладчика (получателя) за счет добровольных пенсионных взносов с указанием кодов назначения платежей,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кодов секторов экономики и назначения платежей, утвержденными постановлением Правления Национального Банка Республики Казахстан от 31 августа 2016 года № 203, зарегистрированным в Реестре государственной регистрации нормативных правовых актов под № 14365, в Фонд-получатель.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возврата пенсионных накоплений за счет добровольных пенсионных взносов, в отношении которых был осуществлен перевод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Фонд-отправитель в течение 5 (пяти) рабочих дней со дня возврата пенсионных накоплений за счет добровольных пенсионных взносов письменно или иным способом уведомляет вкладчика (получателя) или поверенного о том, что действие договора вкладчика (получателя) о пенсионном обеспечении за счет добровольных пенсионных фондов с Фондом-отправителем не прекращено и индивидуальный пенсионный счет открыт в связи с возвратом пенсионных накоплений.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Фонд-отправитель в подтверждение перевода пенсионных накоплений в Фонд-получатель выдает вкладчику (получателю) на основании его запроса выписку о перечисленной сумме пенсионных накоплений с указанием: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даты выдачи выписки переведенных пенсионных накоплений;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остатка суммы пенсионных накоплений на начало текущего календарного года с указанием суммы пенсионных взносов и начисленного инвестиционного дохода;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поступившей суммы пенсионных взносов за текущий календарный год с указанием дат фактического поступления;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суммы инвестиционного дохода за текущий календарный год с указанием фактического начисления за каждый месяц;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суммы переводов пенсионных накоплений, поступивших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 на индивидуальный пенсионный счет вкладчика (получателя) за текущий год с указанием даты их фактического поступления;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суммы пенсионных выплат, осуществленных в текущем году с указанием даты фактических выплат и суммы удержанного подоходного налога;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фактической суммы переведенных пенсионных накоплений.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Расходы, связанные с переводом пенсионных накоплений вкладчика (получателя) из Фонда-отправителя в Фонд-получатель, осуществляются за счет собственных средств Фонда-отправителя.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накоплений из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добровольный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фонд, из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единый накопительный пенсионный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фонд, а также из одного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другой добровольный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1" w:id="62"/>
      <w:r>
        <w:rPr>
          <w:rFonts w:ascii="Times New Roman"/>
          <w:b w:val="false"/>
          <w:i w:val="false"/>
          <w:color w:val="000000"/>
          <w:sz w:val="28"/>
        </w:rPr>
        <w:t>
      Кому:_________________________________________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или сокращенное наименование Фонда-отправителя)</w:t>
      </w:r>
    </w:p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вкладчика (получателя) о переводе пенсионных накоплений из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единого накопительного пенсионного фонда в добровольный накопительный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пенсионный фонд, из добровольного накопительного пенсионного фонда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единый накопительный пенсионный фонд, а также из одного добровольного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накопительного пенсионного фонда в другой добровольный накопительный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пенсионный фонд</w:t>
      </w:r>
    </w:p>
    <w:bookmarkEnd w:id="63"/>
    <w:p>
      <w:pPr>
        <w:spacing w:after="0"/>
        <w:ind w:left="0"/>
        <w:jc w:val="both"/>
      </w:pPr>
      <w:bookmarkStart w:name="z73" w:id="64"/>
      <w:r>
        <w:rPr>
          <w:rFonts w:ascii="Times New Roman"/>
          <w:b w:val="false"/>
          <w:i w:val="false"/>
          <w:color w:val="000000"/>
          <w:sz w:val="28"/>
        </w:rPr>
        <w:t>
      Я, вкладчик (получатель):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документа: (укажите х в соответствующей ячейке)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личности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лица без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на жительство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      Выдан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Прошу перевести в полном объеме на дату перевода мои пенсионные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накопления, за счет добровольных пенсионных взносов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или сокращенное наименование Фонда-получателя)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Я на дату подписания настоящего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ознакомлен с действующими Правилами перевода пенсионных накоплений из единого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накопительного пенсионного фонда в добровольный накопительный пенсионный фонд,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добровольного накопительного пенсионного фонда в единый накопительный пенсионный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фонд, а также из одного добровольного накопительного пенсионного фонда в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добровольный накопительный пенсионный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информирован о том, что действие моего договора о пенсионном обеспечении 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_______, заключенного с Фондом-отправителем, прекращается, при условии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возврата переведенных пенсионных накоплений по истечении пятнадцати рабочих дней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дня перевода пенсионных накоплений за счет добровольных пенсионных взносов,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чем будет закрыт мой индивидуальный пенсионный счет;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даю согласие на сбор и обработку моих персональных данных, необходимых для перевода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пенсионных накоплений из единого накопительного пенсионного фонда в добровольный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накопительный пенсионный фонд, из добровольного накопительного пенсионного фонда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единый накопительный пенсионный фонд, из одного добровольного накопительного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пенсионного фонда в другой добровольный накопительный пенсионный фонд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вкладчика (получателя):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Фондом-отправителем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инициалы и должность лица, принявшего заявление: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Зарегистрировано в Фонде-отправителе: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Заявление заполняется разборчиво печатными буквами.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Все поля обязательны для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подтверждает принятие заявления на перевод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Фонда – отправителя)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пенсионных накоплений в единый накопительный пенсионный фонд, добровольный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накопительный пенсионный фонд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Фонда-получателя)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вкладчика (получателя)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инициалы и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принял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инициалы и должность лица, принявшего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Зарегистрировано в Фонде – отправителе: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Входящий номер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приложены следующие документы: (перечень принятых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E-mail: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накоплений из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добровольный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фонд, из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единый накопительный пенсионный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фонд, а также из одного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другой добровольный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6" w:id="65"/>
      <w:r>
        <w:rPr>
          <w:rFonts w:ascii="Times New Roman"/>
          <w:b w:val="false"/>
          <w:i w:val="false"/>
          <w:color w:val="000000"/>
          <w:sz w:val="28"/>
        </w:rPr>
        <w:t>
      Кому: _______________________________________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или сокращенное наименование Фонда-отправителя)</w:t>
      </w:r>
    </w:p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поверенного о переводе пенсионных накоплений вкладчика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(получателя) из единого накопительного пенсионного фонда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добровольный накопительный пенсионный фонд, из добровольного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накопительного пенсионного фонда в единый накопительный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пенсионный фонд, а также из одного добровольного накопительного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пенсионного фонда в другой добровольный накопительный пенсионный фонд</w:t>
      </w:r>
    </w:p>
    <w:bookmarkEnd w:id="66"/>
    <w:p>
      <w:pPr>
        <w:spacing w:after="0"/>
        <w:ind w:left="0"/>
        <w:jc w:val="both"/>
      </w:pPr>
      <w:bookmarkStart w:name="z78" w:id="67"/>
      <w:r>
        <w:rPr>
          <w:rFonts w:ascii="Times New Roman"/>
          <w:b w:val="false"/>
          <w:i w:val="false"/>
          <w:color w:val="000000"/>
          <w:sz w:val="28"/>
        </w:rPr>
        <w:t>
      Заполняется физическим лицом: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поверенный: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документа: (укажите х в соответствующей ячейке)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личности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лица без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на жительство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Выдан (цифрами день, месяц, год) (кем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Заполняется юридическим лицом: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поверенный: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на основании доверенности: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реестровый № от (цифрами,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интересах вкладчика (получателя):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документа: (укажите х в соответствующей ячейке)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личности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лица без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на жительство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Выдан (цифрами день, месяц, год) (кем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перевести в полном объеме на дату перевода пенсионные накопления вкладчика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(получателя), за счет добровольных пенсионных взносов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или сокращенное наименование Фонда-получателя)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поверенный вкладчика (получателя) на дату подписания настоящего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ознакомлен с действующими Правилами перевода пенсионных накоплений из единого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накопительного пенсионного фонда в добровольный накопительный пенсионный фонд,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добровольного накопительного пенсионного фонда в единый накопительный пенсионный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фонд, а также из одного добровольного накопительного пенсионного фонда в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добровольный накопительный пенсионный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информирован о том, что действие договора вкладчика (получателя) о пенсионном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обеспечении № _______ от _______, заключенного с Фондом-отправителем, прекращается,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условии отсутствия возврата переведенных пенсионных накоплений по истечении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пятнадцати рабочих дней со дня перевода пенсионных накоплений за счет добровольных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пенсионных взносов, в связи с чем, будет закрыт его индивидуальный пенсионный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даю согласие на сбор и обработку моих персональных данных и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вкладчика (получателя), необходимых для перевода пенсионных накоплений из единого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накопительного пенсионного фонда в добровольный накопительный пенсионный фонд,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добровольного накопительного пенсионного фонда в единый накопительный пенсионный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фонд, из одного добровольного накопительного пенсионного фонда в другой добровольный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накопительный пенсионный фонд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Поверенного: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Фондом-отправителем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инициалы и должность лица, принявшего заявление: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Зарегистрировано в Фонде-отправителе: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Заявление заполняется разборчиво печатными буквами.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Все поля обязательны для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подтверждает принятие заявления на перевод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Фонда – отправителя)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пенсионных накоплений в единый накопительный пенсионный фонд, добровольный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накопительный пенсионный фонд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Фонда-получателя)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поверенного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инициалы и дата рождения либо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интересах вкладчика (получателя)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инициалы и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принял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инициалы и должность лица, принявшего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Зарегистрировано в Фонде – отправителе: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Входящий номер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приложены следующие документы: (перечень принятых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E-mail: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</w:p>
        </w:tc>
      </w:tr>
    </w:tbl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нормативного правового акта Республики Казахстан, а также отдельных структурных элементов нормативных правовых актов Республики Казахстан, которые признаются утратившими силу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февраля 2014 года № 31 "Об утверждении Правил перевода пенсионных накоплений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фонд" (зарегистрировано в Реестре государственной регистрации нормативных правовых актов под № 9326).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пенсионного обеспечения, в которые вносятся изменения и дополнение, утвержденного постановлением Правления Национального Банка Республики Казахстан от 22 декабря 2017 года № 254 "О внесении изменений и дополнения в некоторые нормативные правовые акты Республики Казахстан по вопросам пенсионного обеспечения" (зарегистрировано в Реестре государственной регистрации нормативных правовых актов под № 16246).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рынка ценных бумаг и пенсионного обеспечения, в которые вносятся изменения, утвержденного постановлением Правления Агентства Республики Казахстан по регулированию и развитию финансового рынка от 13 декабря 2021 года № 104 "О внесении изменений в некоторые нормативные правовые акты Республики Казахстан по вопросам регулирования рынка ценных бумаг и пенсионного обеспечения" (зарегистрировано в Реестре государственной регистрации нормативных правовых актов под № 25889).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