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42e7" w14:textId="4b64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перечня открытых данных государственных органов, размещаемых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14 июня 2023 года № 246-НҚ. Зарегистрирован в Министерстве юстиции Республики Казахстан 15 июня 2023 года № 32813.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6-2 Закона Республики Казахстан "О доступе к информации"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государственных органов, размещаемых на интернет-портале открытых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246-НҚ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перечень открытых данных государственных органов, размещаемых на интернет-портале открытых данных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Единый перечень - в редакции приказа и.о. Министра культуры и информации РК от 19.01.2024 </w:t>
      </w:r>
      <w:r>
        <w:rPr>
          <w:rFonts w:ascii="Times New Roman"/>
          <w:b w:val="false"/>
          <w:i w:val="false"/>
          <w:color w:val="ff0000"/>
          <w:sz w:val="28"/>
        </w:rPr>
        <w:t>№ 24-НҚ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размещения информации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сектор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Административно-территориальные единицы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районы, всего; районы в городах республиканского значения; районы в городах областного значения; населенные пункты, города, всего; города областного значения; города районного значения; поселки; села; аппарат акима поселка, всего; аппарата акима поселка, состоящий только из одного СНП; аппарат акима округа, всего; аппарат акима округа, состоящий только из одного СНП; аппарат акима села)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полугодие, 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консульствах и посольствах иностранных государств, аккредитованных в Республике Казахстан (наименование страны представительства; тип организации (консульство/посольство); юридический адрес; контактный телефон; официальный интернет-ресурс (при наличии); электронная почта (при наличии); страны, в которые выдают визы (по совместительству)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Визовый и безвизовый режим для граждан Республики Казахстан с иностранными государствами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страны с безвизовым режимом; наименование страны с визовым режимом)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(категория, кратность, срок действия, период пребывания, основания выдачи визы)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загранучреждений Республики Казахстан (наименование загранучреждения; юридический адрес; контактный телефон; фамилия с инициалами руководителя)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международных организаций и программ, участниками которых является 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международной организации / программы; фамилия с инициалами руководителя; официальный интернет-ресурс (при наличии); дата вступления / дата присоединения Республики Казахстан в данную организацию / к данной программе; юридический адрес и контактный телефон представительства в Республике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представителей МВД в иностранных государствах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местонахождение организации; фамилия и инициалы представителя; должность; контактный телефон; электронная почта (при наличии))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результатах внешнего анализа коррупционных рисков в деятельности государственных органов и организаций, субъектов квазигосударственного сектора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 внешнего анализа; период проведения внешнего анализа; выявленные коррупционные риски; рекомендации по устранению коррупционных рисков; объект риска; информация по исполнению рекомендаций)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коррупционных правонарушениях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уголовных правонарушений; количество по фактам коррупции; количество по фактам взяточничества; количество по фактам хищения; количество по фактам злоупотребления должностными полномочиями; количество уголовных дел, направленных в суд; сумма возмещенного ущерба,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антикоррупционного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 проведения мониторинга; количество привлеченных лиц к ответственности за совершение коррупционных преступлений в разрезе центральных государственных органов; количество привлеченных лиц к ответственности за совершение коррупционных преступлений в разрезе местных исполнительных органов; топ-3 государственных органов, наиболее подверженных коррупции (по количеству лиц, привлеченных к ответственности за совершенные коррупционные преступления))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общественного мониторинга качества оказания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 проведения общественного мониторинга качества оказания государственных услуг; норма, регулирующая проведение общественного мониторинга качества оказания государственных услуг; название организации, проводившей общественный мониторинг; количество государственных услуг, охваченных общественным мониторингом; количество респондентов; уровень удовлетворенности качеством оказания государственных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гендерном составе кадров 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категория государственного служащего; мужчины; женщины; всего)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возрастном составе кадров государственной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возраст государственного служащего; ЦГО; МИО, включая маслихаты; всего)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об образовании государственных 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уровень образования; ЦГО; МИО, включая маслихаты; всего)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 стаже государственных 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стаж; ЦГО; МИО, включая маслихаты; всего)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проведения конкурсов в государственных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объявленных вакансий; количество участников конкурсов; количество победителей конкурсов; количество вакансий, не занятых в ходе конкурсов, в разрезе категорий государственных служащих)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информация о результатах тестирования государственных служащих на знание законодательства и результатах оценки личных качеств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тестируемых; количество прошедших тестирование; количество не прошедших тестирование; количество получивших результаты выше зоны риска; количество приостановленных по нарушению; всего тестируемых на знание законодательства; количество прошедших тестирование; всего тестируемых на оценку личных качеств)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работы советов по этике АДГС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проведенных заседаний; общее количество рассмотренных вопросов, в том числе профилактика нарушений законодательства о государственной службе и противодействию коррупции; общее количество дисциплинарных дел; выработано рекомендаций и предложений, из них исполнено; рекомендовано наложить соответствующее дисциплинарное взыскание, из них исполнено; привлечено к ответственности за совершение проступков, дискредитирующих государственную службу, за нарушение Этического кодекса)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государственного контроля за качеством оказания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проведенных проверок; количество выявленных нарушений; количество фактов привлечения к дисциплинарной ответственности)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государственных органов по вопросам подготовки, переподготовки и повышения квалификации административных государственных служащих, в том числе и за рубежом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число государственных служащих, прошедших подготовку, переподготовку и повышение квалификации, всего и в разрезе ЦГО и МИО)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результатах государственного контроля за соблюдением законодательства Республики Казахстан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государственными органами, за соблюдением служебной этики государственными служащими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государственного органа; количество выявленных нарушений; количество привлеченных к ответственности лиц)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трудоустройстве лиц в рамках Президентского молодежного кадрового резерва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(общее количество трудоустроенных; количество лиц, трудоустроенных в государственные органы; количество лиц, трудоустроенных на политическую должность; количество лиц, трудоустроенных в организации квазигосударственного сектора; количество лиц, трудоустроенных в частный сектор)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местах расположения и контактах областных, городов Астаны, Алматы и Шымкента избирательных комиссий, а также количестве территориальных и участковых избирательных комиссий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территориальных и участковых избирательных комиссий; наименование избирательной комиссии; местонахождение;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прошедших выборов Президента Республики Казахстан за последние 10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количество голосов в поддержку; процент от общего количества голосов)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кандидатах на должность Президента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 кандидата; дата рождения; национальность; место работы, должность; кем выдвинут)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политических партий, принимающих участие в выборах депутатов Мажилиса Парламента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политической партии)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кандидаты в депутаты Мажилиса Парламента Республики Казахстан по партийным спискам и одномандатным территориальным избирательным округам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 кандидата; наименование политической партии, номер округа)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прошедших выборов депутатов Сената Парламента Республики Казахстан за последние 6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фамилия и инициалы)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прошедших выборов депутатов Мажилиса Парламента Республики Казахстан за последние 10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наименование политической партии; номер округа)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средств в избирательные фонды кандидатов на должность Президента Республики Казахстан и расходовании этих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общая сумма поступления, в тенге; собственные средства, в тенге; средства республиканских общественных объединений, в тенге; добровольные пожертвования граждан и организаций Казахстана, в тенге; общая сумма расходов на избирательную кампанию, в тенге; остаток суммы,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после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средств в избирательные фонды политических партий, кандидата по одномандатным территориальным округам Мажилиса Парламента Республики Казахстан и расходовании этих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политической партии, фамилия и инициалы кандидата; общая сумма поступления, в тенге; собственные средства, в тенге; средства республиканских общественных объединений, в тенге; добровольные пожертвования граждан и организаций Казахстана, в тенге; общая сумма расходов на избирательную кампанию, в тенге; остаток суммы,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после выборов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найм/аренду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города/района; количество действующих договоров; площадь, в квадратных метрах; планируемые поступления, в тысячах тенге; фактические поступления, в тысячах тенге; процент исполнения)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пятнадцати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тендерах на доверительное управление объектов коммунальной собственности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города/района; наименование объекта; адрес месторасположения; дата, время и место проведения торгов; срок передачи; количество заявителей; общая стоимость, тысяч тенге; балансовая стоимость,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пятнадцати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свободных земельных участках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целевое назначение; площадь, гектар)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реализованных для коммерческих целей земельных участках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города/района/сельского округа; площадь земельных участков, проданных по кадастровой стоимости; сумма от продаж земельных участков, тысяч тенге; количество аукционов по продаже земельных участков; площадь земельных участков, проданных на аукционах; сумма от продаж земельных участков посредством аукционов; общая площадь проданных земельных участков; общая сумма от проданных земельных участков,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земельного фонда по категориям земель в разрезе районов и городов областного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города/района/сельского округа; общая площадь земель, гектар; площадь земель сельскохозяйственного назначения, гектар; площадь населенных пунктов, гектар; площадь земель особо охраняемых природных территорий; площадь земель лесного фонда, гектар; площадь земель водного фонда; площадь земель, используемых другими государствами, гектар; площадь земель промышленности, транспорта, связи и обороны; площадь запасов земель, гектар)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лиц, у которых принудительно изъяты земельные участки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юридического лица или частного лица (фамилия с инициалами); БИН юридического лица; место нахождения земельного участка; площадь земельного участка; целевое назначение земельного участка; вид и состав нарушения земельного законодательства; дата принятия решения суда/вступления его в законную силу)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ликвидированных игорных заведений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ликвидированных игорных заведений)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подпольных цехов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выявленных подпольных цехов (алкогольная продукция)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изобличенных интернет-магазинов по продаже наркотиков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изобличенных интернет-магазинов)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ликвидированных финансовых пирамид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ликвидированных финансовых пирамид)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валовой внутренний продукт методом производства, миллионов тенге, долларов Соединенных Штатов Америки)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валовой внутренний продукт методом производства на душу населения, тысяч тенге, долларов Соединенных Штатов Америки)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 в счете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валовая добавленная стоимость в счете производства,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регионов в валовом внутреннем продукте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удельный вес в валовом внутреннем продукте,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валовой региональный продукт, миллионов тенге, миллионов долларов Соединенных Штатов Америки)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– 17 июля,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полугодие – 16 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9 месяцев – 17 января года,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 – 28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валового регионального 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физического объема валового регионального продукта,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– 17 июля,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полугодие – 16 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9 месяцев – 17 января года,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 – 28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валовой региональный продукт на душу населения, тысяч тенге и тысяч долларов Соединенных Штатов Америки)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квартал – 17 июля,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полугодие – 16 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9 месяцев – 17 января года,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 – 28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индивидуальными предпринимателями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выпуск продукции индивидуальными предпринимателями,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месяца,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субъектами малого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выпуск продукции субъектами малого и среднего предпринимательства,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месяца,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субъектов малого и среднего предпринимательства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выпуск продукции субъектами малого и среднего предпринимательства на душу населения,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месяца,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налоги на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чистые налоги на продукты,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Среднедушевые номинальные денежные доходы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среднедушевые номинальные денежные доходы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следующего квартала после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номинальных денежных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номинальных денежных доходов,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следующего квартала после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реальных денежных доходов,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следующего квартала после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доходов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денежные доходы всего; доход от трудовой деятельности; доход от работы по найму; доход от самостоятельной занятости и предпринимательской деятельности; пенсии; пособия; адресная социальная помощь и жилищная помощь; стипендии; материальная помощь от родственников, знакомых, алименты; доход от собственности; прочие денежные поступления)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использованные на потребление,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размер дохода, использованного на потребление,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доходов, использованных на потребление, с величиной прожиточного минимума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соотношение доходов, использованных на потребление, с величиной прожиточного минимума,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домашних хозяйств, использованные на потребление,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доходы домашних хозяйств, использованные на потребление,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населения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расходы населения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потребительские расходы населения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продовольственные товары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населения на продовольственные товары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продукты питания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населения на продукты питания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непродовольственные товары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населения на непродовольственные товары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населения на платные услуги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населения на платные услуги в среднем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домашних хозяйств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расходы домашних хозяйств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потребительские расходы домашних хозяйств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на продовольственные товары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домашних хозяйств на продовольственные товары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на продукты питания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домашних хозяйств на продукты питания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на непродовольственные товары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домашних хозяйств на непродовольственные товары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расходы домашних хозяйств на платные услуги в среднем на домашнее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денежные расходы домашних хозяйств на платные услуги в среднем на домашнее хозяйство,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потребительские расходы; материальная помощь родственникам и знакомым, алименты; налоги, платежи и другие выплаты; погашение кредита и долга)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потребительских расходов населения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расходы на покупку продуктов питания, питание вне дома, приобретение алкогольных напитков, табачных изделий, непродовольственных товаров и платных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на продукты питания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расходы на хлебопродукты и крупяные изделия, молочные продукты, яйца, мясо и мясопродукты, рыбу и морепродукты, масла и жиры, фрукты, овощи и другие продукты питания)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на непродовольственные товары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расходы на одежду, обувь, ткани, мебель, предметы домашнего обихода, бытовую технику, товары длительного пользования, предметы личной гигиены, автотранспортные средства и горюче-смазочные материалы для них и другие непродовольственные товары)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денежных расходов населения на платные услуги в среднем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расходы на оплату жилищно-коммунальных услуг, транспорта и связи, образования, здравоохранения, услуг по ремонту одежды, обуви, бытовой техники, оборудования и других видов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величины прожиточного минимума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доля населения, имеющего доходы ниже величины прожиточного минимума, в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стоимости продовольственной корзины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доля населения, имеющего доходы ниже стоимости продовольственной корзины,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основных продуктов питания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хлебопродукты и крупяные изделия; мясо и мясопродукты; рыба и морепродукты; молочные продукты; яйца; масла и жиры; фрукты; овощи; картофель; сахар, джем, мед, шоколад, кондитерские изделия)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основных продуктов питания населением с доходами выше величины прожиточного минимума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хлебопродукты и крупяные изделия; мясо и мясопродукты; рыба и морепродукты; молочные продукты; яйца; масла и жиры; фрукты; овощи; картофель; сахар, джем, мед, шоколад, кондитерские изделия)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октября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основных продуктов питания населением с доходами ниже величины прожиточного минимума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хлебопродукты и крупяные изделия; мясо и мясопродукты; рыба и морепродукты; молочные продукты; яйца; масла и жиры; фрукты; овощи; картофель; сахар, джем, мед, шоколад, кондитерские изделия)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октября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изменение во времени среднего уровня цен на фиксированную корзину товаров и услуг, приобретаемых населением для личного потребления,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платные услуги для населения (по регионам)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изменение во времени среднего уровня цен на платные услуги, оказываемые населению,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среднем на душу населения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района; размер величины прожиточного минимума в среднем на душу населения, в процентах от потребительской корзины)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Джини по 10% группам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Джини по 10% группам населения,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Джини по 20% группам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Джини по 20% группам населения,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фондов по 10% группам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фондов по 10% группам населения,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населения по 10-процентным (децильным) группам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период, наименование региона; доля доходов населения по 10-процентным (децильным) группам населения, раз)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населения по 20-процентным (квинтильным) группам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доля доходов населения по 20-процентным (квинтильным) группам населения,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Глубина бедности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глубина бедности,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бедности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острота бедности,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домашнего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средний размер домашнего хозяйства,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домашних хозяйства по социально-демографическим характеристикам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домашних хозяйств, из них мужчин, женщин; по размеру домашнего хозяйства; по типу домашнего хозяйства)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общая сумма инвестиций)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юридических лиц из статистического бизнес-регистра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юридических лиц из статистического бизнес-регистра)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юридических лиц из статистического бизнес-регистра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действующих юридических лиц из статистического бизнес-регистра)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юридических лиц с численностью свыше 100 человек из статистического бизнес-регистра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действующих юридических лиц с численностью свыше 100 человек из статистического бизнес-регистра)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 юридических лиц, филиалов, представительств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 дата регистрации юридического лица; идентификационный номер; юридический адрес (место нахождения при регистрации); вид деятельности; фамилия и инициалы руководителя; статус)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юридическим лицам, филиалам, представительствам в разрезе регионов (зарегистрированные через некоммерческое акционерное общество "Государственная корпорация "Правительство для граждан")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юридических лиц, филиалов, представительств)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юридическим лицам, филиалам, представительствам в электронном виде в разрезе регионов (зарегистрированные через портал "электронное правительства")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юридических лиц, филиалов, представительств в электронном виде)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зарегистрированным субъектам малого, среднего и крупного предпринимательства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субъектов малого предпринимательства; количество зарегистрированных субъектов среднего предпринимательства; количество зарегистрированных субъектов крупного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индивидуальных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действующих индивидуальных предпринимателей)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индивидуальных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индивидуальных предпринимателей)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данных по индивидуальным предпринимателям (отчетный период; наименование источника; ссылка на источник в Интернете)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предприятий малого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действующих предприятий малого и среднего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субъектов малого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действующих субъектов малого и среднего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месяца,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предприятий малого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(отчетный период; наименование региона; количество зарегистрированных предприятий малого и среднего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субъектов малого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субъектов малого и среднего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месяца, следующего за отчетным периодом,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гарантий по кредитам субъектов частного предпринимательства в рамках Национального проекта по развитию предпринимательства на 2021-2025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предоставленных гарантий по кредитам субъектов частного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грантов субъектам частного предпринимательства в рамках Национального проекта по развитию предпринимательства на 2021-2025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предоставленных грантов субъектам частного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субсидий по кредитам субъектов частного предпринимательства в рамках Национального проекта по развитию предпринимательства на 2021-2025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предоставленных субсидий по кредитам субъектов частного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консультаций по сервисной поддержке ведения действующего бизнеса в рамках Национального проекта по развитию предпринимательства на 2021-2025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предоставленных консультаций по сервисной поддержке ведения действующего бизнеса)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субъектов естественных монополий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 естественной монополии; сфера естественной монополии; юридический адрес)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принятия приказа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субъектов естественных монополий, включенных в республиканский раздел Государственного регистра субъектов естественных монополий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услуги; наименование региона; наименование субъекта естественной монополии; тариф в тенге без налога на добавленную стоимость)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утверждения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имеющих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организаций, имеющих интернет-ресурс)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специальным экономическим и индустриальным зонам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специальной экономической или индустриальной зон; юридический адрес и контактный телефон; объем привлеченных инвестиций; количество постоянных рабочих мест)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моногородов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моногорода)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градообразующих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градообразующего юридического лица)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населенных пунктов, имеющих потенциал социально-экономического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сельского населенного пункта, имеющего потенциал социально-экономического развития)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технико-экономических обоснований бюджетных инвестиционных проектов и финансово-экономических обоснований бюджетных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бюджетного инвестиционного проекта; количество рассмотренных технико-экономических обоснований; количество рассмотренных финансово-экономических обоснований)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фронт-офисах, сопровождающих и предоставляющих государственные и иные услуги для инвесторов (наименование региона; наименование фронт-офиса; юридический адрес; контактный телефон и электронная почта (при наличии); перечень оказываемых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видов деятельности для реализации инвестиционных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раздела; наименование раздела; код группы; наименование группы; код класса; наименование класса)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по поддержке предпринимательства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 и контактный телефон; адрес электронной почты)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реализованного инвестиционного проекта; инициатор проекта; местонахождение; перечень товаров, работ и услуг, реализуемых в рамках проекта; проектная мощность)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приватизации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города/района; наименование реализованных объектов; количество и тип реализованных объектов; метод реализации (повышение/снижение цены); сумма реализации,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пятнадцати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оптовой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физического объема оптовой торговли,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розничной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физического объема розничной торговли,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оптовой торговли в стоимостном выражении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оптовой торговли в стоимостном выражении,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 в стоимостном выражении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розничной торговли в стоимостном выражении,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розничной торговли на душу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розничной торговли на душу населения,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 объеме реализации товаров в оптовой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удельный вес в объеме реализации товаров в оптовой торговле,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запасы на предприятиях оптовой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товарные запасы на предприятиях оптовой торговли)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внешнеторговой деятельности (товарных позиций, торговых партнеров)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 республике и по регионам; код товара ТНВЭД по 4, 6, 10 знакам; дополнительные единицы измерения; направление (экспорт/импорт); в разрезе стран; вес; статистическая стоимость, тысяч долларов Соединенных Штатов Америки)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Товарооборот в иностранной 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товарооборот в разрезе импорта, экспорта и внешней торговли, в долларах Соединенных Штатов Америки)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Товарооборот Республики Казахстан с государствами-членами Евразийского экономического союза (экспорт, импорт) за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страны; единица измерения; объем импорта; объем экспорта)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объема экспорта несырьевых товаров в общем объеме экспорта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страны; доля объема экспорта несырьевых товаров в общем объеме экспорта страны,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страны; единица измерения; объем закупленных товаров)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лицензий на импорт и (или) экспорт отдельных видов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выданных лицензий; количество выданных лицензий в разрезе наименований товаров)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ЦГО, осуществляющие выдачу лицензий на импорт и (или) экспорт отдельных видов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разрешений на экспорт и (или) импорт отдельных видов товаров на территорию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выданных разрешений; количество выданных разрешений в разрезе наименований товаров)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ЦГО, осуществляющие выдачу разрешений на экспорт и (или) импорт отдельных видов товаров на территорию Республики Казахстан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право занятия деятельностью товарных бирж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и дата выдачи лицензии; срок действия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концентрации на товарных рынках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товарного рынка; границы рынка; уровень концентрации;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результатах расследований нарушений антимонопольного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нарушения; наименование организации, в отношении которой проведено расследование; основание для проведения расследования; результаты расследования и принятые меры; информация об исполнении или неисполнении требований антимонопольного органа)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рынков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торговых рынков)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киосков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киосков)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(код; наименование позиции; единица измерения; ставка ввозной таможенной пошлины (в процентах от таможенной стоимости либо в евро, либо в долларах Соединенных Штатов Америки))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в рамках Евразийского экономического союза специальные защитные, антидемпинговые и компенсационные меры в отношении третьих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товара; код; страна; тип меры)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Департаментом защиты внутреннего рынка Евразийской экономической комиссии специальные защитные, антидемпинговые и компенсационные расследования в отношении третьих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товара; тип расследования; повторное расследование (да/нет); страна)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решения органов Евразийской экономической комиссии по изменению ставок импортных таможенных пошлин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решение; номер и дата)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испытательных лабораторий ILAC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испытательной лаборатории; номер аттестата;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органов по подтверждению соответствия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органа по подтверждению соответствия; статус;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испытательных лабораторий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испытательной лаборатории; статус;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испытательных лабораторий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испытательной лаборатории; номер аттестата; юридический адрес и контактный телефон; наименование административного центра)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органа по подтверждению соответствия; номер аттестата; юридический адрес и контактный телефон; наименование административного центра)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 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органа по подтверждению соответствия персонала; номер аттестата; юридический адрес и контактный телефон; наименование административного центра)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поверочных лабораторий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поверочной лаборатории; номер аттестата; юридический адрес и контактный телефон; наименование административного центра)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по подтверждению соответствия системы 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органа по подтверждению соответствия системы менеджмента; номер аттестата; юридический адрес и контактный телефон; наименование административного центра)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экспертов-аудиторов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номер аттестата; направление аттестации; срок действия аттестата)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экспортной продукции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продукции; код товара)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товаропроизводителей-экспортеров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наименование продукции; наименование региона; код товара; вид деятельности;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актов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актов)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актов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актов)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разрешений на реэкспорт продукции, подлежащей экспортному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разрешений)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разрешений на транзит продукции, подлежащей экспортному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разрешений)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об отнесении товаров, технологий, работ, услуг, информации к продукции, подлежащей экспортному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заключений)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для поиска ценовой информации по идентичым, однородным товарам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источника; ссылка на источник в Интернете)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предприятий-товаропроизводителей,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предприятия-товаропроизводителя; вид продукции; юридический адрес; контактный телефон; адрес электронной почты; официальный сайт)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промышленной продукции (товаров, услуг)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производства промышленной продукции (товаров, услуг), миллионов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промышленного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промышленного производства в процентах к предыдущему году)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обрабатывающей промышленности в структуре валового внутреннего 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доля обрабатывающей промышленности в структуре валового внутреннего продукта,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легкой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стройиндустрии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деревообрабатывающей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фармацевтической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химической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цветной металлургии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черной металлургии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объемы производства)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недропользователей Республики Казахстан по регионам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месторождения; наименование недропользователя; вид деятельности; БИН; добываемое полезное ископаемое; номер и дата заключения контракта)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годовых планах закупок недропользователей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заказчика; номер контракта; БИН заказчика; юридический адрес заказчика; код предмета закупок; код товара, работы и услуги по статистическому классификатору продукции; наименование и краткое описание закупаемых товаров, работ и услуг; единица измерения; планируемый объем закупок в натуральном выражении; планируемая сумма закупки; способ закупки; место проведения; дата проведения; срок поставки)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опубликованных закупок по товарам, работам и услугам в недропользовании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заказчика; код закупки; способ закупки; наименование закупки; количество лотов; сумма, выделяемая для закупок; начало приема заявок; окончание приема заявок;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поставщиках товаров, работ и услуг по недропользованию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(страна; регион; наименование поставщика; БИН поставщика; контактный телефон; электронная почта (при наличии); официальный интернет-ресурс (при наличии); населенный пункт юридической регистрации поставщика; адрес юридической регистрации поставщика; населенный пункт фактического местонахождения поставщика; адрес фактического местонахождения поставщика; фамилия и инициалы первого руководителя; общая численность сотрудников поставщика; численность сотрудников поставщика - граждан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геологической изученности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полезного ископаемого; единица измерения; прогнозные ресурсы)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нефтегазовых месторождений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месторождения)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полезных ископаемых, по которым составляются сводные государственные балансы запасов, с указанием единиц измерения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полезного ископаемого; единица измерения запаса)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геологическое изучение недр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лицензии на недропользование; подвид операций; номер и дата лицензии на недропользование; срок действия лицензии; основание выдачи лицензии; наименование государственного органа, выдавшего лицензию)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использование пространства недр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лицензии на недропользование; подвид операций; номер и дата лицензии на недропользование; срок действия лицензии; основание выдачи лицензии; наименование государственного органа, выдавшего лицензию)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объем добычи нефти)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газа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объем добычи газа)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товарах, работах и услугах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товарах, работах и услугах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товарах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товарах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услугах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услугах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работах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работах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кадрах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1 категории (руководящий состав)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кадрах 1 категории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2 категории (специалисты с высшим и средним профессиональным образованием)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кадрах 2 категории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содержание в кадрах 3 категории (квалифицированные рабочие) нефтегазовых компаний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единица измерения; местное содержание в кадрах 3 категории нефтегазовых компаний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ноября,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февраля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 юридических лиц на право проведения работ в области промышленной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вид деятельности; дата прохождения аттестации; срок действия аттестации)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гарантийных обязательств (сертификатов конечного пользователя)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гарантийных обязательств)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заключений)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заключений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заключений)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лицензий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лицензий)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лицензий на осуществление деятельности по эксплуатации горных и химических производств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лицензий)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лицензий на экспорт и импорт продукции, подлежащей экспортному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лицензий)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разрешений на переработку продукции вне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разрешений)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применение технологий, применяемых на опасных производственных объектах, опасных технических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организации, получившей разрешение; юридический адрес организации; дата и номер разрешения; орган, выдавший разрешение)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зарегистрированной химической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орган регистрации; количество зарегистрированной продукции)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деклараций промышленной безопасности опасных производственных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номер и дата регистрации декларации; срок действия декларации)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документов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предприятиях, занимающихся переработкой рыбы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объем переработки рыбы в натуральном выражении, в тоннах; объем реализации рыбы в стоимостном выражении, в миллионах тенге; объем экспорта готовой продукции в стоимостном выражении, в миллионах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учетных номеров объектов производства пищевой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объекта производства; наименование организации; местонахождение объекта производства; учетный номер; дата выдачи)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производства продуктов питания в стоимостном выражении, в миллионах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номер и дата контракта; наименование общераспространенного полезного ископаемого, наименование месторождения; сравнение с предыдущим отчетным периодом; объем добычи за текущий отчетный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в разрезе регионов: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месторождения твердых полезных ископаемых;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месторождения углеводородов и урана;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месторождения общераспространенных полезных ископаемых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месторождения; вид месторождения; вид добываемых полезных и других ископаемых)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 (по 1) подпункту),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МПС (по 2) подпункту),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(по 3) подпункту)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недропользование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дата и номер выданной лицензии; территория действия лицензии; срок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общей сумме расходов на обучение казахстанских специалистов, научно-исследовательские, научно-технические и опытно-конструкторские работы на территории Республики Казахстан, на социально-экономическое развитие региона и развитие его инфраструктуры, социально-экономическую поддержку местного населения, произведенных недропользователем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единица измерения; общая сумма расходов на обучение казахстанских специалистов; общая сумма расходов на научно-исследовательские, научно-технические и опытно-конструкторские работы на территории Республики Казахстан; общая сумма расходов на социально-экономическое развитие региона и развитие его инфраструктуры; общая сумма расходов на социально-экономическую поддержку местного населения)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МПС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наука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высших учебных заведений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высших учебных заведений)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организаций высшего и (или) послевузовского образования по областям, городам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высшего и (или) послевузовского образования, имеющих лицензии по направлению подготовки 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студентов на начало учебного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общая численность студентов на начало учебного года; возраст)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учебных заведений технического и профессионального, послесреднего образования в Республике Казахстан в разрезе областей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городское/сельское население; число учебных заведений технического и профессионального, послесреднего образования)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учебных заведений технического и профессионального, послесреднего образования в Республике Казахстан в разрезе областей (по городским поселениям)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учебных заведений технического и профессионального, послесреднего образования в городских поселениях)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учебных заведений технического и профессионального, послесреднего образования в Республике Казахстан в разрезе областей (по сельской местности)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учебных заведений технического и профессионального, послесреднего образования в сельской местности)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технического и профессионального, послесреднего образования в Республике Казахстан в разрезе областей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городское/сельское поселение; общая численность обучающихся в организациях технического и профессионального, послесреднего образования)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технического и профессионального, послесреднего образования по возрастам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городское/сельское население; общая численность обучающихся в организациях технического и профессионального, послесреднего образования; возраст)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отчетном году обучающихся в высшие учебные заведения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принятых обучающихся в высшие учебные заведения)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студентов высших учебных заведений за предыдущий учебный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число выпущенных студентов высших учебных заведений)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осуществляющих подготовку докторантов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организаций, осуществляющих подготовку докторантов)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докторантов в отчетном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докторантов)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докторанты в отчетном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принятых докторантов)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диссертационных советов по защите диссертаций на присуждение ученой степени доктора философии (PhD), доктора по профилю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специальности/образовательной программы; название диссертационного совета; председатель диссертационного совета (фамилия и инициалы), контакты ученого секретаря (фамилия и инициалы,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утвержденных докторов философии (PhD)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наименование специальности/образовательной программы)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результатов Единого национального тестирования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выпускников школ; общее количество выпускников-участников Единого национального тестирования, из них набравших проходной балл; количество выпускников-участников Единого национального тестирования (город), из них набравших проходной балл; количество выпускников-участников Единого национального тестирования (село), из них набравших проходной балл; средний балл Единого национального тестирования)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пунктов проведения Единого национального тестирования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название пункта проведения Единого национального тестирования; место нахождения;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 в организациях высшего и (или) послевузовского образования, обеспеченных жильем в общежитиях, от общего количества студентов, нуждающихся в жилье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доля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техническом и профессиональном образовании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частных; количество государственных; контингент; прием; выпуск)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доступности общеобразовательных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населенный пункт; наименование учреждения; контингент)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общеобразовательных школ по областям, городам республиканского значения, столицы (дневные/вечерние, лицей/гимназия/средняя школа)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учреждения; юридический адрес; тип учреждения;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вакантным должностям учителей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 учителей; потребность в учителях в разрезе предметов)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детей, для которых организован подвоз к школе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детей, для которых организован подвоз к школе)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мониторинга образовательных достижений, обучающихся на уровне начального, основного среднего образования, технического и профессионального, послесреднего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учреждения; средний балл)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доступности дошкольных организаций (по годам, областям, городам республиканского значения, столицы, строятся/открылись, охват детей, очередь)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населенный пункт; наименование учреждения; статус (строится/открылось); общее количество мест; количество свободных мест; очередность)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детских садов по областям, городам республиканского значения, столицы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населенный пункт; наименование учреждения; форма собственности;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обеспечению дошкольного воспитания и обучения педагогическими кадрами (вакансии)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педагогических кадров; количество вакантных мест)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обучению детей с ограниченными возможностями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обучаемых детей с ограниченными возможностями)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дополнительном образовании, воспитании и развитии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детей, занимающихся в творческих кружках и спортивных секциях, в разрезе видов)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развитии детского спорта,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детей, посещающих спортивные секции, в разрезе видов спорта)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воспитанников в дошкольных мини-центрах от общей численности воспитанников дошкольных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детей, охваченных дошкольными организациями; доля воспитанников в мини-центрах от общей численности воспитанников дошкольных организаций,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от 3 лет и до приема в 1 класс, охваченных дошкольным воспитанием и обучением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детей в возрасте от 3 лет и до приема в первый класс; количество детей в возрасте от 3 лет и до приема в первый класс, охваченных дошкольным воспитанием и обучением; доля детей в возрасте от 3 лет и до приема в первый класс, охваченных дошкольным воспитанием и обучением,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дополнительным образованием, от общего количества школьников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 учащихся; количество детей, охваченных дополнительным образованием; доля детей, охваченных дополнительным образованием,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инклюзивным образованием, от общего количества детей с ограниченными возможностями в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 учащихся; общее количество детей с ограниченными возможностями в развитии; доля детей, охваченных инклюзивным образованием,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образовательными программами, от общего количества детей с ограниченными возможностями в развитии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детей с ограниченными возможностями в развитии; количество детей с ограниченными возможностями в развитии, охваченных образовательными программами; доля детей, охваченных образовательными программами,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дошкольных мини-центров от общего количества дошкольных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дошкольных организаций; количество дошкольных мини-центров; доля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обучающихся на дому,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учащихся, обучающихся на дому)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на экстернатной форме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учащихся на экстернатной форме обучения)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с экстернатной формой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школ с экстернатной формой обучения)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организаций образования для детей-сирот и детей, оставшихся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специалистов, получивших бюджетный кредит на приобретение или строительство жилья в рамках проекта "С дипломом в село"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специалистов, получивших кредит)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повышения квалификации по городам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города; наименование центра; тип организации образования;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PISA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студентов; процент соответствия обучающихся, получивших общее обязательное образование, знания и умения, необходимые для полноценного функционирования в обществе)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TIMSS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математика; естествознание; баллы; место)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мониторинга образовательных достижений уровня технического и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заведения; средний балл)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учебников и учебно-методических комплексов, разрешенных к использованию в 1-11 классах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учебника; вид; автор; класс; язык обучения; направление; год; издательство)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дошкольных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литературы; вид; автор; класс; язык обучения; направление; год; издательство)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специальных (коррекционных) школах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литературы; вид; автор; класс; язык обучения; направление; год; издательство)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научные стипендии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наименование; условия получения; перечень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премиях Республики Казахстан в области науки и техники (отчетный период; наименование; условия получения; перечень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два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именных премиях в области науки (период; наименование; условия получения; перечень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субъектов научной и (или) научно-технической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аккредитованного субъекта; серийный номер и дата свидетельства об аккредитации)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опубликованных научных статей (в зарубежных изданиях)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зарубежного издания; количество опубликованных научных статей)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научных изданий по видам наук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научного издания; научное направление;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реализованных и реализуемых проектов в рамках грантового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реализованного проекта/реализуемого проекта; сумма проекта; планируемый срок реализации проекта; фактический срок реализации проекта)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декабря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научно-практических конференций в 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конференции; дата проведения;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центры и научно-исследовательские институты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научного центра/научно-исследовательского института;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подготовку и повышение квалификации кадров в 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образовательных грантов на подготовку кадров в области здравоохранения)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военных учебных заведениях 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учебного заведения; перечень специальностей;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духовных (религиозных)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учебного заведения;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ведомственных организаций образования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учебного заведения;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сотрудников органов внутренних дел в учебных заведениях зарубежных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учебного заведения; направление подготовки; количество обученных)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документов кандидата, поступающего в Академию Национальной гвардии (отчетный период; наименование документа для поступления; сроки сдачи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специальных и интернатных организаций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организаций дополнительного образования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организаций по областям и городам Астане, Алматы и Шымкенту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медицинских организаций, из них: государственных, частных)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заболеваний по видам, в разрезе областей и городов Астаны,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 заболеваний; заболевания системы кровообращения; анемия; гипертоническая болезнь; ишемическая болезнь сердца; сахарный диабет; инфаркт миокарда; туберкулез; злокачественные новообразования; психические расстройства и расстройства поведения; болезни костно-мышечной системы и соединительной ткани; сифилис; травмы и отравления)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лекарственных средств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идентификатор; регистрационный номер лекарственного средства; торговое название; дата регистрации; страна производителя; наименование производителя)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национальный лекарственный формуляр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фармакологическая группа; торговое наименование; лекарственная форма, дозировка и объем; номер регистрационного удостоверения)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лекарственных средств и медицинских изделий, закупаемых у единого дистрибьютора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лекарственного средства; характеристика; единица измерения и другое)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формулярной комиссии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должность)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код; наименование заболевания; категория граждан; степень сложности заболевания; наименование лекарственного средства/лечебного продукта;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отчетного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материнской смертности в разрезе областей и городов Астаны, Алматы и Шымкента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материнская смертность на 100 000 родившихся живыми,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держателей сертификата на соответствие надлежащим фармацевтическим практикам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номер сертификата, дата выдачи и срок действия; область соответствия государственным стандартам; сведения о приостановлении/отзыве сертификата)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лабораторий коллективного пользования в сфере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лаборатории;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числу оказанных дистанционных медицинских услуг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услуги; количество оказанных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Эпидемиологическая ситуация по инфекционным заболеваниям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инфекционного заболевания; количество инфицированных; показатель заболеваемости)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заболеваемости карантинными и особо опасными инфекциями в мире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заболевания (нозология); страна; общее количество заболевших в мире; количество заболевших в Казахстане; количество умерших людей)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профилактических прививок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заболевания; срок вакцинации)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недобросовестных участников внешнеэкономической деятельности по результатам камерального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организации-импортера; наименование ввозимой продукции на территорию Казахстана; страна отправления; соотношение объема ввозимой продукции и объемов, прошедших сертификацию, в процентах; вид документа подтверждения соответствия; принятые меры)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данных аккредитованных субъектов в 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вид аккредитованной деятельности; юридический адрес и контактный телефон; срок аккредитации)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аккредитации медицинских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срок аккредитации; категория)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выполняемых в медицинских научных организациях и организациях высшего и (или) послевузовского образования прикладных научных исследований в 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наименование научного исследования; сроки проведения исследования)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проведение клинических исследований медицинских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вид клинических исследований; номер и дата разрешения; срок действия разрешения)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медицинском обеспечении военнослужащих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лечебного учреждения;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санаториев 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санатория; местонахождение; контактный телефон; перечень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 адреса центральной и окружных военно-врачебных комиссий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комиссии;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лиц, которым присвоены почетные звания в 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наименование направления; дата присвоения почетного звания)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больниц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учреждения; перечень медицинских услуг с указанием бесплатных видов; местонахождение;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поликлиник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учреждения; наименование региона; перечень медицинских услуг с указанием бесплатных видов; местонахождение; контактный телефон; территория обслуживания)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диспансеров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учреждения; наименование региона; перечень медицинских услуг с указанием бесплатных видов; местонахождение;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родильных домов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учреждения; наименование региона; перечень медицинских услуг с указанием бесплатных видов; местонахождение;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занятость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реальной заработной платы в процентах к соответствующему периоду предыдущего года (оплата труда)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индекс реальной заработной платы в процентах по отношению к соответствующему периоду прошлого года,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май, август, ноябрь, февраль, следующие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номинальная заработная плата одного работника,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среднемесячная номинальная заработная плата одного работника,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 май, август, ноябрь, февраль, следующие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население, человек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количество занятого населения,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работники, человек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количество наемных работников,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сила, человек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рабочая сила,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содержание рабочей силы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сумма затрат на содержание рабочей силы,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рабочей силы в расчете на одного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стоимость рабочей силы в расчете на одного работника,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рабочей силы в расчете на 1 час, отработанный работником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стоимость рабочей силы в расчете на 1 час, отработанный работником,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заработной платы в денежной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фонд заработной платы в денежной форме,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и расходы, не учитываемые в фонде заработной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выплаты и расходы, не учитываемые в фонде заработной платы, тысяч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специалистов с высшим образованием из числа окончивших организации высшего и (или) послевузовского образования в отчетном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принятых специалистов с высшим образованием,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неотработанных человеко-дней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неотработанных человеко-дней)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занятые работники, человек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количество самостоятельно занятых работников,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Безработное население (в возрасте 15 лет и старше)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количество безработного населения в возрасте 15 лет и старше,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уровень безработицы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 в Республике Казахстан (по полу)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уровень безработицы мужчин/женщин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безработных, направленных на профессиональную подготовку, переподготовку, повышение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численность безработных, направленных на профессиональную подготовку, переподготовку, повышение квалификации,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безработных, направленных на социальные рабочие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численность безработных, направленных на социальные рабочие места,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самостоятельно занятых работников в численности занятого населения (по районам)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 (района/города); доля самостоятельно занятых в численности занятого населения,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женщин в списочной численности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удельный вес женщин в списочной численности работников,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женщин в фактической численности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удельный вес женщин в фактической численности работников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выполняющих работы по договорам гражданско-правового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численность лиц, выполняющих работы по договорам,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работающих неполный рабочий день или неполную рабочую неделю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численность работающих неполный рабочий день или неполную рабочую неделю, человек)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отпусках для военнослужащих (дополнительные отпуска)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продолжительность отпуска; виды дополнительного отпуска)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военнослужащих вещевым имуществом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предмета; количество предметов на одного человека; срок носки)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военнослужащих питанием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продукта; норма на 1 человека)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праве военнослужащих на проезд за счет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транспорта; цель; категория военнослужащих)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обеспечении военнослужащих жилищем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общая численность военнослужащих; число военнослужащих, приобретших жилье в ипотеку; число военнослужащих, получивших текущие жилищные выплаты; число военнослужащих, получивших единовременные жилищные выплаты; число военнослужащих, получивших денежную компенсацию взамен права безвозмездной приватизации; число военнослужащих, приватизировавших жилье)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пенсионном обеспечении военнослужащих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получателей пенсионных выплат; размер пенсионных выплат за выслугу лет; размер минимальной пенсии; размер минимальной государственной базовой пенсионной выплаты)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местностей, служба в которых дает военнослужащим право на предоставление к ежегодному основному отпуску дополнительно 10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района/города)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для которых организовано бесплатное питание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 обучающихся; количество школ, где организовано бесплатное горячее питание; количество обучающихся, охваченных бесплатным горячим питанием; количество школ, где организовано бесплатное буфетное питание; количество обучающихся, охваченных бесплатным буфетным питанием)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трудоустройстве выпускников организаций технического и профессионального, послесреднего образования и организаций высшего и (или) послевузовского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тип учебного заведения; количество трудоустроенных выпускников)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выпускников международной стипендии "Болашак" из ежегодного выпуска стипендиатов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выпускников; количество трудоустроенных; доля трудоустроенных выпускников от общего числа выпускников,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трудоустройстве выпускников организаций образования для детей-сирот и детей, оставшихся без попечения родителей,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выпускников всего; количество трудоустроенных выпускников)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пособий, выплат, пенсий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пособия; наименование выплаты; наименование пенсии)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получателей выплат, пенсий и пособий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получателей выплат; количество получателей пенсий; количество получателей пособий)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получателей адресной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получателей адресной социальной помощи)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социальной выплаты из Государственного фонда социального страхования по случаю утраты трудоспособности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средний размер социальной выплаты,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социальной выплаты из Государственного фонда социального страхования по случаю утраты кормильца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средний размер социальной выплаты,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занятого населения, охваченного накопительной пенсионной системой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занятого населения; количество человек, охваченных накопительной пенсионной системой; доля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занятого населения, охваченного системой обязательного социального 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занятого населения; количество человек, охваченных системой обязательного социального страхования; доля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государственного социального пособия по инвалидности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средний размер государственного социального пособия по инвалидности,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государственного социального пособия по случаю потери кормильца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средний размер государственного социального пособия по случаю потери кормильца,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пенсионных выплат по возрасту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(отчетный период; наименование региона; численность пенсионеров; средний размер назначенных пенсионных выплат по возрасту)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назначении государственной базовой пенсионной выплаты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численность пенсионеров; средний размер назначенных государственных базовых пенсионных выплат)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социальной выплаты из Государственного фонда социального страхования по случаю потери дохода в связи с уходом за ребенком по достижении им возраста полутора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средний размер социальной выплаты,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пенсионных и социальных отчислений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отчисления; размер ставки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числе получателей и суммах социальных выплат из акционерного общества "Государственный фонд социального страхования"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выплаты; количество получателей; сумма выплат,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выплат специального государственного пособия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выплаченных специальных государственных пособий)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специального государственного пособия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категорий граждан; средний размер специального государственного пособия, тенге; доля от МРП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пособий на рождение ребенка и по уходу за ребенком из 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категории; размер пособия в тенге; доля от МРП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лиц, охваченных оказанием специальных социальных услуг (в общей численности лиц, нуждающихся в их получении)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удельный вес лиц, охваченных оказанием специальных социальных услуг,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имеющих инвалидность, по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общая численность лиц с инвалидностью)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мужчин/женщин, имеющих инвалидность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мужчин, имеющих инвалидность; количество женщин, имеющих инвалидность)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 первой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лиц с инвалидностью 1 группы)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 второй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лиц с инвалидностью 2 группы)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 третьей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лиц с инвалидностью 3 группы)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с инвалидностью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детей с инвалидностью до 18 лет)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со степенью утраты профессиональной трудоспособности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лиц со степенью утраты профессиональной трудоспособности)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престарелых лиц, находящихся в медико-социальных учреждениях (организациях)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престарелых лиц, находящихся в медико-социальных учреждениях (организациях)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доля лиц, охваченных специальными социальными услугами,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численности получателей и суммах пенсионных и социальных выплат из республиканского бюджета, социальных выплат из Государственного фонда социального 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выплаты; количество получателей; выплаченные суммы,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разрешений на конец отчетного периода, выданных местными исполнительными органами работодателям на привлечение иностранной рабочей силы на территорию соответствующей административно-территориальной 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действующих разрешений)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рамка квалификаций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уровни; знания; умения и навыки; личные и профессиональные компетенции; пути достижения)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и продленных разрешений трудовым иммигрантам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разрешений; количество продленных разрешений)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медико-социальных учреждений (организаций) для престарелых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форма собственности; специализация; общее количество мест; количество свободных мест;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медико-социальных учреждений (организаций) для лиц с инвалидностью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форма собственности; специализация; общее количество мест; количество свободных мест;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детей-сирот, оставшихся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детского дома;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граждан, получающих адресную социальную помощь; сумма выплат,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граждан, получающих жилищную помощь; сумма выплат,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 с инвалидностью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граждан, получающих возмещение; сумма выплат,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граждан, состоящих на учете нуждающихся в жилье,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фамилия и инициалы, нуждающихся в жилье; основание)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граждан, получивших жилье из коммунального жилищного фонда,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фамилия и инициалы, получивших жилье из жилищного фонда; основание)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безработных, обратившихся в Центр занятости населения,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безработных, обратившихся в Центр занятости населения)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проведенных ярмарок вакансий)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численность занятых в малом предпринимательстве; численность занятых в среднем предпринимательстве)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лесное, охотничье и рыбное хозяйства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выпуск продукции (услуг)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валовой выпуск продукции (услуг) сельского хозяйства, в миллионах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сборе урожая сельскохозяйственных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уборочная площадь (единица измерения); объем сбора урожая (единица измерения); объем переработки урожая (единица измерения); уровень урожайности (единица измерения))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 по осуществлению функции субъекта государственной монополии по локализации и ликвидации очагов распространения карантинных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телефон; наименование услуги в сфере государственной монополии; тариф на услугу, установленный уполномоченным органом,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мероприятий по локализации и ликвидации очагов распространения карантинных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мероприятий)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 племенных животных во всех категориях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племенных животных во всех хозяйствах; удельный вес племенных животных к общему поголовью)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селекционных достижений, рекомендуемых к использованию в Республике Казахстан, в области племенного животноводства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виды разрешенных племенных животных; год выдачи разрешения; номер разрешения; регистрационный номер оригинатора-учреждения; вид)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отгрузке зерна и муки на 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объем экспорта зерна в разрезе классов, в тоннах и тысяч долларов Соединенных Штатов Америки; объем экспорта муки в разрезе сортов, в тоннах и тысяч долларов Соединенных Штатов Америки; страна)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племенного крупного рогатого скота молочного, молочно-мясного и мясного направления продуктивности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организации-импортера; наименование породы; дата завоза скота; общее количество импортированного скота; бычки; коровы; нетель; телок; страна-экспортер; источник финансирования)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в сельском 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исследования в сельском хозяйстве; тема исследования; сроки проведения исследования)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реестры ветеринарных препаратов, кормовых добавок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ветеринарного препарата; наименование кормовой добавки)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учетных номеров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учетный номер объекта производства; индивидуальный идентификационный номер / бизнес-идентификационный номер владельца объекта производства; вид деятельности; категория объекта производства (стационарный/мобильный); государственный регистрационный номерной знак мобильного объекта производства; координаты поворотных точек территории, занятой под объект производства (посредством геоинформационного сервиса); дата присвоения учетного номера объекту производства; дата присвоения учетного номера объекту производства; дата снятия с учета объекта производства; кем снят учет объекта производства (фамилия, имя, отчество (при его наличии), должность, организация); статус (активный/ неактивный); экспорт/импорт)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мяса птицы в общем объеме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общий объем потребления мяса птицы; объем потребления импортированного мяса птицы; доля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молока в общем объеме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общий объем потребления молока; объем потребления импортированного молока; доля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пестицидов, прошедших государственную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пестицида; норма расхода; культура; вредный организм, объект; способ обработки; срок последней обработки)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предприятий, имеющих право поставлять сельскохозяйственную продукцию растительного происхождения в Китайскую Народную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регистрационный номер; юридический адрес; контактный телефон; область; вид продукции)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предприятий, имеющих право поставлять сельскохозяйственную продукцию животного происхождения в Китайскую Народную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регистрационный номер; юридический адрес; контактный телефон; область; вид продукции)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на поставку сельскохозяйственной продукции растительного происхождения, заключенные между Министерством сельского хозяйства Республики Казахстан и Главным таможенным управлением Китайской Народной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протокола; дата заключения протокола; место заключения протокола)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на поставку сельскохозяйственной продукции животного происхождения, заключенные между Министерством сельского хозяйства Республики Казахстан и Главным таможенным управлением Китайской Народной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протокола; дата заключения протокола; место заключения протокола)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 включения в реестр предприятий для экспорта в Китайскую Народную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(порядок действия предприятий для включения в реестр)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 животным миром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вида пользования животным миром)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ценных видов животных, являющихся объектами охоты и рыболовства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вида животных)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рыбохозяйственных водоемов и (или) участков международного и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участка)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товарной рыбы в рыбоводных хозяйствах с замкнутым циклом водообеспечения, озерно-товарных и садковых рыбоводных хозяйствах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предприятия; юридический адрес; контактный телефон; вид рыбы)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разрешенных к применению промысловых и непромысловых видов орудий и способов рыболовства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орудия для ловли рыбы; способ рыболовства)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предприятиях, занимающихся выращиванием рыбопосадочного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предприятия;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охотничьих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охотничьего хозяйства;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государственного лесного кадастра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сведения о площадях государственного лесного фонда по категориям и структуре управления лесовладельца; сведения о видах лесопользования на участках государственного лесного фонда; сведения о текущих изменениях площадей государственного лесного фонда, произошедших за межучетный период; сведения о запасах древесины на участках государственного лесного фонда (с учетом ежегодного прироста); сведения о фактической заготовке древесины на участках государственного лесного фонда; сведения о воспроизводстве лесов и лесоразведении на участках государственного лесного фонда; сведения о недревесных ресурсах в государственном лесном фонде; сведения о недревесных ресурсах в государственном лесном фонде; сведения о рубках ухода за лесом на участках государственного лесного фонда)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июня,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закрепленных охотничьих угодий за охотничьими хозяйствами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площадь охотничьих угодий;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закрепленных охотничьих угодий, на которых проведен учет численности диких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площадь охотничьих угодий;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семян лесных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заготовки семян)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агропромышленного комплекса (в том числе мясоперерабатывающие предприятия, предприятия по производству продуктов в лесном и рыбном хозяйствах)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объекта;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 по производству плодоовощной продукции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предприятия; вид производимой продукции;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мяса (в живом весе), молока, яиц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производства мяса; объем производства молока; объем производства яиц)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поголовье крупного рогатого скота)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автомобильных заправочных 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автомобильных заправочных станций)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газовых автомобильных заправочных 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газовых автомобильных заправочных станций)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юридических лиц, осуществляющих деятельность в области энергосбережения и повышения энергоэффективности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вид деятельности; дата включения субъекта в реестр; юридический адрес; контактный телефон; электронная почта (при наличии))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текущем состоянии государственного долга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долга; сумма долга в тенге; сумма долга в долларах США; курс доллара США к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проектов, реализуемых совместно с международными финансовыми организациями (связанные гранты)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проекта; донор; исполнительный орган; период реализации)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утверждению перечня заявок на привлечение связанных грантов на соответствующий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проектов, реализуемых совместно с международными финансовыми организациями (несвязанные гранты)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проекта; вид помощи; исполнительный орган)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утверждению перечня приоритетных проектов для привлечения несвязанных грантов на соответствующий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для получения государственной услуги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документа; способы оказания государственной услуги)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несостоятельных должников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банкрота; фамилия и инициалы руководителя; фамилия и инициалы учредителей; вид деятельности; дата решения суда; дата вступления в силу решения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налогоплательщиках - юридических лицах, их структурных подразделениях, имеющих налоговую задолженность более 150 месячных расчетных показателей, не погашенную в течение 4 месяцев со дня ее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органа государственных доходов; код органа государственных доходов; наименование налогоплательщика (организации/фамилия и инициалы индивидуального предпринимателя); вид экономической деятельности; общая сумма налоговой задолженности; сумма основного долга; пени; штраф)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налогоплательщиках – индивидуальных предпринимателях, частных нотариусах, частных судебных исполнителях, адвокатах, юридических консультантах, имеющих налоговую задолженность более 10 месячных расчетных показателей, не погашенную в течение 4 месяцев со дня ее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органа государственных доходов; код органа государственных доходов; наименование налогоплательщика (организации/фамилия и инициалы индивидуального предпринимателя); вид экономической деятельности; общая сумма налоговой задолженности; сумма основного долга; пени; штраф)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плательщиков, имеющих задолженность по отчислениям и (или) взносам в фонд социального медицинского страхования, не погашенную в срок более шести месяцев со дня ее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органа государственных доходов; код органа государственных доходов; наименование налогоплательщика (организации/фамилия и инициалы индивидуального предпринимателя); вид экономической деятельности; общая сумма задолженности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плательщиков, имеющих задолженность по таможенным платежам, налогам, специальным, антидемпинговым, компенсационным пошлинам, пени, проценты, не погашенную в течение четырех месяцев со дня ее возникновения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плательщика; фамилия и инициалы руководителя; общая сумма задолженности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признанных бездействующими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налогоплательщика; фамилия и инициалы руководителя; номер приказа)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регистрация которых признана недействительной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налогоплательщика; фамилия и инициалы руководителя; номер решения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признанных лжепредприятиями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налогоплательщика; фамилия и инициалы руководителя; решение суда; дата начала преступной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налогоплательщиков, отсутствующих по юридическому адресу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налогоплательщика; фамилия и инициалы руководителя; номер акта обследования; дата акта обследования)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снятии с учета по отдельным видам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дата и номер решения; вид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товаров, работ, услуг, по которым государственные закупки осуществляются едиными организаторами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товара, работы, услуги; вид закупки)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итоги государственных закупок и результаты их 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номер жалобы; дата подачи жалобы; номер объявления; способ закупки; наименование поставщика; наименование организации, чьи действия обжалуются; статус жалобы; уполномоченный орган государственного аудита; жалоба заполнена)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аудиторских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БИН; номер и дата выдачи лицензии; фамилия и инициалы руководителя организации; юридический адрес; контактный телефон; электронная почта (при наличии))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аудиторов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 аудитора; наименование квалификационной комиссии, выдавшей квалификационное свидетельство "аудитор"; номер и дата свидетельства)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профессиональных аудиторских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номер и дата аккредитации; фамилия и инициалы руководителя;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профессиональных организаций бухгалтеров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номер и дата аккредитации; БИН; фамилия и инициалы руководителя;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организаций по профессиональной сертификации бухгалтеров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БИН; номер и дата аккредитации; фамилия и инициалы руководителя;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актуальному списку государственных юридических лиц и юридических лиц с участием государства в уставном капитале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вид деятельности; БИН; юридический адрес и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предстоящих электронных торгах по объектам продажи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 продажи; дата продажи; метод продажи;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компаний-участников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компании)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список участников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участника)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участников государственных закупок по бизнес-идентификационному номеру или индивидуальному идентификационному номеру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участника; БИН; 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участников государственных закупок по идентификационным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участника; идентификационные данные)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адреса компании-участника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компании; юридический адрес)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сотрудников компании-участника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компании; фамилия с инициалами сотрудника)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поставщиков в рамках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поставщиков со сведениями по заявкам на их включение в реестр недобросовестных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заказчиков из реестра годовых планов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пунктов плана государственных закупок по бизнес- идентификационному номеру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пункта плана государственных закупок; 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одного пункта плана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пункта плана государственных закупок)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пунктов плана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пункта плана государственных закупок)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мест поставки из реестра годовых планов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места поставки)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специфик из реестра годовых планов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специфики)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списка объявлений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объявления)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полного списка объявлений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объявления)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объявлений о государственных закупках по бизнес- идентификационному номеру организатора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объявления; 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о государственных закупках, детально по номеру объявления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объявления)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 о государственных закупках, детально по идентификационным данным объявления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(идентификационные данные объявления)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конкурсной комиссии по идентификационным данным объявления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с инициалами члена конкурсной комиссии)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объявлениям со статусом "приостановлено"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объявления со статусом "приостановлено")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отмене государственных закупок по решению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объявления; номер и дата решения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пунктов плана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пункта)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лотов по номеру объявления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лота; номер объявления)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лотов в государственных закупках по бизнес- идентификационному номеру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лота; 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Детальные сведения по лотам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лота)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договоров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по номеру объявления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договора; номер объявления)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о государственных закупках по бизнес- идентификационному номеру или индивидуальному идентификационному номеру поставщика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договора; БИН; ИИН)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договоров о государственных закупках по бизнес- идентификационному номеру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договора; БИН)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государственных закупках по номеру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договора; номер)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государственных закупках по системному номеру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договора; системный номер)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договора о государственных закупках по идентификационным данным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договора; идентификационные данные)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информация по договорам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номер и дата договора; предмет договора, электронный акт)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договора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предмета договора)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электронных актов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электронного акта; номер и дата)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Детальные сведения по актам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 акта; место выполнения работ; дата/период выполнения работ; наименование; единица измерения; количество; цена за единицу, в тенге; сумма, 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лотов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статуса и лот)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номенклатурный справочник товаров, работ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товара, работы и услуги)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способам закупки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способа)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 классификатор единиц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(код; наименование единицы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месяцев в системе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кодового обозначения)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пунктов планов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статуса пункта)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видам предмета закупки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вида предмета)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источникам финансирования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источника финансирования)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администраторам бюджетной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администратора бюджетной программы)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пункта плана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типа пункта)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административно-территориальных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(тип; уровень; код)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стран, используемым в системе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кодового обозначения)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специфик в системе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кодового обозначения)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программ функциональной классификации расходов в системе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программы)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подпрограмм функциональной классификации расходов в системе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подпрограммы)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обоснований применения способа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обоснования)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дополнительного соглашения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вида дополнительного соглашения)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оснований создания дополнительного соглашения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основания)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бюджета, в рамках которых производятся государственные закупки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вида бюджета)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типа)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обозначениям статусов объявления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обозначения статуса)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обозначениям статусов ценовых предложений по государственным закупкам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обозначения статуса)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ролям членов конкурсной комиссии по государственным закупкам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роли)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статусам договора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статуса договора)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форм заключения договора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формы)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типам договора о государственных закупках (однолетний/многолетний)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типа договора)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по кодовым обозначениям валют в системе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кодового обозначения)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статей для расторжения договора о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статьи)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причин внесения в реестр недобросовестных участников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причины)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причин, по которым не состоялся аукцион по лоту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причины)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заявок поставщиков на участие в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заявки)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резервы и активы Национального фонда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агрегаты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депозитных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валютный признак; тип депозита; тип клиента;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банках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клиента; валютный признак; регион; объем средств на текущих счетах клиентов по состоянию на конец отчетного периода)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счета, привлеченные банками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клиента; валютный признак; регион; объем привлеченных средств на текущих счетах клиентов за отчетный месяц)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клиента; вид вклада; валютный признак; регион; объем средств на счетах клиентов по состоянию на конец отчетного периода)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банками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клиента; вид вклада; валютный признак; регион; объем привлеченных вкладов за отчетный месяц)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и текущие счета физических лиц в банках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вклада; валютный признак; сумма на счетах клиентов по состоянию отчетную дату)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вознаграждения (средневзвешенные) по привлеченным депозитам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клиента; вид вклада; валютный признак; срок вклада; средневзвешенная; ставка вознаграждения)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банковского сектора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клиента; валютный признак; остаток задолженности по кредитам по состоянию на конец отчетного периода)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банковского сектора субъектам предпринимательства,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валютный признак; категория субъекта предпринимательства; регион; остаток задолженности по кредитам по состоянию на конец отчетного периода)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Покупка/продажа иностранной валюты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валюты; регион; объем нетто покупки/продажи)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Внебиржевые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валюты; признак резидентства; тип операции; сумма сделок за отчетный месяц; средневзвешенный курс)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межбанковских кредитов и депозитов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валюты; тип операции; сумма сделок за отчетный период; средневзвешенная ставка вознаграждения)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Ежедневные официальные курсы валют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валюты; числовое значение; наименование валюты; курс; единица измерения; дата)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Национального Банка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установления; размер ставки)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установления базовой 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Межбанковская система переводов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количество транзакций; сумма в миллиардах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межбанковского клиринга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количество транзакций; сумма в миллиардах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карточки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количество транзакций; сумма в миллиардах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баланс: аналитическое 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инвестиционная позиция: аналитическое 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долг: аналитическое 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баланс по банкам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доходах и расходах по банкам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страховым (перестраховочным)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 на конец отчетного периода; сумма на конец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страховым (перестраховочным)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за отчетный период; за период с начала текущего года; за аналогичный период предыдущего года; за аналогичный период с начала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управляющих инвестиционным портфелем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 на конец отчетного периода; сумма на конец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брокеров и (или) дилеров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 на конец отчетного периода; сумма на конец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управляющих инвестиционным портфелем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за отчетный период, за период с начала текущего года, за аналогичный период предыдущего года, за аналогичный период с начала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брокеров и (или) дилеров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за отчетный период, за период с начала текущего года, за аналогичный период предыдущего года, за аналогичный период с начала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баланс ипотечных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ипотечным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бухгалтерский баланс по микрофинансовым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сумма на конец отчетного периода; сумма на конец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третьего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отчет о прибылях и убытках по микрофинансовым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за отчетный период, за период с начала текущего года, за аналогичный период предыдущего года, за аналогичный период с начала предыдущего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третьего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 начале или прекращении деятельности обменного пункта уполномоченного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уведомления; номер уведомления; дата подачи (включения в реестр); БИН; наименование субъекта; адрес местожительства / местонахождения; государственный орган, осуществляющий прием уведомлений; дата начала действия; статус; адрес осуществления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обменные операции с наличной иностранной валютой, выдаваемые уполномоченным организациям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номер лицензии; дата регистрации лицензии; наименование уполномоченной организации; БИН; организационно-правовая форма; местонахождение юридического лица; срок действия лицензии; статус лицензии; количество обменных пунктов; адреса обменных пунктов)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инкассацию банкнот, монет и ценностей, выдаваемые юридическим лицам, исключительной деятельностью которых является инкассация банкнот, монет и ценностей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номер лицензии; дата регистрации лицензии; наименование инкассаторской организации; БИН; организационно-правовая форма; местонахождение юридического лица; срок действия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выдачи, переоформления, отзыва или возврата лицензии на инкассацию банкнот, монет и ценностей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банковского сектора населению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валютный признак; цель (объект) кредитования; регион; остаток задолженности по кредитам по состоянию на конец отчетного периода)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 день, следующий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банками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показателя;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страховыми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показателя;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профессиональными участниками рынка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показателя;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организаций, осуществляющих отдельные виды банковских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показателя;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микрофинансовой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показателя; периодом)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месяца, следующего за отчетным периодам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и осуществление деятельности на 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номер лицензии; дата выдачи лицензии; вид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Казахстан, в связи с добровольным возвратом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номер и дата выдачи лицензии; характер (полное/частичное))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на осуществление деятельности на 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 о прекращении действия лицензии; дата и номер решения уполномоченного органа о приостановлении действия лицензии; дата и номер решения уполномоченного органа о лишении лицензии; номер и дата выдачи лицензии; вид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организациям, осуществляющим отдельные виды банковских операций, на проведение банковских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номер и дата выдачи лицензии; дата и номер решения уполномоченного органа о выдаче, переоформлении)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организациям, осуществляющим отдельные виды банковских операций, на проведение банковских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организациям, осуществляющим отдельные виды банковских операций, на проведение банковских операций в связи с добровольным возвратом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номер и дата выдачи лицензии; все виды деятельности/отдельные)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и лишенных разрешений на право осуществления деятельности кредитного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данные о прохождении регистрации)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(лишенных, добровольно) лицензий на осуществление деятельности кредитного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решение о лишении, приостановлении, прекращении;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1 раз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приостанавливать либо прекращать действие лицензии на осуществление деятельности кредитного бюро в дальнейшем невозможно в связи с внесением изменений в законодательство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коллекторских агентств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представительств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с даты получения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платежных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платежной системы)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дня с даты размещения обновления на официальном интернет-ресурсе НБ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значимых поставщиков платежных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 платежных услуг; адрес регистрации; адрес расположения)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дня с даты размещения обновления на официальном интернет-ресурсе НБ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банка; адрес регистрации;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количеству голосующих акций акционерных обществ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эмитента; адрес эмитента; номер государственной регистрации/перерегистрации юридического лица; дата государственной регистрации/перерегистрации юридического лица; БИН; национальный идентификационный номер акции; вид акции; количество объявленных акций; количество размещенных акций; количество акций, выкупленных эмитентом; количество голосующих акций)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пайщиков паевых инвестиционных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паевого инвестиционного фонда; количество пайщиков)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второго месяца, следующего за отчетным кварталом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Брокеры-дилеры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Управляющие инвестиционным портфелем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Трансфер-агенты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Организаторы торгов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(перестраховочные)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брокеры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организации/фамилия и инициалы;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обществ взаимного 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страховых (перестраховочных)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 страховые агенты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организаций, осуществляющих отдельные виды банковских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виды банковских операций)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участники 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финансовой организации; крупные участники (фамилия и инициалы))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 (изменение состава и наполнение крупных участников либо изменение информации по текущим крупным участникам)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размещения обновления на интернет-ресурсе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холдинги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холдинга;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конгломераты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холдинги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получения информации от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банки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дата отзыва лицензии; дата принятия решения о ликвидации; дата вступления в законную силу решения о ликвидации; форма ликвидации; дата утверждения уполномоченным органом промбаланса и реестра требований кредиторов; очередность удовлетворения требований кредиторов; председатель ликвидационной комиссии (фамилия и инициалы); адрес ликвидационной комиссии; контактные телефоны комиссии; дата утверждения комитета кредиторов; председатель комитета кредиторов; примечание)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получения информации от ликвидационных комиссий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Ликвидированные банки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дата отзыва лицензии; дата утверждения судом/общим собранием акционеров отчета о ликвидации; форма ликвидации; приказ органа юстиции о государственной регистрации ликвидации; примечание)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со дня получения информации от ликвидационных комиссий финансовых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страховые (перестраховочные)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дата отзыва лицензии; дата принятия решения о ликвидации; форма ликвидации)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Ликвидированные страховые (перестраховочные)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дата отзыва лицензии; дата принятия решения о ликвидации; форма ликвидации)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размещения обновления на интернет-ресурсе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банковских идентификационных кодов (БИК)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(БИК; код банка, наименование банка)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деятельности органов государственного аудита и финансового контроля в камеральном порядке (обобщенная информация по всем направлениям оценки в разрезе органов государственного аудита и финансового контроля)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(направление и критерии оценки; период оценки; балл по итогам оценки)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завершения оценки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итоги заседаний Высшей аудиторской палаты по рассмотрению результатов аудиторских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объекта аудита; сумма выявленного финансового нарушения; сумма возмещения)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Координационного совета органов государственного аудита и финансового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инициалы; должность)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Национальной комиссии по сертификации лиц, претендующих на присвоение квалификации государственного аудитора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инициалы; должность; номер и дата приказа)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лиц, имеющих сертификат государственного аудитора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инициалы; квалификация; номер и дата протокола)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семи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деятельности Высшей аудиторской палаты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отчетный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дня после внесения в Администрацию Президента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деятельности ревизионных комиссий областей, городов республиканского значения, столицы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единица измерения; отчетный период)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дня после внесения в Администрацию Президента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аудиторских мероприятий Высшей аудиторской палаты на соответствующий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мероприятия; период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дня после утверждения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микрофинансовыми организациями региона, в разрезе государственных программ (по регионам)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государственной программы; сумма микрокредитования; вид кредитования (целевое назначение); срок кредитования; получатели кредита)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финансовых институтов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микрофинансовой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номер и дата лицензии; номер и дата решения уполномоченного органа о выдаче, переоформлении)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с даты получения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прекративших действие в связи с лишением лицензии на осуществление микрофинансовой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решение о лишении, приостановлении, прекращении;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с даты получения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страховой (перестраховочной)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внесения соответствующего обновления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 на осуществление страховой (перестраховочной)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решение о лишении, приостановлении, прекращении; номер и дата выдачи лицензии; вся/отдельные виды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с даты внесения соответствующего обновления в реестр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в связи с добровольным возвратом организацией, осуществляющей микрофинансовую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дата и номер решения уполномоченного органа; номер и дата выдачи лицензии; вся/отдельные виды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с даты получения информации от управлений региональных представителей АРРФР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деятельности на рынке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юридический адрес;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банков-нерезидентов и банков-резидентов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представительства банка-нерезидентов; юридический адрес; наименование представительства банка-резидентов; юридический адрес)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паев паевых инвестиционных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фонда; дата регистрации выпуска; вид фонда; номинальная стоимость пая; ISIN; наименование управляющей компании; кастодиан)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облигаций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фонда; БИН; дата регистрации выпуска; объем выпуска; количество облигаций; ISIN)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объявленных акций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дата регистрации выпуска; БИН; количество выпущенных акций; ISIN)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 и прицепов к ним, зарегистрированных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вид транспортного средства; количество; вид прицепа; количество)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Перечень, наименования и индексы автомобильных дорог общего пользования областного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автомобильной дороги; индекс автомобильной дороги)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протяженности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автомобильной дороги; индекс автомобильной дороги; общая протяженность автомобильных дорог)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 в хорошем и удовлетворительном 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общая протяженность автомобильных дорог; состояние автомобильных дорог)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авиационных происшествиях и инцидентах с гражданскими (экспериментальными) воздушными судами Республики Казахстан, а также гражданскими воздушными судами иностранных государств, произошедших на территории Республики Казахстан, а также с воздушными судами Республики Казахстан за ее пределами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тип воздушного судна; регистрационный номер; наименование владельца; краткое описание происшествия/инцидента; вид происшествия/инцидента)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крушениях и авариях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дата крушения/аварии; место крушения/аварии; краткое описание; вид крушения/аварии)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происшествиях на водном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дата происшествия; место происшествия; краткое описание; вид происшествия)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гражданской авиации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перевезенных пассажиров; объем перевезенного груза, количество обслуженных пассажиров; авиатранзит)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нарушениях на постах 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поста; государственный номер задержанного автотранспортного средства; страна регистрации автотранспортного средства; вид нарушения; дата)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уведомлениях, поступающих с внешней границы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дата и время регистрации проезда автотранспортного средства; вид поездки; государственный номер автотранспортного средства; страна регистрации автотранспортного средства; наименование перевозчика; страна отправки/погрузки; страна назначения; местонахождение контрольного пункта для предоставления недостающих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водных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бербоут-чартерный реестр; государственный судовой реестр морских судов; государственный судовой реестр речных судов; судовая книга маломерных судов)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перевозку грузов в сфере железнодорожного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и дата лицензии; территория/маршруты; юридический адрес организации)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количестве иностранных судов, работающих в казахстанском секторе Каспийского моря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страна-отправитель судна; количество суден)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физических и юридических лиц, подавших уведомление о начале осуществления деятельности по изготовлению и выдаче электронных карточек к электронным (цифровым) тахографам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инициалы/наименование организации; дата и номер уведомления; решение уполномоченного органа)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сервисных центров, осуществляющих деятельность по установке и обслуживанию тахографов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центра; юридический адрес; контактный телефон; оттиск знака)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расписание социально значимых железнодорожных маршрутов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маршрут; время отправления из начального пункта; время отправления из конечного пункта)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по регулярным междугородним и межобластным автобусным сообщениям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маршрут; сообщение)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операторов технического осмотра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оператора; юридический адрес; контактный телефон; режим работы)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контрольно-надзорной деятельности в сфере железнодорожного, водного и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выявленных административных правонарушений; сумма наложенных штрафов)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видам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транспорта; количество перевезенных пассажиров; пассажирооборот; объем перевозки грузов; грузооборот)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разрешительным документам (иностранные бланки разрешений на осуществление международных автомобильных перевозок)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страны; квота обмена (универсал); квота обмена (транзит); квота обмена (3 страна); получено от иностранных государств (универсал); получено от иностранных государств (транзит); получено от иностранных государств (3 страна))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 стационарных, передвижных постов транспортного контроля и специализированных автоматизированных измерительных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автодороги; наименование поста)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по регулярным международным автобусным сообщениям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маршрут; сообщение; время отправления из начального пункта; время отправления из конечного пункта)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транзита контейнерных перевозок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маршрута; объем транзита;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транспортно-логистических центрах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объекта; тип; место расположения; телефоны)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источников теплоснабжения на конец отчетного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источников теплоснабжения; градация в Гкал/час)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котлов (энергоустановок)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установленных котлов)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тепловых и паровых сетей в двухтрубном исчислении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общая протяженность тепловых и паровых сетей в разбивке по диаметрам;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тепловых и паровых сетей в двухтрубном исчислении, нуждающихся в замене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протяженность тепловых и паровых сетей, нуждающихся в замене;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сетей, нуждающихся в замене, в % к общей протяженности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общая протяженность сетей; процент сетей нуждающихся в замене)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августа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сооружений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сооружений системы водоснабжения)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отдельных сетей системы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отдельных сетей системы водоснабжения)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уличных водоразборов (будок, колонок, кранов)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уличных водоразборов (будок, колонок, кранов))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Поднято воды насосными станциями 1 подъема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поднятой воды насосными станциями 1 подъема;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Поднято подземной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поднятой подземной воды)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 в сеть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подачи воды в сеть;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воды через очистные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пропуска воды через очистные сооружения;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воды потребителям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отпущенной воды потребителям;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отпуск воды в расчете на 1 жителя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среднесуточного отпуска воды в расчете на 1 жителя;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воды на собственные производственные нужды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израсходования воды на собственные производственные нужды;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Утечка и неучтенный расход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утечки и неучтенного расхода воды;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Утечка и неучтенный расход воды в % ко всей поданной воде в сеть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общий объем подачи воды; объем утечки и неучтенного расхода воды; единица измерения; доля утечки и неучтенного расхода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качестве предоставления тепла в отопительный период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(отопительный период; наименование района/города; средняя температура нагрева воды)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отопительного сезона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отопительного сезона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забора, использования и отведения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назначение использования воды; наименование показателя забора воды; единица измерения; наименование показателя использования воды; единица измерения; наименование показателя водоотведения;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МВРИ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сооружений системы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сооружений систем водоотведения)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аварий сооружений системы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аварий сооружений систем водоотведения)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Пропущено сточных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 наименование региона; объем пропуска сточных вод;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очищенных стоков, в % в общем пропуске сточных 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доля очищенных стоков, в процентах в общем пропуске сточных вод)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продажи нового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средняя стоимость 1 квадратного метра жилья)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строящихся спортивных объектах (отчетный период; наименование строящегося спортивного объекта; место расположения; срок сдачи объекта)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проектах по строительству автодорог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автодороги; общая протяженность; категория автодороги; период строительства автодороги)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ремонтных работ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автодороги; сроки проведения ремонтных работ; тип ремонтных работ)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экспертных организаций в сфере архитектурной, градостроительной и строительной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и дата аккредитации; сфера аккредитации)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и инициалы; номер и дата выдачи аттестата; лицензиар; статус аттестата; вид; специализация)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лицензий в сфере архитектурной, градостроительной и строительной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вид деятельности; лицензиар; уникальный идентификационный номер лицензии; особые условия; статус; наименование заявителя; юридический адрес; подвид/коды)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дата и номер аккредитации;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энергоснабжения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объекта; место расположения;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газоснабжения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водоснабжения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водоотведения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объектах вывоза мусора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объединений собственников имущества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объединения;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тарифах на вывоз мусора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организации; тариф на вывоз мусора для физических лиц; тариф на вывоз мусора для юридических лиц; кем установлен/утвержден тариф; дата установления/утверждения тарифа)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строительстве объектов социального назначения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строящегося объекта; месторасположение объекта; сроки строительства)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строительстве жилых домов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количество введенных в эксплуатацию жилых домов с указанием количества квартир и квадратных метров жилья)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строительстве инженерно-коммуникационной инфраструктуры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строящейся инфраструктуры; месторасположение; сроки строительства)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введенных в эксплуатацию жилых зданий, квадратных метров (в разрезе регионов)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общая площадь введенного в эксплуатацию жилья в квадратных метрах)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АРI система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планируемому сносу дачных участков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дата планируемого сноса дачного участка; местонахождение дачного участка; сроки проведения работ)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строительства дорог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 строительства дорог; местонахождение)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ремонта дорог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 ремонта дорог; местонахождение)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культурно-досуговых организаций 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культурно-досуговых организаций; количество домов культур; количество клубов; количество центров народного творчества; другие)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зрителей на мероприятиях, проведенных на площадке своего 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театра; количество зрителей)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мероприятий, проведенных на площадке своего театра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театра; количество проведенных мероприятий)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театральных постановок в республиканских театрах (ежегодный срез)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театральной постановки; наименование театра; дата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проведенных культурно-массовых мероприятий для детей культурно-досуговыми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проведенных культурно-массовых мероприятий для детей)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кружков, курсов прикладного творчества и прикладных знаний, любительских объединений и клубов по интересам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всего; кружки; курсы прикладного творчества и прикладных знаний; любительские объединения; клубы по интересам)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театров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театров)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кружков, курсов прикладного творчества и прикладных знаний, любительских объединений и клубов по интересам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всего; кружки; курсы прикладного творчества и прикладных знаний; любительские объединения; клубы по интересам)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кино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посетителей кинотеатров)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коллективов самодеятельного творчества по жанрам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коллективов самодеятельного творчества по жанрам)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музеев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музеев)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участников коллективов самодеятельного творчества по жанрам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всего; хоровые и вокальные; ансамбли песни и танца; фольклорные; семейные ансамбли; оркестры народных инструментов; хореографические; драматические; эстрадные; прочие)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киносеансов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киносеансов)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научных, универсальных, специальных и прочих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всего; научные; универсальные; специальные; прочие)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кинотеатров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кинотеатров)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мест в читальных залах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мест в читальных залах библиотек)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пользователей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пользователей библиотек)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музеев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посетителей музеев)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посещений библиотек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посещений библиотек)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течение года по видам изданий в библиотеках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выдано в течение года по видам изданий в библиотеках)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19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развитии спорта и физической культуры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человек, занятых спортом; доля от всего населения региона)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специализированных школ-интернатов-колледжей олимпийского резерва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республиканской специализированной школы-интерната-колледжа; юридический адрес; контактный телефон; официальный интернет-ресурс (при наличии))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инвалидностью, систематически занимающихся физической культурой и спортом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региона, количество лиц с инвалидностью, системно занимающихся физической культурой и спортом)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видов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вида спорта)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тренеров, тренеров-преподавателей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всего; количество тренеров; количество тренеров-преподавателей)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аккредитованных федераций по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федерации; дата и номер аккредитации; основные направления деятельности; юридический адрес; контактный телефон; интернет-ресурс)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диспансерных наблюдений спортсменов в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спортсменов, прошедших диспансерное наблюдение)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медалях, завоеванных в официальных спортивных мероприятиях, чемпионатах мира, кубках мира, чемпионатах Азии и на международных турнирах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наименование; всего; количество золотых медалей; количество серебряных медалей; количество бронзовых медалей)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комплексных спортивных мероприятий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планируемого мероприятия; сроки проведения;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спортивных мероприятий, проводимых для лиц с инвалидностью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планируемого мероприятия; сроки проведения;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массовым видам спорта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мероприятия; дата проведения;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планируемых мероприятий по национальным видам спорта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мероприятия; сроки проведения;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республиканском колледже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количество обучающихся)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в спортивной школе и республиканских специализированных школах-интернатах-колледжах олимпийского резерва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количество обучающихся)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спортсменов со средним специальным образованием по физической культуре и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учреждения; количество подготовленных спортсменов)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организаций спорта, подлежащих капитальному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сумма для проведения капитального ремонта; планируемые сроки проведения ремонтных работ)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стипендий в организациях образования в области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учреждения; количество получателей стипендии)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спортсменов высокого класса (мастер спорта, мастер спорта международного класса, заслуженный мастер спорта)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класс спортсмена; количество спортсменов)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обучение одного учащегося в спортивной школе, школах-интернатах-колледжах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учреждения; общее количество учащихся; общая сумма затрат; сумма затрат на одного учащегося)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социально значимых и культурных мероприятий, проведенных в стране и за рубежом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мероприятий; в стране; за рубежом)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сотрудников учреждений культуры, прошедших стажировку в стране и за рубежом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тематика курса; количество сотрудников; период стажировки; место прохождения стажировки)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общественно значимых видов литературы, распространенной по библиотекам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вида; количество по видам)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мероприятий, направленных на популяризацию историко-культурного наследия в стране и за рубежом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мероприятия; место проведения; дата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международных туристских мероприятиях на предстоящий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проведения; название мероприятия; дата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казахстанских туроператоров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и дата выдачи лицензии;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турагентов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и дата включения в реестр;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субъектов игорного бизнеса, имеющих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БИН; тип лицензии; номер и дата выдачи лицензии; срок действия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учреждений культуры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учреждения;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спортивных объектов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населенного пункта; наименование объекта;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туристских маршрутах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туристского маршрута)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фонтанам, находящимся в коммунальной собственности,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населенного пункта; количество фонтанов в коммунальной собственности)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культовых зданий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культового здания; месторасположение)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мероприятия; период проведения; место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Экология, окружающая среда и гражданская защита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стационарных источников выбросов, оборудованных очистными сооружениями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стационарных источников выбросов; количество стационарных источников выбросов, оборудованных очистными сооружениями)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загрязняющих веществ по источникам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источник выбросов; объем выбросов загрязняющих веществ;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июля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информация о чрезвычайных ситуациях природного и техногенного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случаев; количество пострадавших; количество погибших; сумма материального ущерба)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Подверженность территории Республики Казахстан природным стихийным бедствиям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виды возможных стихийных бедствий)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расположении трассовых медико-спасательных пунктов Центра медицины катастроф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место расположения пункта; геолокация;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воинских частей МЧС с адресами и телефонами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части;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оперативно-спасательных отрядов с адресами и телефонами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отряда;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контактных телефонов управлений в кризисных ситуациях департаментов по чрезвычайным ситуациям областей, городов республиканского значения и столицы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управления;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разбронированных материальных ценностях государственного материального резерва, выпущенных для предупреждения и ликвидации чрезвычайных ситуаций и их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выпуска материальных ценностей государственного резерва в порядке разбронирования; единица измерения)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годом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особо охраняемой природной территории; геолокация)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июня,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редких и находящихся под угрозой исчезновения видов копытных животных, в том числе сайгака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вид копытных животных; поголовье копытных животных)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численности редких и находящихся под угрозой исчезновения видов диких копытных животных, в том числе сайгака (сайгаков, тугайных благородных оленей, куланов, джейранов, архаров)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вид копытных животных; количественный прирост поголовья копытных животных)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экологических разрешений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номер и дата выдачи разрешения)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действующих разрешений и лицензий в области 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номер и дата выдачи лицензии)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экологического регулирования и контроля МЭПР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проверки; период проведения проверки; количество проведенных проверок; количество выявленных нарушений; количество выданных предписаний; количество административных штрафов; сумма наложенных административных штрафов; сумма оплаченных административных штрафов; дополнительная информация)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контрольно-инспекционной деятельности Комитета по водным ресурсам МВРИ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проверки; период проведения проверки; количество проведенных проверок; количество выявленных нарушений; количество выданных предписаний; количество административных штрафов; сумма наложенных административных штрафов; сумма оплаченных административных штрафов; дополнительная информация)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МВРИ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кадастра особо охраняемых природных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и значение особо охраняемой природной территории; год создания; кадастровый номер; наименование и адрес природоохранного учреждения или органа, в ведении которых находится эта территория; местонахождение; перечни, находящиеся на особо охраняемой природной территории объектов государственного природно-заповедного фонда, с динамикой количественных показателей за прошедшее десятилетие по этим объектам республиканского и международного значения; выполненные за прошедшее десятилетие основные мероприятия по охране и воспроизводству государственного природно-заповедного фонда на особо охраняемой природной территории; основные сведения об использовании за прошедшее десятилетие особо охраняемой природной территории в научных, культурно-просветительных, учебных, туристических и рекреационных, ограниченных хозяйственных целях; оценка и прогноз состояния особо охраняемой природной территории; рекомендуемые мероприятия по улучшению функционирования особо охраняемой природной территории)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июня,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месторождений Казахстана: подземные воды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месторождения; место нахождения)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опасных отходов по показателям (общие показатели по республике)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операции; объем отходов)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неопасных отходов по показателям (общие показатели по республике)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операции; объем неопасных отходов)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отходов 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отходов; объем)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опасных отходов по показателям по области, городу республиканского значения, столице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отходов; поступило от других лиц; переработано повторно/использовано; направлено на инсинерацию; обезврежено; размещено в специализированных объектах/захоронение; размещено в специализированных объектах/на полигонах ТБО; передано сторонним организациям)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неопасных отходов по показателям по области, городу республиканского значения, столице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отчетный период; образовались; поступило от других лиц; переработано повторно/использовано; направлено на инсинерацию; обезврежено; размещено в специализированных объектах/захоронение; размещено в специализированных объектах/на полигонах ТБО; передано сторонним организациям)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опасных отходов по видам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деятельности; объем отходов)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неопасных отходов по видам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вид деятельности; объем отходов)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медицинских отходов в разрезе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отходов класса А; объем отходов класса Б; объем отходов класса В; объем отходов класса Г; объем отходов класса 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и общество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этнокультурных объединений Ассамблеи народа Казахстана, прошедших общественную аккредитацию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количество этнокультурных объединений)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общественной аккредитации этнокультурных объединений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 после общественной аккредитации этнокультурных объединений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религиозных объединений, их филиалов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религиозного объединения;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миссионеров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миссионеров; иностранные граждане; граждане Казахстана)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обеспечения межконфессионального согласия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степень обеспечения межконфессионального согласия в процентах)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учредительных, а также других документов религиозного содержания, духовных (религиозных) образовательных программ, информационных материалов религиозного содержания и предметов религиозного назначения, получивших положительное заключение религиоведческой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материалы исламского направления; рукописи исламского направления; информационные материалы религиозного содержания исламского направления; материалы христианского и других религиозных направлений; учредительные документы христианских религиозных течений; рукописи христианского направления; информационные материалы религиозного содержания и предметы религиозного назначения христианских и других религиозных направлений)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иностранных религиозных объединений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наименование иностранного религиозного объединения; номер и дата регистрации)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культовых зданий (сооружений)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конфессии; количество культовых зданий (сооружений))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неправительственных организаций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неправительственных организаций)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регулярных встреч руководителей центральных государственных органов и местных государственных органов с представителями гражданского сектора по вопросу обсуждения актуальных вопросов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с инициалами руководителя; должность; дата встречи; наименование НПО по линии отрасли)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 (на I полугодие)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 (на II полугодие)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предоставивших сведения о своей деятельности в базу данных неправительственных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организации; БИН; направление деятельности)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направления социальных проектов (программ), реализованных в рамках государственного социального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администратора бюджетной программы; наименование проекта и (или) социальной программы; освоенная сумма расходов на реализацию проекта и (или) социальной программы); краткое содержание проекта и (или) социальной программы)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грантового финансирования неправительственных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тематика гранта; цели проекта; задачи/основные направления проекта; срок реализации; территория охвата; объем выделенных средств)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премии для неправительственных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представитель/фамилия с инициалами; наименование номинации; наименование организации-заявителя)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республиканских молодежных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мероприятий по осуществлению взаимодействия и сотрудничества с молодежными организациями в сфере государственной молодежной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мероприятия; дата проведения)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Государственной молодежной премии "Дарын"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с инициалами, наименование номинации)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осуществляющих деятельность в сфере семейной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Совета по молодежной политике при Президенте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с инициалами, наименование должности)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органов молодежного самоуправления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органа молодежного самоуправления; количество зарегистрированных студентов)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демографической нагрузки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демографической нагрузки)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прирост (убыль)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города/села; естественный прирост населения; убыль населения)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возраст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средний возраст населения)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родившихся (живыми)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родившихся (живыми))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рождаемости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общий коэффициент рождаемости)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рождаемости по возрастным группам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(год; наименование региона; возрастная группа; коэффициент рождаемости)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смертности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смертности)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детей, умерших в возрасте до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число детей, умерших в возрасте до 1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младенческой смертности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младенческой смертности)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Умершие по основным классам причин смерти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причина смерти; количество умерших)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Умершие в возрасте до 1 года по основным классам причин смерти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причина смерти; количество умерших в возрасте до 1 года)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прирост населения)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естественного прироста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коэффициент естественного прироста)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Прибытие мигрантов по всем потокам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прибытие мигрантов по всем потокам)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мигрантов по всем потокам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выбытие мигрантов по всем потокам)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по всем потокам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сальдо миграции по всем потокам)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со странами Содружества Независимых Государств – прибытие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прибывших из стран Содружества Независимых Государств)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со странами Содружества Независимых Государств – выбытие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выбывших в страны Содружества Независимых Государств)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со странами Содружества Независимых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сальдо миграции со странами Содружества Независимых Государств)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 другими странами – прибытие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прибывших из других стран)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с другими странами – выбытие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выбывших в другие страны)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с другими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сальдо миграции с другими странами)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межобластным перемещениям – прибытие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прибывших из других областей)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межобластным перемещениям – выбытие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выбывших в другие области)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миграции по межобластным перемещениям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сальдо миграции по межобластным перемещениям)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внутриобластным перемещениям – прибытие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миграция по внутриобластным перемещениям – прибытие)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по внутриобластным перемещениям – выбытие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миграция по внутриобластным перемещениям – выбытие)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умерших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город/село; численность умерших)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Браки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город/село; количество браков)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Разводы (городское/сельское население)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город/село; количество разводов)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рождению детей в разрезе регионов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рожденных детей)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на начало периода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численность населения всего; численность населения в разрезе регионов)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отдельным этносам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наименование этноса; число лиц)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отдельным возрастным группам (0-15, 16-62(57), 63(58)+)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численность населения от 0 до 15 лет; численность населения от 16 до 57 лет; численность населения от 58 лет и старше)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до 18 лет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численность детей по годам, гендерному составу, городское/сельское население)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об усыновленных детях (иностранцами/ гражданами Республики Казахстан)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количество усыновленных детей иностранцами; количество усыновленных детей гражданами Казахстана)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агентствах по усыновлению, аккредитованных в Республике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агентства; страна; номер и дата аккредитации; срок действия аккредитации)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под опекой (попечительством) в семьях казахстанских граждан,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количество детей под опекой)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на патронатном воспитании в семьях казахстанских граждан,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количество детей на патронатном воспитании)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воспитывающихся в организациях для детей-сирот и детей, оставшихся без попечения родителей,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количество детей, воспитывающихся в организациях для детей-сирот и детей, оставшихся без попечения родителей)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 месту жительства граждан Республики Казахстан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количество зарегистрированных по месту жительства граждан)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и выданных разрешений иностранцам и лицам без гражданства на постоянное проживание в Республике Казахстан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региона; количество зарегистрированных и выданных разрешений иностранцам и лицам без гражданства на постоянное жительство в Республике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и количестве актов гражданского состояния Республики Казахстан за рубежом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консульского действия; количество актов)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региональных молодежных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населенного пункта; наименование организации;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обязательных теле-, радиоканалов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теле-, радиоканала; территория распространения)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теле-, радиоканалов свободного доступа, распространяемых национальным оператором телерадиовещания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теле-, радиоканала; территория распространения)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декабря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для занятия деятельностью по распространению теле-, радиоканалов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наименование организации; дата и номер лицензии;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поставленных на учет, переучет отечественных телеканалов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наименование организации; наименование телеканала; дата и номер лицензии;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поставленных на учет, переучет отечественных радиоканалов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наименование организации; наименование радиоканала; тематическая направленность; территория вещания; язык вещания; форма собственности; дата и номер лицензии;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поставленных на учет, переучет иностранных теле-, радиоканалов, распространяемых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наименование теле-, радиоканала; тематическая направленность; территория вещания; дата и номер лицензии;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средств массовой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материалов, удаленных собственниками и администрациями интернет-ресурсов по рекомендации уполномоченного органа; количество материалов, доступ к которым ограничен уполномоченным органом согласно требованиям Закона РК "О связи"; количество противоправных материалов, доступ к которым ограничен по решению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Инновации и связь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инновационных грантах на коммерциализацию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гранта; сфера применения; организация, предоставляющая грант)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населения Республики Казахстан услугами мобильной связи 3G, 4G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территория охвата; процент охвата населения Республики Казахстан услугами мобильной связи 3G; процент охвата населения Республики Казахстан услугами мобильной связи 4G)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услуг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объем оказанных услуг связи в стоимостном выражении)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фиксированных телефонных линий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по Казахстану; наименование региона; количество фиксированных телефонных линий)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фиксированных телефонных линий, подключенных к цифровым телефонным станциям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по Казахстану; наименование региона; количество фиксированных телефонных линий; количество телефонных линий, подключенных к цифровым телефонным станциям)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абонентов сотовой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по Казахстану; наименование региона; количество абонентов сотовой связи)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абонентов фиксированной (сотовой) связи, имеющих доступ к широкополосному доступу к сети Интернет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по Казахстану; наименование региона; количество абонентов фиксированной связи, имеющих доступ к широкополосному доступу к сети Интернет; количество абонентов сотовой связи, имеющих доступ к широкополосному доступу к сети Интернет)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 фиксированного (проводного) и беспроводного широкополосного доступа к сети Интернет, Гбайт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объем трафика фиксированного (проводного) и беспроводного широкополосного доступа к сети Интернет в гигабайтах)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отрасли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объем инвестиций в миллионах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компаний, предоставляющих услуги почтовой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организации; номер и дата лицензии; адрес; виды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отделений акционерного общества "Казпочта"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(численность населения; наименование отдела; местоположение; расписание работы)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почтовой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общая сумма оказанных услуг; сумма по видам услуг)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почтовый обмен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объем заказных писем; объем простых писем; объем почтовых переводов)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в почтовых отделениях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оказываемой услуги; тариф; срок доставки)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индексы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почтовые индексы в разрезе регионов)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в сфере использования космического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номер и дата лицензии; БИН; юридический адрес)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получателей свидетельства о государственной регистрации космического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космического объекта; регистрационный номер; место и время запуска; основные параметры орбиты)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национальных стандартов в области космической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стандарта; номер и дата разработки стандарта)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проведенных проверках по качеству связи согласно жалобам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проведенных проверок; количество проверок, в ходе которых выявлены нарушения; сумма наложенных штрафов)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(цены, ставки сбора) на универсальные услуги телекоммуникаций и почтовой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услуги; единица измерения; тариф)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(цены, ставки сбора) в сферах естественных монополий услуг по предоставлению в имущественный наем (аренду) или пользование кабельной канализации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субъекта; наименование услуги; единица измерения; утвержденный тариф)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утверждения тарифов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в сфере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оператора; номер и дата выдачи лицензии; вид услуги;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доверенного программного обеспечения и продукции электронной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программного обеспечения/продукции электронной промышленности; наименование разработчика/производителя; страна происхождения программы/продукции)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компьютеров, используемых в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по Казахстану; наименование региона; количество компьютеров, используемых в организации)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компьютеров, подключенных к сети Интернет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всего по Казахстану; наименование региона; количество компьютеров, подключенных к сети Интернет)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пользователей сети Интернет независимо от места подключения (в возрасте 6 - 74 лет)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доля пользователей сети Интернет независимо от места подключения (в возрасте 6 - 74 лет) в %)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(Бюро национальной статистики)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система и общественная безопасность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Концептуальный план законотворческой работы на 2021-2026 годы (восьмой созыв Парламента Республики Казахстан)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(сессия Парламента; наименование отрасли (сферы) законодательства)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2023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законопроектных работ Правительства Республики Казахстан на текущий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законопроекта; государственный орган-разработчик; срок представления)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должников по исполнительным производствам и список должников, временно ограниченных на выезд из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инициалы; причина ограничения на выезд)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деятельностью частного судебного исполнителя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(список вопросов)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Наименования, адреса и телефоны местных исполнительных органов, осуществляющих регистрацию актов гражданского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регистрирующего органа;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месячный срок после внесения изменений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количестве зарегистрированных прав (обременений) в электронном формате по республике и в разрезе регионов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электронных регистраций прав на недвижимое имущество)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нотариусов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с инициалами; наименование региона; дата и номер лицензии; дата вступления в нотариальную палату; форма организации нотариальной деятельности; контактные данные)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с инициалами; наименование региона; дата и номер лицензии; форма организации адвокатской деятельности; контактные данные)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юридических консультантов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с инициалами; наименование региона; дата и номер лицензии; контактные данные)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нотариусов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региона; количество зарегистрированных нотариусов)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адвокатов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зарегистрированных адвокатов)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патентных поверенных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с инициалами; номер и дата выдачи удостоверения патентного поверенного; место работы, должность; контактные данные)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заседаний апелляционного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тематика заседания; дата проведения заседания; место и время заседания)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возражений апелляционным советом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возражений; количество удовлетворенных возражений; количество перенесенных возражений; количество отказанных возражений)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внеплановых проверок, проведенных органами юстиции за незаконное использование товарного знака и наименование места происхождения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органа юстиции; наименование проверяемой организации; период проверки; информация о выявленном нарушении; информация о принятых мерах (наложенных штрафах); информация об исполнении решения уполномоченного органа)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общеизвестных товарных 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владельца; наименование товарного знака)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лицензионных, сублицензионных договоров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зарегистрированных лицензионных договоров; количество зарегистрированных сублицензионных договоров)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товарных знаков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зарегистрированных товарных знаков)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прав пользования географическим указанием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зарегистрированных прав пользования географическим указанием)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промышленные образцы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патентов на промышленные образцы)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полезные модели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патентов на полезную модель)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изобретения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патентов на изобретения)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патенты на селекционные достижения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патентов на селекционные достижения)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судебных экспертов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с инициалами; наименование экспертизы; номер и дата лицензии/разрешения)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отчетного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проведенных судебных, судебно-медицинских, судебно-психиатрических, судебно-наркологических экспертиз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проведенных судебных экспертиз; количество проведенных судебно-медицинских экспертиз; количество проведенных судебно-психиатрических экспертиз; количество проведенных судебно-наркологических экспертиз)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перечень вопросов по аттестации судебного эксперта и присвоению квалификации судебного эксперта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 проводящей аттестацию; адрес; контактные телефоны и электронный адрес; список вопросов)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декабря отчетного года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свидетельств на произведения, охраняемые авторским правом,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выданных свидетельств)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аккредитованных организаций, управляющих имущественными правами на коллективной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организации; вид деятельности; юридический адрес; номер и дата аккредитации)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списка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после изменения списка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наименований мест происхождения товаров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зарегистрированных наименований)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договоров об уступке прав на товарный знак и объекты промышленной собственности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зарегистрированных договоров)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прекращения деятельности юридического лица, снятые с учетной регистрации филиалы и представительства в разрезе регионов за последние 5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наименование региона; организационно-правовая форма; дата регистрации; дата исключения из регистра; юридический адрес)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нотариальной 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(список вопросов)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вопросы для прохождения аттестации на право занятия адвокатской 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(список вопросов)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изменений в соответствующие законодательные акты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внесения изменений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зарегистрированных в Государственном реестре нормативных правовых актов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зарегистрированных нормативных правовых актов)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нормативных правовых актов, внесенных в информационную систему "Эталонный контрольный банк нормативных правовых актов Республики Казахстан", в электронном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нормативных правовых актов, внесенных в информационную систему)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каждая пятница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информационной системы "Эталонный контрольный банк нормативных правовых актов Республики Казахстан" в электронном виде в сети Интернет (согласно данным Google Analitics)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количество посещений информационной системы)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плановых проверок частных судебных исполнителей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период проведения проверки; вид проверки; фамилия с инициалами судоисполнителя)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нормативных правовых актов, по которым отказано в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нормативного правового акта; дата отказа; орган-разработчик; причина отказа)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адвокатов, юридических консультантов участвующих в системе оказания гарантированной государством юридической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фамилия с инициалами; номер и дата лицензии; форма организации адвокатской деятельности;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свидетельств о регистрации топологии интегральной микросхемы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выданных свидетельств)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руководстве Министерства обороны, Генерального штаба, видов, родов войск и региональных командований Вооруженных Сил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фамилия с инициалами; должность; звание)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Миротворческая деятельность Вооруженных Сил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страна; период; миссия; количество участников)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мероприятий, направленных на военно-патриотическое воспитание граждан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мероприятия; дата проведения мероприятия; место проведения мероприятия; дополнительная информация)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культурно-досуговых мероприятий для военнослужащих по призыву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мероприятия; дата проведения мероприятия; место проведения мероприятия; дополнительная информация)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негосударственных противопожарных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службы; вид противопожарной службы; номер аттестата; срок действия аттестата;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экспертных организаций, аккредитованных на осуществление деятельности по аудиту в области 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аттестата аккредитации; срок действия аттестата аккредитации;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пожарных депо и их юридические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пожарного депо (обозначение);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статистический учет пожаров и их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пожаров; сумма ущерба; общее количество пострадавших, погибших жителей)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паспортов, удостоверений личности гражданам Республики Казахстан в разрезе регионов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выданных паспортов; количество выданных удостоверений личности)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консульских сборов, взимаемых за совершение консульских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консульского действия; ставка консульского сбора в иностранной валюте)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истребовании документов и количестве истребованных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консульского действия; количество истребованных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легализации документов и их количестве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консульского действия; количество легализованных документов)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вопросам гражданства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консульского действия; количество вопросов гражданства)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двадцати рабочих дней с даты обновления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"О надзорной деятельности прокурора"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 работе прокурора по надзору за законностью в социально - экономической сфере; о работе прокурора по надзору за законностью судебных актов по гражданским, административным делам, по делам об административных правонарушениях и исполнительного производства; о работе прокурора по надзору за законностью досудебной стадии уголовного процесса; о работе прокурора по надзору за законностью по уголовным делам и исполнению наказания; о состоянии прокурорского надзора за применением международных договоров и исполнением обязательств; о работе прокурора по обращениям физических и юридических лиц; о работе уполномоченного прокурора по надзору за законностью в сфере правовой статистики и специальных учетов)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1-М "О зарегистрированных уголовных правонарушениях"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(статистические сведения о зарегистрированных уголовных правонарушениях; о состоянии преступности; о лицах, совершивших уголовные правонарушения; о потерпевших)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"Об утверждении формы отчета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доказательствах, конфискованного имущества по уголовным делам"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(статистические сведения о зарегистрированных уголовных правонарушениях, связанных с наркотиками; о лицах, совершивших уголовные правонарушения, связанные с наркотиками; сведения об изъятии и уничтожении наркотических средств и психотропных веществ)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 1-П "О регистрации и учете актов о назначении проверок, осуществляемых государственными органами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показателя; всего зарегистрировано проверок; количество проверок субъектов частного предпринимательства; количество проверок субъектов малого предпринимательства; количество проверок субъектов микропредпринимательства; количество проверок субъектов среднего предпринимательства; количество проверок субъектов крупного предпринимательства)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1-ОЛ "О рассмотрении обращений физических и юридических лиц"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общее количество поступивших на рассмотрение обращений; количество обращений; количество рассмотренных обращений; количество обращений, по которым принят благоприятный административный акт; количество обращений, по которым принят обременяющий акт; количество обращений, по которым административная процедура прекращена; количество обращений, по которым предоставлен ответ заявителю)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№ 1-Е "О работе органов уголовного преследования"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(cтатистические сведения о результатах расследования органами уголовного преследования уголовных дел; cтатистические сведения о задержанных лицах)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1-АД "О результатах рассмотрения уполномоченными органами дел об административных правонарушениях"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квалификация; количество выявленных нарушений по Казахстану; количество выявленных нарушений по регионам)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статистического отчета "О дорожно-транспортных происшествиях, повлекших гибель или ранение людей"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дорожно-транспортных происшествий; общее количество пострадавших людей; количество раненых; количество умерших пассажиров, людей)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2 "Отчет по рассмотрению гражданских дел суда"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гражданские дела; рассмотрено гражданских дел судами первой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7 "Отчет по рассмотрению гражданских дел в апелляционной инстанции"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(гражданские дела; рассмотрено гражданских дел судами апелляционной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7-К "Отчет по рассмотрению гражданских дел в кассационной инстанции"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(гражданские дела; рассмотрено гражданских дел судами кассационной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1 "Отчет о работе судов первой инстанции по рассмотрению уголовных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поступивших дел; количество рассмотренных дел с вынесением приговора; количество прекращенных дел)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6 "Отчет о работе судов апелляционной инстанции по рассмотрению уголовных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поступивших дел; количество отмененных и измененных приговоров; количество оставленных без изменения; всего окончательных уголовных дел)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6-К "Отчет о работе кассационной инстанции по рассмотрению уголовных дел"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поступивших ходатайств и протестов; решения по рассмотрению ходатайств, представлений и протестов на приговоры и постановления судов первой и апелляционной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2-Ж "Отчет о рассмотрении судами жалоб по делам частного обвинения"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поступивших жалоб; количество возвращенных жалоб заявителю без рассмотрения; количество вынесенных постановлений по рассмотрению жалоб; остаток жалоб на конец отчетного периода)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12 "Об осуждении несовершеннолетних"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(статистические сведения о несовершеннолетних лицах, в отношении которых судами прекращены уголовные дела; об осужденных; о мерах наказания, применяемых к ним (основных и дополнительных))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10 "О числе лиц, в отношении которых вынесены судебные акты"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(статистические сведения о лицах, в отношении которых судами прекращены уголовные дела; оправданных; осужденных; мерах наказания, применяемых к ним (основных и дополнительных)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4 "О работе по исполнению судебных актов"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(судебный исполнитель; исполнительное производство)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СНГ-3 "О преступлениях, совершенных иностранными гражданами и лицами без гражданства, а также в отношении них, на территории государств - участников СНГ"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(сведения об уголовных правонарушениях, совершенных иностранными гражданами и лицами без гражданства; сведения об уголовных правонарушениях, совершенных в отношении иностранных граждан и лиц без гражданства)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СНГ-1 "Статистическая информация о состоянии преступности и результатах расследования уголовных правонарушений"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(сведения о совершенных уголовных правонарушениях в отношении граждан, прибывших из других государств-участников СНГ; сведения о совершенных уголовных правонарушениях гражданами, прибывшими из других государств-участников СНГ)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отчета № 1-ЭТ "О правонарушениях, связанных с экстремизмом и терроризмом, и состоянии прокурорского надзора"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(статистические сведения о зарегистрированных преступлениях, связанных с экстремизмом и терроризмом; о лицах совершивших преступления, связанные с экстремизмом и терроризмом; об изъятии экстремистских материалов)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привлеченных к уголовной ответственности за совершение уголовных правонарушений против половой неприкосновенности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 инициалы)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отчета № 1-Р "О разыскиваемых лицах, скрывшихся от дознания, следствия, суда, а также лицах, уклоняющихся от отбывания наказания или осуществления пробационного контроля, разыскиваемых лицах, пропавших без вести, утративших связь с родственниками, не способных сообщить о себе установочные данные, трупах, личность которых не установлена, и разыскиваемых лицах, являющихся должниками по исполнительным производствам, ответчиками по искам, предъявленным в интересах государства, а также о взыскании алиментов, возмещении вреда, причиненного увечьем или иным повреждением здоровью, смертью кормильца" (статистические сведения о лицах, находящихся в розыске (преступники, без вести пропавшие, должники, неопознанные трупы и другие); количество разыскиваемых лиц)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религиозной литературы и информационных материалов, признанных экстремистскими и запрещенных к ввозу, изданию и распространению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(список литературы и материалов, признанных судами Республики Казахстан экстремистскими; список литературы и материалов, запрещенных к ввозу, изданию и распространению на территории Республики Казахстан)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 момента поступления полного пакета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террористических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террористической организации)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экстремистских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экстремистской организации)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 после дня изменения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3-К "О коррупционных преступлениях, лицах их совершивших, осужденных, движении уголовных дел о коррупционных преступлениях и субъектах коррупционных правонарушений"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(статистические сведения о зарегистрированных коррупционных преступлениях; о лицах, их совершивших; об осужденных за коррупционные преступления; о субъектах коррупционных правонарушений)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литературы и информационных материалов, признанных террористическими и запрещенных к ввозу, изданию и распространению на территории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литературы/информационного материала)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 с момента поступления полного пакета документов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лицензий на право занятия охранной 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организации; номер и дата лицензии; юридический адрес; контактный телефон)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содержащихся в местах лишения свободы (общее количество)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количество лиц, содержащихся в местах лишения свободы)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состоящих на учете службы пробации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количество; вид наказания; пол)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вещей и предметов, которые разрешается иметь осужденным, получать в посылках, передачах, приобретать в магазинах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вещи и предмета)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года,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криминогенной обстановки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общее количество правонарушений; количество правонарушений, повлекших смерть людей)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социологических опросов и оценки деятельности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(тема опроса; общее количество участвовавших в опросе; средняя оценка деятельности судов)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проведения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судов в реализации международных договоров, межведомственных договоров и программ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договора/программы; информация о реализации)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рассмотрения судебных дел с учетом ограничений, установленных законодательством Республики Казахстан, указанием категории дела (уголовное, гражданское, административное, об административных правонарушениях), сторон, участников процесса, даты, места 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(отчетный период; наименование региона; наименование дела; категория дела; место рассмотрения; дата рассмотрения; время рассмотрения; участники процесса)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5 "Отчет по рассмотрению административных дел судами первой инстанции"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(административные дела; рассмотрено административных дел судами первой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5А "Отчет по рассмотрению административных дел в апелляционной инстанции"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(административные дела; рассмотрено административных дел судами апелляционной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№ 5К "Отчет по рассмотрению административных дел в кассационной инстанции"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(административные дела; рассмотрено административных дел судом кассационной инстанции)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количестве информационных систем, подключенных к Оперативному центру информационной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и дата заключения договора)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</w:tr>
    </w:tbl>
    <w:p>
      <w:pPr>
        <w:spacing w:after="0"/>
        <w:ind w:left="0"/>
        <w:jc w:val="both"/>
      </w:pPr>
      <w:bookmarkStart w:name="z8" w:id="6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СНП – сельский населенный пункт;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 –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МСХ – Министерство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МЮ –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АЗРК - Агентство по защите и развитию конкуренции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– Генеральная прокуратура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МНВО – Министерство науки и высшего образования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МЗ – Министерство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МТСЗН – Министерство труда и социальной защиты населения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МИО – местные исполнительные органы областей,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ВАП – Высшая аудиторская палата;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МТ – Министерство транспорта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МФ – Министерство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 – Министерство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АРРФР – Агентство Республики Казахстан по регулированию и развитию финансового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АФМ - Агентства Республики Казахстан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МКИ – Министерство культуры и информации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АДГС – Агентство Республики Казахстан по делам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– Министерство просвещения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ЦГО – центральные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ЦИК – Центральная избирательная комиссия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МПС – Министерство промышленности и строительства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 – Судебная администрация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АПК – Агентство Республики Казахстан по противодействию коррупции (Антикоррупционная служба);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АСПР – Агентство Республики Казахстан по стратегическому планированию и реформам;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МТИ – Министерство торговли и интеграции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МВРИ – Министерство водных ресурсов и ирригации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МИД – Министерство иностранных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МЧС – Министерство по чрезвычайным ситуациям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МТС – Министерство туризма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НБ – Национальный Банк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МНЭ – Министерство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МЦРИАП – Министерство цифрового развития, инноваций и аэрокосмической промышленности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 –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МЭПР – Министерство экологии и природных ресурсов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 – Министерство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API – Application Programming Interface;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ILAC – International Laboratory Accreditation Cooperation;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ISIN - Международный идентификационный код ценной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PISA – Programme for International Student Assessment;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TIMSS – Trends in Mathematics and Science Study.спор.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