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fd0f3" w14:textId="befd0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сельского хозяйства Республики Казахстан от 30 января 2015 года № 4-4/61 "Об утверждении Правил проведения регистрационных (мелкоделяночных и производственных) испытаний и государственной регистрации пестицидов"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15 июня 2023 года № 232. Зарегистрирован в Министерстве юстиции Республики Казахстан 16 июня 2023 года № 32824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января 2015 года № 4-4/61 "Об утверждении Правил проведения регистрационных (мелкоделяночных и производственных) испытаний и государственной регистрации пестицидов" (зарегистрирован в Реестре государственной регистрации нормативных правовых № 11687)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регистрационных (мелкоделяночных и производственных) испытаний и государственной регистрации пестицидов,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"39. Для государственной регистрации пестицидов регистрант (заявитель) в электронной форме посредством веб-портала "электронного правительства" (далее – портал) подает в Ведомство заявку на государственную регистрацию пестицида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документов, указанных в перечне основных требований к оказанию государственной услуги "Государственная регистрация (перерегистрация) пестицидов, временная регистрация пестицида биологического препарата с низким риском"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 основных требований).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Заявка на государственную регистрацию пестицида заполняется с соблюдением требований, предусмотренных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"личный кабинет" регистранта (заявителя) на портале направляется информация о статусе рассмотрения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Ведомства в день поступления документов осуществляет их прием, регистрацию и передает на исполнение ответственному структурному подразделению.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регистранта (заявителя) после окончания рабочего времени, в выходные и праздничные дни согласно трудовому законодательству Республики Казахстан, прием документов и выдача результата оказания государственной услуги осуществляются в ближайший следующий за ним рабочий день.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ответственного структурного подразделения Ведомства в течение 2 (двух) рабочих дней с момента регистрации документов проверяет полноту представленных документов.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регистрантом (заявителем) неполного пакета документов согласно Перечню основных требований и (или) документов с истекшим сроком действия, Ведомство отказывает в приеме документов.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регистрантом (заявителем) полного пакета документов согласно Перечню основных требований, сотрудник ответственного структурного подразделения Ведомства направляет запрос в уполномоченные государственные органы, которые в течение 10 (десяти) рабочих дней направляют в Ведомство экспертное заключение, содержащее рекомендации о согласовании государственной регистрации пестицида сроком на 10 лет или отказе в согласовании государственной регистрации пестицида.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непредставлении согласующими государственными органами ответа в установленные сроки,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разрешениях и уведомлениях государственная регистрация пестицида считается согласованной.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Согласования от уполномоченных государственных органов осуществляются на предмет наличия или отсутствия потенциальных рисков от применения в сельскохозяйственном производстве представленного к государственной регистрации пестицида и отсутствия действующего вещества пестицида или самого пестицида в Перечне и (или) Реестре.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согласования уполномоченного государственного органа в области охраны окружающей среды сотрудник ответственного структурного подразделения Ведомства к запросу о возможности государственной регистрации пестицида прилагает следующие документы: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электронную копию краткого досье на пестицид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электронные копии отчетов об эколого-токсикологической и токсиколого-рыбохозяйственной оценке пестицида (допускается представление результатов исследований научных организаций, осуществляющих деятельность в Украине, государствах-членах Евразийского экономического союза на основании разрешительных документов (аккредитация, сертификат) (нотариально заверенная копия));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электронные копии отчетов о ветеринарно-санитарной, эколого-токсикологической оценке пестицида для пчеловодства и животноводства (допускается представление результатов исследований научных организаций, осуществляющих деятельность в Украине, государствах-членах Евразийского экономического союза на основании разрешительных документов (аккредитация, сертификат) (нотариально заверенная копия));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электронную копию паспорта безопасности пестицида, разработанного производителем пестицида или регистрантом (заявителем) пестицида;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электронные копии рекомендаций по транспортировке, хранению, применению и обезвреживанию пестицида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электронную копию тарной этикетки пестицида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информацией на казахском и русском языках.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согласования уполномоченного государственного органа в сфере санитарно-эпидемиологического благополучия населения сотрудник ответственного структурного подразделения Ведомства к запросу о возможности государственной регистрации пестицида прилагает электронную копию заключения по токсиколого-гигиенической оценке действующего вещества и препаративной формы пестицида научных организаций, осуществляющих деятельность в государствах-членах Евразийского экономического союза на основании разрешительных документов (аккредитация, сертификат) (нотариально заверенная копия).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заключении по токсиколого-гигиенической оценке действующего вещества и препаративной формы пестицида указываются сведения, предусмотренные в пункте 17 раздела 15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28 мая 2010 года № 299 "О применении санитарных мер в Евразийском экономическом союзе".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ответственного структурного подразделения Ведомства после рассмотрения материалов регистрационного досье на пестицид и получения согласования уполномоченных государственных органов принимает одно из решений: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заключение о государственной регистрации пестицида и выдаче регистранту (заявителю) регистрационного удостоверения на пестицид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мотивированный отказ в оказании государственной услуги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отрицательном ответе согласующих уполномоченных государственных органов либо выявлении оснований для отказа в оказании государственной услуги, предусмотренных пунктом 9 Перечня основных требований, сотрудник ответственного подразделения Ведомства уведомляет регистранта (заявителя)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регистранту (заявителю) позицию по предварительному решению.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сотрудник ответственного структурного подразделения Ведомства принимает решение о выдаче регистрационного удостоверения на пестицид или мотивированном отказе в выдаче регистрационного удостоверения на пестицид.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через портал в "личный кабинет" регистранта (заявителя) в форме электронного документа, удостоверенного электронной цифровой подписью (далее – ЭЦП) руководителя Ведомства либо лица, исполняющего его обязанности.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электронной заявки на государственную регистрацию пестицида, согласование государственной регистрации пестицида с уполномоченными государственными органами, принятие решения и оформление регистрационного удостоверения на пестицид или мотивированного отказа в оказании государственной услуги осуществляется Ведомством не позднее 18 (восемнадцати) рабочих дней со дня представления регистрантом (заявителем) электронной заявки с соответствующими документами, установленными настоящими Правилами.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39-1. При расширении сферы использования (применения) зарегистрированного пестицида, регистрант (заявитель) в электронной форме через портал направляет в Ведомство заявку на расширение сферы использования (применения) зарегистрированного пестицида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14-2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настоящим к Правилам и документы, указанные в Перечне основных требований.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документов регистранта (заявителя) на расширение сферы использования (применения) зарегистрированного пестицида осуществляется в соответствии с пунктом 39 настоящих Правил.";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"43. В регистрационном удостоверении на пестицид указывается срок его действия, информация о регистранте (заявителе), торговое наименование пестицида и его действующего вещества, регламенты применения пестицида, и производитель пестицида.";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"45. Допускается временная регистрация пестицидов при наличии информации от государственного учреждения "Республиканский методический центр фитосанитарной диагностики и прогнозов" Комитета государственной инспекции в агропромышленном комплексе Министерства сельского хозяйства Республики Казахстан о выявлении вредных, особо опасных вредных организмов, карантинных объектов и чужеродных видов, против которых отсутствуют зарегистрированные пестициды, на срок не более 2 (двух) лет для борьбы с отдельными вредными и особо опасными вредными организмами, а также впервые выявленными на территории Республики Казахстан карантинными объектами и чужеродными видами, распространение которых может привести к причинению значительного вреда растениям и растительной продукции, ухудшению фитосанитарной обстановки, если отсутствуют пестициды необходимого назначения, а также биологические препараты с низким риском.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временной регистрации пестицидов регистрант (заявитель) в электронной форме посредством портала направляет в Ведомство заявку на временную регистрацию пестицида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документы, указанные в Перечне основных требований.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временной регистрации пестицида, биологического препарата с низким риском регистрантом (заявителем) проводятся мелкоделяночные и производственные испытания, токсикологическая оценка в соответствии с настоящими Правилами для дальнейшей их государственной регистрации.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борьбы впервые выявленными с карантинными объектами допускается временная регистрация не более двух пестицидов с разным механизмом действия (контактного, кишечного, системного и другие).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регистрантом (заявителем) полного пакета документов, указанных в Перечне основных требований, сотрудник ответственного структурного подразделения Ведомства направляет запрос в уполномоченные государственные органы, которые в течение 10 (десяти) рабочих дней направляют в Ведомство экспертное заключение, содержащее рекомендации о согласовании временную регистрацию пестицида, биологического препарата с низким риском сроком на 2 (два) года или отказе в согласовании временной регистрации пестицида.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рассмотрения представленных документов Ведомство принимает решение о временной регистрации пестицида, биологического препарата с низким риском и выдаче регистранту (заявителю) регистрационного удостоверения на пестицид, либо об отказе во временной регистрации пестицида и выдаче регистранту (заявителю) мотивированного отказа в оказании государственной услуги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временной регистрации пестицида, биологического препарата с низким риском, Ведомство вносит изменения в список пестицидов и список его дополнений и размещает информацию об этом на интернет-ресурсе Министерства.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временного регистрационного удостоверения на пестицид, биологический препарат с низким риском составляет 2 (два) года.";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"50. При смене или добавлении производителя зарегистрированного пестицида с сохранением рецептуры и технологии его производства, регистрант (заявитель) не менее чем за 30 (тридцать) рабочих дней до предполагаемого ввоза пестицида на территорию Республики Казахстан, в электронном виде через портал направляет в Ведомство заявку на смену или добавление производителя зарегистрированного пестицида с сохранением рецептуры и технологии его производства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документы, указанные в Перечне основных требований.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рассмотрения представленных документов Ведомство принимает решение об аннулировании ранее выданного регистрационного удостоверения и замене его новым регистрационным удостоверением на пестицид либо об отказе в смене или добавлении производителя и выдаче регистранту (заявителю) мотивированного отказа в оказании государственной услуги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об аннулировании ранее выданного регистрационного удостоверения и замене его новым регистрационным удостоверением на пестицид, в котором дополнительно указывается новый производитель пестицида, Ведомство вносит изменения в список пестицидов и список его дополнений и размещает информацию об этом на интернет-ресурсе Министерства.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срок государственной регистрации сохраняется, новые мелкоделяночные и производственные испытания пестицида не проводятся.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представленных регистрантом (заявителем) документов, принятия решения, оформления и выдачи нового регистрационного удостоверения на пестицид осуществляется Ведомством не позднее 30 (тридцати) рабочих дней со дня их представления.";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"52. Для перерегистрации пестицида регистрант (заявитель) подает на портале заявку на перерегистрацию пестицида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документы, указанные в Перечне основных требований.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Перерегистрация пестицида осуществляется в соответствии с пунктом 39 настоящих Правил.";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"56. При смене регистранта (заявителя), регистрант (заявитель) направляет в Ведомство посредством портала заявку на смену регистранта (заявителя)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документы, указанные в Перечне основных требований.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изменении наименования регистранта (заявителя), регистрант (заявитель) направляет в Ведомство посредством портала заявку на изменение наименования регистранта (заявителя)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документы, указанные в Перечне основных требований.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рассмотрения представленных документов Ведомство принимает решение об аннулировании ранее выданного регистрационного удостоверения на пестицид и замене его новым регистрационным удостоверением, либо об отказе в смене регистранта (заявителя) или изменении наименования регистранта (заявителя) и выдаче регистранту (заявителю) мотивированного отказа в оказании государственной услуги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об аннулировании ранее выданного регистрационного удостоверения на пестицид и замене его новым регистрационным удостоверением с указанием срока его действия и информации о новом регистранте (заявителе), торговом наименовании пестицида, его действующем веществе, регламентах применения пестицида, а также производителе пестицида с присвоением нового регистрационного номера и новой даты оформления, Ведомство вносит изменения в список пестицидов и список его дополнений и размещает информацию об этом на интернет-ресурсе Министерства.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срок государственной регистрации пестицида сохраняется, новые мелкоделяночные и производственные испытания пестицида не проводятся.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документов, указанных в Перечне основных требований, принятие решения, оформление и выдача нового регистрационного удостоверения на пестицид осуществляется Ведомством не позднее 30 (тридцати) рабочих дней со дня их представления.";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57-1 следующего содержания: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"57-1. Ведомство в течение 3 (трех) рабочих дней с даты утверждения или изменения настоящих Правил актуализирует информацию о порядке оказания государственной услуги и направляет оператору информационно-коммуникационной инфраструктуры "электоронного правительства" и в Единый контакт-центр.";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агропромышленном комплексе Министерства сельского хозяйства Республики Казахстан в установленном законодательством порядке обеспечить: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74" w:id="6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75" w:id="6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76" w:id="6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77" w:id="6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2023 года № 232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регистрационных (мелкоделяночных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производственных)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</w:t>
            </w:r>
          </w:p>
        </w:tc>
      </w:tr>
    </w:tbl>
    <w:bookmarkStart w:name="z8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"Государственная регистрация (перерегистрация) пестицидов, временная регистрация</w:t>
      </w:r>
      <w:r>
        <w:br/>
      </w:r>
      <w:r>
        <w:rPr>
          <w:rFonts w:ascii="Times New Roman"/>
          <w:b/>
          <w:i w:val="false"/>
          <w:color w:val="000000"/>
        </w:rPr>
        <w:t>пестицида биологического препарата с низким риском"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государственной инспекции в агропромышленном комплексе Министерства сельского хозяйства Республики Казахстан (далее –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(далее – 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выдаче регистрационного удостоверения на пестицид –18 (восемнадцать)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расширении сферы использования (применения) зарегистрированного пестицида – 18 (восемнадцать)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временной регистрации пестицидов – 18 (восемнадцать)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при смене или добавлении производителя зарегистрированного пестицида с сохранением рецептуры и технологии его производства – 30 (тридцать)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при перерегистрации пестицида – 18 (восемнадцать)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при смене регистранта (заявителя) – 30 (тридцать)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при изменении наименования регистранта (заявителя) – 30 (тридцать)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Регистрационное удостоверение на пестицид, либо мотивированный отказ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включительно с 9.00 до 18.30 часов, с перерывом на обед с 13.00 до 14.30 часов, за исключением выходных и праздничных дней согласно трудовому законодательству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перерывов, связанных с проведением ремонтных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заявки и выдача результатов оказания государственной услуги осуществляются в ближайший следующим за ним рабочим днем.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оказания государственной услуги размещен на официальном интернет-ресурсе услугодателя www.gov.kz.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регистрационного удостоверения на пестицид: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заявка на государственную регистрацию пестицида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проведения регистрационных (мелкоделяночных и производственных) испытаний и государственной регистрации пестицидов, утвержденным приказом Министра сельского хозяйства Республики Казахстан от 30 января 2015 года № 4-4/61 (зарегистрирован в Реестре государственной регистрации нормативных правовых № 11687) (далее – Правила);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электронные копии отчета о результатах мелкоделяночных испытаний по оценке биологической и хозяйственной эффективности пестицида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и отчета о результатах производственных испытаний по оценке биологической и хозяйственной эффективности пестицида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(далее – отчеты о результатах мелкоделяночных и производственных испытаний пестицида);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электронная копия отчета о результатах проведения работ по определению содержания остаточных количеств пестицида в растениеводческой продукции и объектах окружающей среды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электронная копия акта оценки производственных испытаний пестицида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электронная копия краткого досье на пестициды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электронная копия заключения по токсиколого-гигиенической оценке действующего вещества и препаративной формы пестицида научных организаций, осуществляющих деятельность в государствах-членах Евразийского экономического союза на основании разрешительных документов (аккредитация, сертификат) (нотариально заверенная копия);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электронные копии отчетов об эколого-токсикологической и токсиколого-рыбохозяйственной оценке пестицида (допускается представление результатов исследований научных организаций, осуществляющих деятельность в Украине, государствах-членах Евразийского экономического союза на основании разрешительных документов (аккредитация, сертификат) (нотариально заверенная копия));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электронные копии отчетов о ветеринарно-санитарной, эколого-токсикологической оценке пестицида для пчеловодства и животноводства (допускается представление результатов исследований научных организаций, осуществляющих деятельность в Украине, государствах-членах Евразийского экономического союза на основании разрешительных документов (аккредитация, сертификат) (нотариально заверенная копия));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электронная копия аналитического метода определения действующего вещества в пестициде. Регистрант (заявитель) проводит адаптацию метода для условий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электронные копии методических указаний по определению остаточных количеств пестицида (при необходимости метаболитов) в продуктах питания, сельскохозяйственной продукции, объектах окружающей среды и биологических средах в Республике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электронные копии нормативов содержания пестицида в растениеводческой продукции и в объектах окружающей среды (максимально допустимый уровень пестицида в растениеводческой продукции, предельно допустимая концентрация пестицида (далее – ПДК) в воде водоемов, ПДК в воздухе рабочей зоны, ориентировочно безопасный уровень воздействия пестицида в воздухе рабочей зоны и атмосферном воздухе, ПДК в почве) (утвержденные уполномоченным органом в сфере санитарно-эпидемиологического благополучия населения Республики Казахстан или в Украине, в государствах-членах Евразийского экономического союза);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электронная копия лицензионного соглашения на производство пестицида между производителем и регистрантом (заявителем) пестицида, а также выданные производителю пестицида соответствующими уполномоченными органами лицензия или разрешение на производство пестицида;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электронную копию паспорта безопасности пестицида, разработанного производителем пестицида или регистрантом (заявителем) пестицида;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14) электронные копии рекомендаций по транспортировке, хранению, применению и обезвреживанию пестицида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15) электронную копию тарной этикетки пестицида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с информацией на казахском и русском языках;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регистрационного удостоверения на пестицид (при расширении сферы использования (применения) зарегистрированного пестицида):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заявка на расширение сферы использования (применения) зарегистрированного пестицида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14-2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электронные копии отчетов о результатах мелкоделяночных и производственных испытаний пестицида;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электронная копия акта оценки производственных испытаний пестицида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электронная копия отчета о результатах проведения работ по определению содержания остаточных количеств пестицида в растениеводческой продукции и объектах окружающей среды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электронные копии методических указаний по определению остаточных количеств пестицида (при необходимости метаболитов) в продуктах питания, сельскохозяйственной продукции, объектах окружающей среды (допускается представление уже адаптированных методик в Республике Казахстан);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электронные копии нормативов содержания пестицида в растениеводческой продукции и в объектах окружающей среды (максимально допустимый уровень пестицида в растениеводческой продукции, ПДК в воде водоемов, ПДК в воздухе рабочей зоны, ориентировочно безопасный уровень воздействия пестицида в воздухе рабочей зоны и атмосферном воздухе, ПДК в почве) (утвержденные уполномоченным органом в сфере санитарно-эпидемиологического благополучия населения Республики Казахстан или Украины, государств-членов Евразийского экономического союза);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электронная копия заключения по токсиколого-гигиенической оценке действующего вещества и препаративной формы пестицида научных организаций, осуществляющих деятельность в государствах-членах Евразийского экономического союза на основании разрешительных документов (аккредитация, сертификат) (нотариально заверенная копия);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электронные копии отчетов об эколого-токсикологической и токсиколого-рыбохозяйственной оценке пестицида (допускается представление результатов исследований научных организаций, осуществляющих деятельность в Украине, государствах-членах Евразийского экономического союза на основании разрешительных документов (аккредитация, сертификат) (нотариально заверенная копия));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электронные копии отчетов о ветеринарно-санитарной, эколого-токсикологической оценке пестицида для пчеловодства и животноводства (допускается представление результатов исследований научных организаций, осуществляющих деятельность в Украине, государствах-членах Евразийского экономического союза на основании разрешительных документов (аккредитация, сертификат) (нотариально заверенная копия));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10) электронная копия рекомендации по транспортировке, хранению, применению и обезвреживанию пестицида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11) электронная копия тарной этикетки пестицида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с информацией на казахском и русском языках.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временной регистрации пестицидов: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заявка на временную регистрацию пестицида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не менее 2 (двух) рекомендаций научно-исследовательских учреждений о целесообразности проведения временной регистрации пестицида, биологического препарата с низким риском с анализом и обоснованием необходимости ее проведения против выявленных вредных или особо опасных вредных организмов или карантинных объектов;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наличие документа, подтверждающего государственную регистрацию пестицида, биологического препарата с низким риском в государствах Евразийского экономического союза по аналогичной сфере применения (на той же культуре и против тех же вредных организмов).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смене или добавлении производителя зарегистрированного пестицида с сохранением рецептуры и технологии его производства: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заявка на смену или добавление производителя зарегистрированного пестицида с сохранением рецептуры и технологии его производства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лицензионное соглашение на производство пестицида между регистрантом (заявителем) и производителем пестицида (нотариально заверенная копия, при отсутствии оригинала для сверки), а также выданные новому производителю пестицида соответствующими государственными уполномоченными органами лицензию или разрешение на производство пестицида (нотариально заверенные копии, при отсутствии оригиналов для сверки для регистрантов (заявителей) – нерезидентов Республики Казахстан);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данные лабораторного анализа, проведенного в аккредитованной (сертифицированной) лаборатории, подтверждающие идентичность состава пестицида и его действующих веществ (в том числе по сопутствующим примесям в действующем веществе) составу зарегистрированного пестицида и его действующего вещества;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электронная копия оригинала, ранее выданного регистрационного удостоверения на пестицид (в случае получения регистрационного удостоверения на пестицид в бумажном виде).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перерегистрации пестицида: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заявка на перерегистрацию пестицида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оригинала, ранее выданного регистрационного удостоверения на пестициды (в случае получения регистрационного удостоверения на пестицид в бумажном виде);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электронная копия краткого досье на пестициды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электронная копия заключения по токсиколого-гигиенической оценке действующего вещества и препаративной формы пестицида научных организаций, осуществляющих деятельность в государствах-членах Евразийского экономического союза на основании разрешительных документов (аккредитация, сертификат) (нотариально заверенная копия);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электронные копии отчетов об эколого-токсикологической и токсиколого-рыбохозяйственной оценке пестицида (допускается представление результатов исследований научных организаций, осуществляющих деятельность в Украине, государствах-членах Евразийского экономического союза на основании разрешительных документов (аккредитация, сертификат) (нотариально заверенная копия));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электронные копии отчетов о ветеринарно-санитарной, эколого-токсикологической оценке пестицида для пчеловодства и животноводства (допускается представление результатов исследований научных организаций, осуществляющих деятельность в Украине, государствах-членах Евразийского экономического союза на основании разрешительных документов (аккредитация, сертификат) (нотариально заверенная копия));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электронная копия лицензионного соглашения на производство пестицида между производителем и регистрантом (заявителем) пестицида, а также выданные производителю пестицида соответствующими уполномоченными органами лицензия или разрешение на производство пестицида.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смене регистранта (заявителя):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заявка на смену регистранта (заявителя)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письмо от лица регистранта (заявителя) о смене регистранта (заявителя), а также документы, подтверждающие передачу прав на государственную регистрацию пестицида новому регистранту (заявителю) или реорганизацию регистранта (заявителя) (нотариально заверенные копии, при отсутствии оригиналов для сверки);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письмо от лица нового регистранта (заявителя) с подтверждением получения прав на государственную регистрацию пестицида и сохранении торгового названия пестицида, производителя действующего вещества и производителя препаративной формы пестицида, регламентов использования (применения) пестицида;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электронная копия оригинала, ранее выданного регистрационного удостоверения на пестицид (в случае получения регистрационного удостоверения на пестицид в бумажном виде);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документы, указанные в пункте 8 настоящего Перечня основных требований, оформленные от лица нового регистранта (заявителя);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справка о государственной перерегистрации юридического лица – для юридических лиц (нотариально заверенная копия, при отсутствии оригинала для сверки для регистрантов (заявителей) – нерезидентов Республики Казахстан).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изменении наименования регистранта (заявителя):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заявка на изменение наименования регистранта (заявителя)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письмо от лица регистранта (заявителя) об изменении наименования регистранта (заявителя) с сохранением торгового названия пестицида, производителя действующего вещества и производителя препаративной формы пестицида, регламентов использования (применения) пестицида, а также документы, подтверждающие изменение наименования регистранта (заявителя) (нотариально заверенные копии, при отсутствии оригиналов для сверки);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электронная копия оригинала, ранее выданного регистрационного удостоверения на пестицид (в случае получения регистрационного удостоверения на пестицид в бумажном виде);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справка о государственной перерегистрации юридического лица – для юридических лиц (нотариально заверенная копия, при отсутствии оригинала для сверки для регистрантов (заявителей) – нерезидентов Республики Казахстан).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государственной перерегистрации регистранта (заявителя) (резидента Республики Казахстан) Ведомство получает из соответствующих государственных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отрицательный ответ от уполномоченных государственных органов на запрос о согласовании государственной регистрации пестицида;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установление недостоверности документов, представленных регистрантом (заявителем) для получения государственной услуги в соответствии с перечнем документов необходимых для оказания государственной услуги настоящего Перечня основных требований,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несоответствие регистранта (заявителя) и (или) представленных им материалов,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несоответствие химического состава, рецептуры и технологии производства (формуляции) пестицидов, заявленных для проведения мелкоделяночных и производственных испытаний, химическому составу, рецептуре и технологии производства (формуляции) пестицидов, представленных на государственную регистрацию пестицидов;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нарушение прав патентообладателей на изобретения, относящиеся к пестицидам;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наличие вступившего в законную силу решения (приговора) суда, запрещающего регистранту (заявителю) заниматься видом деятельности по производству (формуляции) пестицидов, реализации пестицидов, применению пестицидов аэрозольным и фумигационным способами;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Основанием для мотивированного отказа на ввоз незарегистрированных образцов пестицидов, предназначенных для проведения мелкоделяночных и производственных испытаний и (или) научных исследований, является отсутствие незарегистрированных пестицидов в планах проведения мелкоделяночных и производственных испытаний, отсутствие договора на проведение научных исследований.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8 (7172) 55-59-61, единый контакт-центр по вопросам оказания государственных услуг: 1414, 8 800 080 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