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b595" w14:textId="8c5b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приказ исполняющего обязанности Министра сельского хозяйства Республики Казахстан от 27 февраля 2015 года № 7-1/179 "Об утверждении Правил функционирования процессингового центра"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16 июня 2023 года № 234. Зарегистрирован в Министерстве юстиции Республики Казахстан 19 июня 2023 года № 32840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7-1/179 "Об утверждении Правил функционирования процессингового центра" (зарегистрирован в Реестре государственной регистрации нормативных правовых актов № 10749)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процессингового центра, утвержденных указанным приказом: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функционирования процессингового центра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ветеринарии" (далее – Закон) и определяют порядок функционирования процессингового центра.";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определение соответствия изделий (средств) и атрибутов для проведения идентификации сельскохозяйственных животных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сельскохозяйственных животных, утвержденными приказом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 (далее – Правила идентификации);";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4), 6) и 7) исключить;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Регистрация лазерных станций, изделий (средств) и атрибутов для проведения идентификации сельскохозяйственных животных и их производителей в базе данных по эмиссии индивидуальных номеров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лазерных станций, изделий (средств) и атрибутов для проведения идентификации сельскохозяйственных животных и производителей, утвержденными приказом Министра сельского хозяйства Республики Казахстан от 21 июля 2015 года № 7-1/678 (зарегистрирован в Реестре государственной регистрации нормативных правовых актов № 11926) (далее – Правила регистрации).";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Процессинговым центром определение соответствия изделий (средств) и атрибутов для проведения идентификации сельскохозяйственных животных требованиям, установленным Правилами идентификации, при их регистрации осуществляется в соответствии с Правилами регистрации.";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