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d4ca" w14:textId="5d1d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9 июня 2023 года № 215. Зарегистрирован в Министерстве юстиции Республики Казахстан 20 июня 2023 года № 32851.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5" w:id="0"/>
    <w:p>
      <w:pPr>
        <w:spacing w:after="0"/>
        <w:ind w:left="0"/>
        <w:jc w:val="both"/>
      </w:pPr>
      <w:r>
        <w:rPr>
          <w:rFonts w:ascii="Times New Roman"/>
          <w:b w:val="false"/>
          <w:i w:val="false"/>
          <w:color w:val="000000"/>
          <w:sz w:val="28"/>
        </w:rPr>
        <w:t xml:space="preserve">
      В соответствии с абзацем четвертым </w:t>
      </w:r>
      <w:r>
        <w:rPr>
          <w:rFonts w:ascii="Times New Roman"/>
          <w:b w:val="false"/>
          <w:i w:val="false"/>
          <w:color w:val="000000"/>
          <w:sz w:val="28"/>
        </w:rPr>
        <w:t>пункта 4</w:t>
      </w:r>
      <w:r>
        <w:rPr>
          <w:rFonts w:ascii="Times New Roman"/>
          <w:b w:val="false"/>
          <w:i w:val="false"/>
          <w:color w:val="000000"/>
          <w:sz w:val="28"/>
        </w:rPr>
        <w:t xml:space="preserve"> статьи 171 Социального кодекса Республики Казахстан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w:t>
      </w:r>
    </w:p>
    <w:bookmarkEnd w:id="1"/>
    <w:bookmarkStart w:name="z7" w:id="2"/>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труда</w:t>
            </w: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июня 2023 года № 215</w:t>
            </w:r>
          </w:p>
        </w:tc>
      </w:tr>
    </w:tbl>
    <w:bookmarkStart w:name="z17" w:id="10"/>
    <w:p>
      <w:pPr>
        <w:spacing w:after="0"/>
        <w:ind w:left="0"/>
        <w:jc w:val="left"/>
      </w:pPr>
      <w:r>
        <w:rPr>
          <w:rFonts w:ascii="Times New Roman"/>
          <w:b/>
          <w:i w:val="false"/>
          <w:color w:val="000000"/>
        </w:rPr>
        <w:t xml:space="preserve"> Правила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(далее – Правила), разработаны в соответствии с четвертым абзацем </w:t>
      </w:r>
      <w:r>
        <w:rPr>
          <w:rFonts w:ascii="Times New Roman"/>
          <w:b w:val="false"/>
          <w:i w:val="false"/>
          <w:color w:val="000000"/>
          <w:sz w:val="28"/>
        </w:rPr>
        <w:t>пункта 4</w:t>
      </w:r>
      <w:r>
        <w:rPr>
          <w:rFonts w:ascii="Times New Roman"/>
          <w:b w:val="false"/>
          <w:i w:val="false"/>
          <w:color w:val="000000"/>
          <w:sz w:val="28"/>
        </w:rPr>
        <w:t xml:space="preserve"> статьи 171 Социального кодекса Республики Казахстан (далее – Социальный кодекс)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w:t>
      </w:r>
    </w:p>
    <w:bookmarkEnd w:id="12"/>
    <w:bookmarkStart w:name="z20" w:id="13"/>
    <w:p>
      <w:pPr>
        <w:spacing w:after="0"/>
        <w:ind w:left="0"/>
        <w:jc w:val="both"/>
      </w:pPr>
      <w:r>
        <w:rPr>
          <w:rFonts w:ascii="Times New Roman"/>
          <w:b w:val="false"/>
          <w:i w:val="false"/>
          <w:color w:val="000000"/>
          <w:sz w:val="28"/>
        </w:rPr>
        <w:t>
      При внесении изменений и (или) дополнений в настоящие Правила в части оказания государственной услуги уполномоченный орган в сфере социальной защиты населения в течение трех рабочих дней после государственной регистрации приказа информирует Единый контакт-центр, Государственную корпорацию "Правительство для граждан", оператора информационно-коммуникационной инфраструктуры "электронного правительства" и территориальные подразделения Комитета труда и социальной защиты Министерства труда и социальной защиты населения Республики Казахстан о внесенных изменениях и (или) дополнениях.</w:t>
      </w:r>
    </w:p>
    <w:bookmarkEnd w:id="13"/>
    <w:bookmarkStart w:name="z21" w:id="14"/>
    <w:p>
      <w:pPr>
        <w:spacing w:after="0"/>
        <w:ind w:left="0"/>
        <w:jc w:val="both"/>
      </w:pPr>
      <w:r>
        <w:rPr>
          <w:rFonts w:ascii="Times New Roman"/>
          <w:b w:val="false"/>
          <w:i w:val="false"/>
          <w:color w:val="000000"/>
          <w:sz w:val="28"/>
        </w:rPr>
        <w:t>
      К государственным пособиям для лиц с инвалидностью (далее – пособия) относятся денежные выплаты в виде:</w:t>
      </w:r>
    </w:p>
    <w:bookmarkEnd w:id="14"/>
    <w:bookmarkStart w:name="z22" w:id="15"/>
    <w:p>
      <w:pPr>
        <w:spacing w:after="0"/>
        <w:ind w:left="0"/>
        <w:jc w:val="both"/>
      </w:pPr>
      <w:r>
        <w:rPr>
          <w:rFonts w:ascii="Times New Roman"/>
          <w:b w:val="false"/>
          <w:i w:val="false"/>
          <w:color w:val="000000"/>
          <w:sz w:val="28"/>
        </w:rPr>
        <w:t xml:space="preserve">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(далее – пособие воспитывающему ребенка с инвалидностью); </w:t>
      </w:r>
    </w:p>
    <w:bookmarkEnd w:id="15"/>
    <w:bookmarkStart w:name="z23" w:id="16"/>
    <w:p>
      <w:pPr>
        <w:spacing w:after="0"/>
        <w:ind w:left="0"/>
        <w:jc w:val="both"/>
      </w:pPr>
      <w:r>
        <w:rPr>
          <w:rFonts w:ascii="Times New Roman"/>
          <w:b w:val="false"/>
          <w:i w:val="false"/>
          <w:color w:val="000000"/>
          <w:sz w:val="28"/>
        </w:rPr>
        <w:t>
      государственного пособия лицам, осуществляющим уход за лицом с инвалидностью первой группы (далее – пособие лицу, осуществляющему уход).</w:t>
      </w:r>
    </w:p>
    <w:bookmarkEnd w:id="16"/>
    <w:bookmarkStart w:name="z24"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25" w:id="1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8"/>
    <w:bookmarkStart w:name="z26" w:id="19"/>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9"/>
    <w:bookmarkStart w:name="z27" w:id="20"/>
    <w:p>
      <w:pPr>
        <w:spacing w:after="0"/>
        <w:ind w:left="0"/>
        <w:jc w:val="both"/>
      </w:pPr>
      <w:r>
        <w:rPr>
          <w:rFonts w:ascii="Times New Roman"/>
          <w:b w:val="false"/>
          <w:i w:val="false"/>
          <w:color w:val="000000"/>
          <w:sz w:val="28"/>
        </w:rPr>
        <w:t>
      3) получатель – заявитель, которому назначено пособие воспитывающему ребенка с инвалидностью и (или) пособие лицу, осуществляющему уход;</w:t>
      </w:r>
    </w:p>
    <w:bookmarkEnd w:id="20"/>
    <w:bookmarkStart w:name="z28" w:id="21"/>
    <w:p>
      <w:pPr>
        <w:spacing w:after="0"/>
        <w:ind w:left="0"/>
        <w:jc w:val="both"/>
      </w:pPr>
      <w:r>
        <w:rPr>
          <w:rFonts w:ascii="Times New Roman"/>
          <w:b w:val="false"/>
          <w:i w:val="false"/>
          <w:color w:val="000000"/>
          <w:sz w:val="28"/>
        </w:rPr>
        <w:t>
      4) уполномоченная организация по выдаче пособий – банки второго уровня, организации, имеющие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1"/>
    <w:bookmarkStart w:name="z29" w:id="22"/>
    <w:p>
      <w:pPr>
        <w:spacing w:after="0"/>
        <w:ind w:left="0"/>
        <w:jc w:val="both"/>
      </w:pPr>
      <w:r>
        <w:rPr>
          <w:rFonts w:ascii="Times New Roman"/>
          <w:b w:val="false"/>
          <w:i w:val="false"/>
          <w:color w:val="000000"/>
          <w:sz w:val="28"/>
        </w:rPr>
        <w:t>
      5) уполномоченный орган по назначению пособий (далее – уполномоченный орган по назначению пособия) – территориальные подразделения уполномоченного государственного органа;</w:t>
      </w:r>
    </w:p>
    <w:bookmarkEnd w:id="22"/>
    <w:bookmarkStart w:name="z30" w:id="23"/>
    <w:p>
      <w:pPr>
        <w:spacing w:after="0"/>
        <w:ind w:left="0"/>
        <w:jc w:val="both"/>
      </w:pPr>
      <w:r>
        <w:rPr>
          <w:rFonts w:ascii="Times New Roman"/>
          <w:b w:val="false"/>
          <w:i w:val="false"/>
          <w:color w:val="000000"/>
          <w:sz w:val="28"/>
        </w:rPr>
        <w:t>
      6) лицо, осуществляющее уход – физическое лицо, непосредственно осуществляющее уход за лицом с инвалидностью первой группы независимо от родственной связи с ним;</w:t>
      </w:r>
    </w:p>
    <w:bookmarkEnd w:id="23"/>
    <w:bookmarkStart w:name="z31" w:id="24"/>
    <w:p>
      <w:pPr>
        <w:spacing w:after="0"/>
        <w:ind w:left="0"/>
        <w:jc w:val="both"/>
      </w:pPr>
      <w:r>
        <w:rPr>
          <w:rFonts w:ascii="Times New Roman"/>
          <w:b w:val="false"/>
          <w:i w:val="false"/>
          <w:color w:val="000000"/>
          <w:sz w:val="28"/>
        </w:rPr>
        <w:t>
      7) подразделение медико-социальной экспертизы (далее – подразделение МСЭ) – структурное подразделение уполномоченного государственного органа, проводящее медико-социальную экспертизу;</w:t>
      </w:r>
    </w:p>
    <w:bookmarkEnd w:id="24"/>
    <w:bookmarkStart w:name="z32" w:id="25"/>
    <w:p>
      <w:pPr>
        <w:spacing w:after="0"/>
        <w:ind w:left="0"/>
        <w:jc w:val="both"/>
      </w:pPr>
      <w:r>
        <w:rPr>
          <w:rFonts w:ascii="Times New Roman"/>
          <w:b w:val="false"/>
          <w:i w:val="false"/>
          <w:color w:val="000000"/>
          <w:sz w:val="28"/>
        </w:rPr>
        <w:t>
      8) перечень основных требований к оказанию государственной услуги – требование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5"/>
    <w:bookmarkStart w:name="z33" w:id="26"/>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6"/>
    <w:bookmarkStart w:name="z34" w:id="27"/>
    <w:p>
      <w:pPr>
        <w:spacing w:after="0"/>
        <w:ind w:left="0"/>
        <w:jc w:val="both"/>
      </w:pPr>
      <w:r>
        <w:rPr>
          <w:rFonts w:ascii="Times New Roman"/>
          <w:b w:val="false"/>
          <w:i w:val="false"/>
          <w:color w:val="000000"/>
          <w:sz w:val="28"/>
        </w:rPr>
        <w:t>
      10) заявитель – лицо, обращающееся за назначением пособий;</w:t>
      </w:r>
    </w:p>
    <w:bookmarkEnd w:id="27"/>
    <w:bookmarkStart w:name="z35" w:id="28"/>
    <w:p>
      <w:pPr>
        <w:spacing w:after="0"/>
        <w:ind w:left="0"/>
        <w:jc w:val="both"/>
      </w:pPr>
      <w:r>
        <w:rPr>
          <w:rFonts w:ascii="Times New Roman"/>
          <w:b w:val="false"/>
          <w:i w:val="false"/>
          <w:color w:val="000000"/>
          <w:sz w:val="28"/>
        </w:rPr>
        <w:t>
      11) проактивная услуга – государственная услуга, оказываемая без заявления услугополучателя по инициативе услугодателя;</w:t>
      </w:r>
    </w:p>
    <w:bookmarkEnd w:id="28"/>
    <w:bookmarkStart w:name="z36" w:id="29"/>
    <w:p>
      <w:pPr>
        <w:spacing w:after="0"/>
        <w:ind w:left="0"/>
        <w:jc w:val="both"/>
      </w:pPr>
      <w:r>
        <w:rPr>
          <w:rFonts w:ascii="Times New Roman"/>
          <w:b w:val="false"/>
          <w:i w:val="false"/>
          <w:color w:val="000000"/>
          <w:sz w:val="28"/>
        </w:rPr>
        <w:t>
      12)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9"/>
    <w:bookmarkStart w:name="z37" w:id="30"/>
    <w:p>
      <w:pPr>
        <w:spacing w:after="0"/>
        <w:ind w:left="0"/>
        <w:jc w:val="both"/>
      </w:pP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0"/>
    <w:bookmarkStart w:name="z38" w:id="31"/>
    <w:p>
      <w:pPr>
        <w:spacing w:after="0"/>
        <w:ind w:left="0"/>
        <w:jc w:val="both"/>
      </w:pPr>
      <w:r>
        <w:rPr>
          <w:rFonts w:ascii="Times New Roman"/>
          <w:b w:val="false"/>
          <w:i w:val="false"/>
          <w:color w:val="000000"/>
          <w:sz w:val="28"/>
        </w:rPr>
        <w:t>
      14) электронная заявка – сведения, необходимые для назначения пособия воспитывающему ребенка с инвалидностью и пособия лицу, осуществляющему уход в форме электронного документа, удостоверенного электронной цифровой подписью Государственной корпорации;</w:t>
      </w:r>
    </w:p>
    <w:bookmarkEnd w:id="31"/>
    <w:bookmarkStart w:name="z39" w:id="32"/>
    <w:p>
      <w:pPr>
        <w:spacing w:after="0"/>
        <w:ind w:left="0"/>
        <w:jc w:val="both"/>
      </w:pPr>
      <w:r>
        <w:rPr>
          <w:rFonts w:ascii="Times New Roman"/>
          <w:b w:val="false"/>
          <w:i w:val="false"/>
          <w:color w:val="000000"/>
          <w:sz w:val="28"/>
        </w:rPr>
        <w:t>
      15) электронное заявление – заявление, в форме электронного документа, удостоверенного электронной цифровой подписью;</w:t>
      </w:r>
    </w:p>
    <w:bookmarkEnd w:id="32"/>
    <w:bookmarkStart w:name="z40" w:id="33"/>
    <w:p>
      <w:pPr>
        <w:spacing w:after="0"/>
        <w:ind w:left="0"/>
        <w:jc w:val="both"/>
      </w:pPr>
      <w:r>
        <w:rPr>
          <w:rFonts w:ascii="Times New Roman"/>
          <w:b w:val="false"/>
          <w:i w:val="false"/>
          <w:color w:val="000000"/>
          <w:sz w:val="28"/>
        </w:rPr>
        <w:t>
      16)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3"/>
    <w:bookmarkStart w:name="z41" w:id="34"/>
    <w:p>
      <w:pPr>
        <w:spacing w:after="0"/>
        <w:ind w:left="0"/>
        <w:jc w:val="both"/>
      </w:pPr>
      <w:r>
        <w:rPr>
          <w:rFonts w:ascii="Times New Roman"/>
          <w:b w:val="false"/>
          <w:i w:val="false"/>
          <w:color w:val="000000"/>
          <w:sz w:val="28"/>
        </w:rPr>
        <w:t>
      17)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4"/>
    <w:bookmarkStart w:name="z42" w:id="35"/>
    <w:p>
      <w:pPr>
        <w:spacing w:after="0"/>
        <w:ind w:left="0"/>
        <w:jc w:val="both"/>
      </w:pPr>
      <w:r>
        <w:rPr>
          <w:rFonts w:ascii="Times New Roman"/>
          <w:b w:val="false"/>
          <w:i w:val="false"/>
          <w:color w:val="000000"/>
          <w:sz w:val="28"/>
        </w:rPr>
        <w:t>
      18) электронный макет дела – электронный макет дела получателя пособия, формируемый Государственной корпорацией.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Глава 2. Порядок назначения пособий</w:t>
      </w:r>
    </w:p>
    <w:bookmarkEnd w:id="36"/>
    <w:bookmarkStart w:name="z44" w:id="37"/>
    <w:p>
      <w:pPr>
        <w:spacing w:after="0"/>
        <w:ind w:left="0"/>
        <w:jc w:val="left"/>
      </w:pPr>
      <w:r>
        <w:rPr>
          <w:rFonts w:ascii="Times New Roman"/>
          <w:b/>
          <w:i w:val="false"/>
          <w:color w:val="000000"/>
        </w:rPr>
        <w:t xml:space="preserve"> Параграф 1. Порядок назначения государственного пособия воспитывающему ребенка с инвалидностью</w:t>
      </w:r>
    </w:p>
    <w:bookmarkEnd w:id="37"/>
    <w:bookmarkStart w:name="z45" w:id="38"/>
    <w:p>
      <w:pPr>
        <w:spacing w:after="0"/>
        <w:ind w:left="0"/>
        <w:jc w:val="both"/>
      </w:pPr>
      <w:r>
        <w:rPr>
          <w:rFonts w:ascii="Times New Roman"/>
          <w:b w:val="false"/>
          <w:i w:val="false"/>
          <w:color w:val="000000"/>
          <w:sz w:val="28"/>
        </w:rPr>
        <w:t xml:space="preserve">
      3. При первичном установлении инвалидности ребенку, заявитель обращается за назначением пособия воспитывающему ребенка с инвалидностью в подразделение МСЭ по месту жительства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8"/>
    <w:bookmarkStart w:name="z46" w:id="39"/>
    <w:p>
      <w:pPr>
        <w:spacing w:after="0"/>
        <w:ind w:left="0"/>
        <w:jc w:val="both"/>
      </w:pPr>
      <w:r>
        <w:rPr>
          <w:rFonts w:ascii="Times New Roman"/>
          <w:b w:val="false"/>
          <w:i w:val="false"/>
          <w:color w:val="000000"/>
          <w:sz w:val="28"/>
        </w:rPr>
        <w:t>
      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воспитывающим ребенка с инвалидностью" оказывается по принципу "одного заявления".</w:t>
      </w:r>
    </w:p>
    <w:bookmarkEnd w:id="39"/>
    <w:bookmarkStart w:name="z47" w:id="40"/>
    <w:p>
      <w:pPr>
        <w:spacing w:after="0"/>
        <w:ind w:left="0"/>
        <w:jc w:val="both"/>
      </w:pPr>
      <w:r>
        <w:rPr>
          <w:rFonts w:ascii="Times New Roman"/>
          <w:b w:val="false"/>
          <w:i w:val="false"/>
          <w:color w:val="000000"/>
          <w:sz w:val="28"/>
        </w:rPr>
        <w:t xml:space="preserve">
      Представление заявления для назначения пособия воспитывающему ребенка с инвалидностью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4. Пособие воспитывающему ребенка с инвалидностью назначается со дня обращения в уполномоченный орган по назначению пособия непосредственно либо через Государственную корпорацию или на портал на весь период инвалидности ребенка.</w:t>
      </w:r>
    </w:p>
    <w:bookmarkEnd w:id="41"/>
    <w:bookmarkStart w:name="z49" w:id="42"/>
    <w:p>
      <w:pPr>
        <w:spacing w:after="0"/>
        <w:ind w:left="0"/>
        <w:jc w:val="both"/>
      </w:pPr>
      <w:r>
        <w:rPr>
          <w:rFonts w:ascii="Times New Roman"/>
          <w:b w:val="false"/>
          <w:i w:val="false"/>
          <w:color w:val="000000"/>
          <w:sz w:val="28"/>
        </w:rPr>
        <w:t>
      При определении ребенка с инвалидностью на полное государственное обеспечение пособие воспитывающему ребенка с инвалидностью назначается в период нахождения ребенка на каникулах в семье, при условии документального подтверждения данного факта государственным учреждением, в котором ребенок пребывал на полном государственном обеспечении.</w:t>
      </w:r>
    </w:p>
    <w:bookmarkEnd w:id="42"/>
    <w:bookmarkStart w:name="z50" w:id="43"/>
    <w:p>
      <w:pPr>
        <w:spacing w:after="0"/>
        <w:ind w:left="0"/>
        <w:jc w:val="both"/>
      </w:pPr>
      <w:r>
        <w:rPr>
          <w:rFonts w:ascii="Times New Roman"/>
          <w:b w:val="false"/>
          <w:i w:val="false"/>
          <w:color w:val="000000"/>
          <w:sz w:val="28"/>
        </w:rPr>
        <w:t>
      5. Пособие воспитывающему ребенка с инвалидностью назначается независимо от доходов семьи ребенка.</w:t>
      </w:r>
    </w:p>
    <w:bookmarkEnd w:id="43"/>
    <w:bookmarkStart w:name="z51" w:id="44"/>
    <w:p>
      <w:pPr>
        <w:spacing w:after="0"/>
        <w:ind w:left="0"/>
        <w:jc w:val="both"/>
      </w:pPr>
      <w:r>
        <w:rPr>
          <w:rFonts w:ascii="Times New Roman"/>
          <w:b w:val="false"/>
          <w:i w:val="false"/>
          <w:color w:val="000000"/>
          <w:sz w:val="28"/>
        </w:rPr>
        <w:t xml:space="preserve">
      6. Для назначения пособия воспитывающему ребенка с инвалидностью заявитель обращается в уполномоченный орган по назначению пособий через Государственную корпорацию или на портал с заявлениями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соответственно с прилагаемыми документами, указанными в перечне основных требований к оказанию государственной услуги "Назначение пособия матери или отцу, усыновителю (удочерителю), опекуну (попечителю), воспитывающему ребенка с инвалидностью"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44"/>
    <w:bookmarkStart w:name="z52" w:id="45"/>
    <w:p>
      <w:pPr>
        <w:spacing w:after="0"/>
        <w:ind w:left="0"/>
        <w:jc w:val="both"/>
      </w:pPr>
      <w:r>
        <w:rPr>
          <w:rFonts w:ascii="Times New Roman"/>
          <w:b w:val="false"/>
          <w:i w:val="false"/>
          <w:color w:val="000000"/>
          <w:sz w:val="28"/>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указанные в электронном заявлении заявителя получает из соответствующих государственных информационных систем через шлюз "электронного правительства" (далее – информационные системы)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5"/>
    <w:bookmarkStart w:name="z53" w:id="46"/>
    <w:p>
      <w:pPr>
        <w:spacing w:after="0"/>
        <w:ind w:left="0"/>
        <w:jc w:val="both"/>
      </w:pPr>
      <w:r>
        <w:rPr>
          <w:rFonts w:ascii="Times New Roman"/>
          <w:b w:val="false"/>
          <w:i w:val="false"/>
          <w:color w:val="000000"/>
          <w:sz w:val="28"/>
        </w:rPr>
        <w:t xml:space="preserve">
      Для назначения пособия воспитывающему ребенка с инвалидностью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6"/>
    <w:bookmarkStart w:name="z54" w:id="4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пособия матери или отцу, усыновителю (удочерителю), опекуну (попечителю), воспитывающим ребенка с инвалидностью"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7"/>
    <w:bookmarkStart w:name="z55" w:id="48"/>
    <w:p>
      <w:pPr>
        <w:spacing w:after="0"/>
        <w:ind w:left="0"/>
        <w:jc w:val="left"/>
      </w:pPr>
      <w:r>
        <w:rPr>
          <w:rFonts w:ascii="Times New Roman"/>
          <w:b/>
          <w:i w:val="false"/>
          <w:color w:val="000000"/>
        </w:rPr>
        <w:t xml:space="preserve"> Параграф 2. Порядок назначения государственного пособия лицу, осуществляющему уход</w:t>
      </w:r>
    </w:p>
    <w:bookmarkEnd w:id="48"/>
    <w:bookmarkStart w:name="z56" w:id="49"/>
    <w:p>
      <w:pPr>
        <w:spacing w:after="0"/>
        <w:ind w:left="0"/>
        <w:jc w:val="both"/>
      </w:pPr>
      <w:r>
        <w:rPr>
          <w:rFonts w:ascii="Times New Roman"/>
          <w:b w:val="false"/>
          <w:i w:val="false"/>
          <w:color w:val="000000"/>
          <w:sz w:val="28"/>
        </w:rPr>
        <w:t xml:space="preserve">
      7. При установлении впервые инвалидности первой группы заявитель обращается за назначением пособия лицу, осуществляющему уход, в подразделение МСЭ по месту жительства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9"/>
    <w:bookmarkStart w:name="z57" w:id="50"/>
    <w:p>
      <w:pPr>
        <w:spacing w:after="0"/>
        <w:ind w:left="0"/>
        <w:jc w:val="both"/>
      </w:pPr>
      <w:r>
        <w:rPr>
          <w:rFonts w:ascii="Times New Roman"/>
          <w:b w:val="false"/>
          <w:i w:val="false"/>
          <w:color w:val="000000"/>
          <w:sz w:val="28"/>
        </w:rPr>
        <w:t>
      При установлении инвалидности лицу по выбору услугополучателя государственная услуга "Назначение пособия лицу, осуществляющему уход" оказывается по принципу "одного заявления".</w:t>
      </w:r>
    </w:p>
    <w:bookmarkEnd w:id="50"/>
    <w:bookmarkStart w:name="z58" w:id="51"/>
    <w:p>
      <w:pPr>
        <w:spacing w:after="0"/>
        <w:ind w:left="0"/>
        <w:jc w:val="both"/>
      </w:pPr>
      <w:r>
        <w:rPr>
          <w:rFonts w:ascii="Times New Roman"/>
          <w:b w:val="false"/>
          <w:i w:val="false"/>
          <w:color w:val="000000"/>
          <w:sz w:val="28"/>
        </w:rPr>
        <w:t xml:space="preserve">
      Представление заявления для назначения пособия лицу, осуществляющему уход,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8. Пособие лицу, осуществляющему уход, назначается со дня обращения лица с инвалидностью или его законного представителя на весь период установления инвалидности первой группы, при нахождении лица с инвалидностью первой группы в учреждении уголовно-исполнительной системы – до окончания срока уголовного наказания.</w:t>
      </w:r>
    </w:p>
    <w:bookmarkEnd w:id="52"/>
    <w:bookmarkStart w:name="z60" w:id="53"/>
    <w:p>
      <w:pPr>
        <w:spacing w:after="0"/>
        <w:ind w:left="0"/>
        <w:jc w:val="both"/>
      </w:pPr>
      <w:r>
        <w:rPr>
          <w:rFonts w:ascii="Times New Roman"/>
          <w:b w:val="false"/>
          <w:i w:val="false"/>
          <w:color w:val="000000"/>
          <w:sz w:val="28"/>
        </w:rPr>
        <w:t>
      Днем обращения считается день подачи заявления.</w:t>
      </w:r>
    </w:p>
    <w:bookmarkEnd w:id="53"/>
    <w:bookmarkStart w:name="z61" w:id="54"/>
    <w:p>
      <w:pPr>
        <w:spacing w:after="0"/>
        <w:ind w:left="0"/>
        <w:jc w:val="both"/>
      </w:pPr>
      <w:r>
        <w:rPr>
          <w:rFonts w:ascii="Times New Roman"/>
          <w:b w:val="false"/>
          <w:i w:val="false"/>
          <w:color w:val="000000"/>
          <w:sz w:val="28"/>
        </w:rPr>
        <w:t>
      В случае смены лица, осуществляющего уход, пособие выплачивается по день смены.</w:t>
      </w:r>
    </w:p>
    <w:bookmarkEnd w:id="54"/>
    <w:bookmarkStart w:name="z62" w:id="55"/>
    <w:p>
      <w:pPr>
        <w:spacing w:after="0"/>
        <w:ind w:left="0"/>
        <w:jc w:val="both"/>
      </w:pPr>
      <w:r>
        <w:rPr>
          <w:rFonts w:ascii="Times New Roman"/>
          <w:b w:val="false"/>
          <w:i w:val="false"/>
          <w:color w:val="000000"/>
          <w:sz w:val="28"/>
        </w:rPr>
        <w:t xml:space="preserve">
      9. Для назначения пособия лицу, осуществляющему уход заявитель обращается в уполномоченный орган по назначению пособий через Государственную корпорацию или на портал с заявлениями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соответственно с прилагаемыми документами, указанными в перечне основных требований к оказанию государственной услуги "Назначение пособия лицу, осуществляющему уход"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55"/>
    <w:bookmarkStart w:name="z63" w:id="56"/>
    <w:p>
      <w:pPr>
        <w:spacing w:after="0"/>
        <w:ind w:left="0"/>
        <w:jc w:val="both"/>
      </w:pPr>
      <w:r>
        <w:rPr>
          <w:rFonts w:ascii="Times New Roman"/>
          <w:b w:val="false"/>
          <w:i w:val="false"/>
          <w:color w:val="000000"/>
          <w:sz w:val="28"/>
        </w:rPr>
        <w:t xml:space="preserve">
      Сведения удостоверяющие личность и регистрацию по месту жительства заявителя и лица, определенного как осуществляющий уход за лицом с инвалидностью первой группы (для подтверждения факта проживания в пределах одного города и (или) района, нахождения в одном учреждении уголовно-исполнительной системы лица, определенного как осуществляющий уход, и лица с инвалидностью первой группы),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6"/>
    <w:bookmarkStart w:name="z64" w:id="57"/>
    <w:p>
      <w:pPr>
        <w:spacing w:after="0"/>
        <w:ind w:left="0"/>
        <w:jc w:val="both"/>
      </w:pPr>
      <w:r>
        <w:rPr>
          <w:rFonts w:ascii="Times New Roman"/>
          <w:b w:val="false"/>
          <w:i w:val="false"/>
          <w:color w:val="000000"/>
          <w:sz w:val="28"/>
        </w:rPr>
        <w:t xml:space="preserve">
      Для назначения пособия лицу, осуществляющему уход, представление документа, подтверждающего установление опеки над лицом с инвалидностью первой группы, а также справки об инвалидности лица с инвалидностью первой группы, сведений об отсутствии факта состояния на учете в центре психического здоровья, сведения о нахождении в одном учреждении уголовно-исполнительной системы лица, определенного как осуществляющий уход, и лица с инвалидностью первой группы,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7"/>
    <w:bookmarkStart w:name="z65" w:id="5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"Назначение пособия лицу, осуществляющему уход"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8"/>
    <w:bookmarkStart w:name="z66" w:id="59"/>
    <w:p>
      <w:pPr>
        <w:spacing w:after="0"/>
        <w:ind w:left="0"/>
        <w:jc w:val="left"/>
      </w:pPr>
      <w:r>
        <w:rPr>
          <w:rFonts w:ascii="Times New Roman"/>
          <w:b/>
          <w:i w:val="false"/>
          <w:color w:val="000000"/>
        </w:rPr>
        <w:t xml:space="preserve"> Параграф 3. Порядок рассмотрения заявлений для назначений пособий</w:t>
      </w:r>
    </w:p>
    <w:bookmarkEnd w:id="59"/>
    <w:bookmarkStart w:name="z67" w:id="60"/>
    <w:p>
      <w:pPr>
        <w:spacing w:after="0"/>
        <w:ind w:left="0"/>
        <w:jc w:val="both"/>
      </w:pPr>
      <w:r>
        <w:rPr>
          <w:rFonts w:ascii="Times New Roman"/>
          <w:b w:val="false"/>
          <w:i w:val="false"/>
          <w:color w:val="000000"/>
          <w:sz w:val="28"/>
        </w:rPr>
        <w:t>
      10. После представления заявителем соответствующих документов для назначения пособий в его присутствии специалист городского, районного отделения Государственной корпорации (далее – отделение Государственной корпорации) получает письменное согласие заявителя на сбор и обработку персональных данных,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и формирует:</w:t>
      </w:r>
    </w:p>
    <w:bookmarkEnd w:id="60"/>
    <w:bookmarkStart w:name="z68" w:id="61"/>
    <w:p>
      <w:pPr>
        <w:spacing w:after="0"/>
        <w:ind w:left="0"/>
        <w:jc w:val="both"/>
      </w:pPr>
      <w:r>
        <w:rPr>
          <w:rFonts w:ascii="Times New Roman"/>
          <w:b w:val="false"/>
          <w:i w:val="false"/>
          <w:color w:val="000000"/>
          <w:sz w:val="28"/>
        </w:rPr>
        <w:t xml:space="preserve">
      запрос в информационные системы государственных органов и (или) организаций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61"/>
    <w:bookmarkStart w:name="z69" w:id="62"/>
    <w:p>
      <w:pPr>
        <w:spacing w:after="0"/>
        <w:ind w:left="0"/>
        <w:jc w:val="both"/>
      </w:pPr>
      <w:r>
        <w:rPr>
          <w:rFonts w:ascii="Times New Roman"/>
          <w:b w:val="false"/>
          <w:i w:val="false"/>
          <w:color w:val="000000"/>
          <w:sz w:val="28"/>
        </w:rPr>
        <w:t>
      запрос в информационную систему уполномоченного государственного органа на наличие у заявителя факта назначения, выплаты или подачи заявления на назначение пособий.</w:t>
      </w:r>
    </w:p>
    <w:bookmarkEnd w:id="62"/>
    <w:bookmarkStart w:name="z70" w:id="63"/>
    <w:p>
      <w:pPr>
        <w:spacing w:after="0"/>
        <w:ind w:left="0"/>
        <w:jc w:val="both"/>
      </w:pPr>
      <w:r>
        <w:rPr>
          <w:rFonts w:ascii="Times New Roman"/>
          <w:b w:val="false"/>
          <w:i w:val="false"/>
          <w:color w:val="000000"/>
          <w:sz w:val="28"/>
        </w:rPr>
        <w:t xml:space="preserve">
      При представлении государственными органами и (или) организациями электронных документов, подтверждающих запрашиваемые сведения, осуществившее запрос отделение Государственной корпорации выдает заявителю расписку о приеме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63"/>
    <w:bookmarkStart w:name="z71" w:id="64"/>
    <w:p>
      <w:pPr>
        <w:spacing w:after="0"/>
        <w:ind w:left="0"/>
        <w:jc w:val="both"/>
      </w:pPr>
      <w:r>
        <w:rPr>
          <w:rFonts w:ascii="Times New Roman"/>
          <w:b w:val="false"/>
          <w:i w:val="false"/>
          <w:color w:val="000000"/>
          <w:sz w:val="28"/>
        </w:rPr>
        <w:t>
      Заявление и документы, представленные заявителем в подлинниках, сканируются и электронные копии документов удостоверяются посредством ЭЦП специалиста отделения Государственной корпорации, после чего возвращаются заявителю.</w:t>
      </w:r>
    </w:p>
    <w:bookmarkEnd w:id="64"/>
    <w:bookmarkStart w:name="z72" w:id="65"/>
    <w:p>
      <w:pPr>
        <w:spacing w:after="0"/>
        <w:ind w:left="0"/>
        <w:jc w:val="both"/>
      </w:pPr>
      <w:r>
        <w:rPr>
          <w:rFonts w:ascii="Times New Roman"/>
          <w:b w:val="false"/>
          <w:i w:val="false"/>
          <w:color w:val="000000"/>
          <w:sz w:val="28"/>
        </w:rPr>
        <w:t xml:space="preserve">
      В случае непредставления государственными органами и (или) организациями электронных документов, подтверждающих запрашиваемые сведения, заявителю вручается расписка об отказе в приеме заявления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65"/>
    <w:bookmarkStart w:name="z73" w:id="66"/>
    <w:p>
      <w:pPr>
        <w:spacing w:after="0"/>
        <w:ind w:left="0"/>
        <w:jc w:val="both"/>
      </w:pPr>
      <w:r>
        <w:rPr>
          <w:rFonts w:ascii="Times New Roman"/>
          <w:b w:val="false"/>
          <w:i w:val="false"/>
          <w:color w:val="000000"/>
          <w:sz w:val="28"/>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66"/>
    <w:bookmarkStart w:name="z74" w:id="67"/>
    <w:p>
      <w:pPr>
        <w:spacing w:after="0"/>
        <w:ind w:left="0"/>
        <w:jc w:val="both"/>
      </w:pPr>
      <w:r>
        <w:rPr>
          <w:rFonts w:ascii="Times New Roman"/>
          <w:b w:val="false"/>
          <w:i w:val="false"/>
          <w:color w:val="000000"/>
          <w:sz w:val="28"/>
        </w:rPr>
        <w:t>
      11. Подача заявления и документов для назначения соответствующих пособий третьими лицами осуществляется по нотариально удостоверенной нотариусом или должностным лицом, совершающим нотариальные действия, доверенности лица, имеющего право на получения пособия.</w:t>
      </w:r>
    </w:p>
    <w:bookmarkEnd w:id="67"/>
    <w:bookmarkStart w:name="z75" w:id="68"/>
    <w:p>
      <w:pPr>
        <w:spacing w:after="0"/>
        <w:ind w:left="0"/>
        <w:jc w:val="both"/>
      </w:pPr>
      <w:r>
        <w:rPr>
          <w:rFonts w:ascii="Times New Roman"/>
          <w:b w:val="false"/>
          <w:i w:val="false"/>
          <w:color w:val="000000"/>
          <w:sz w:val="28"/>
        </w:rPr>
        <w:t>
      Нотариально удостоверенная доверенность сканируется и удостоверяется ЭЦП специалиста отделения Государственной корпорации, после чего возвращается заявителю.</w:t>
      </w:r>
    </w:p>
    <w:bookmarkEnd w:id="68"/>
    <w:bookmarkStart w:name="z76" w:id="69"/>
    <w:p>
      <w:pPr>
        <w:spacing w:after="0"/>
        <w:ind w:left="0"/>
        <w:jc w:val="both"/>
      </w:pPr>
      <w:r>
        <w:rPr>
          <w:rFonts w:ascii="Times New Roman"/>
          <w:b w:val="false"/>
          <w:i w:val="false"/>
          <w:color w:val="000000"/>
          <w:sz w:val="28"/>
        </w:rPr>
        <w:t>
      12. Отделение Государственной корпорации проверяет полноту пакета документов, принимаемых у заявителя для назначения соответствующего пособия, а также сведений полученных из информационных систем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w:t>
      </w:r>
    </w:p>
    <w:bookmarkEnd w:id="69"/>
    <w:bookmarkStart w:name="z77" w:id="70"/>
    <w:p>
      <w:pPr>
        <w:spacing w:after="0"/>
        <w:ind w:left="0"/>
        <w:jc w:val="both"/>
      </w:pPr>
      <w:r>
        <w:rPr>
          <w:rFonts w:ascii="Times New Roman"/>
          <w:b w:val="false"/>
          <w:i w:val="false"/>
          <w:color w:val="000000"/>
          <w:sz w:val="28"/>
        </w:rPr>
        <w:t xml:space="preserve">
      13.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0"/>
    <w:bookmarkStart w:name="z78" w:id="71"/>
    <w:p>
      <w:pPr>
        <w:spacing w:after="0"/>
        <w:ind w:left="0"/>
        <w:jc w:val="both"/>
      </w:pPr>
      <w:r>
        <w:rPr>
          <w:rFonts w:ascii="Times New Roman"/>
          <w:b w:val="false"/>
          <w:i w:val="false"/>
          <w:color w:val="000000"/>
          <w:sz w:val="28"/>
        </w:rPr>
        <w:t xml:space="preserve">
      14. При обращении заявителя за назначением пособий воспитывающему ребенка с инвалидностью, лицу, осуществляющему уход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осуществляется самим заявителем.</w:t>
      </w:r>
    </w:p>
    <w:bookmarkEnd w:id="71"/>
    <w:bookmarkStart w:name="z79" w:id="72"/>
    <w:p>
      <w:pPr>
        <w:spacing w:after="0"/>
        <w:ind w:left="0"/>
        <w:jc w:val="both"/>
      </w:pPr>
      <w:r>
        <w:rPr>
          <w:rFonts w:ascii="Times New Roman"/>
          <w:b w:val="false"/>
          <w:i w:val="false"/>
          <w:color w:val="000000"/>
          <w:sz w:val="28"/>
        </w:rPr>
        <w:t>
      При получении подтверждающих сведений заявитель, осуществивший запрос посредством портала, удостоверяет своей ЭЦП электронное заявление о назначении пособий воспитывающему ребенка с инвалидностью, лицу, осуществляющему уход и направляет его в автоматизированную информационную систему уполномоченного государственного органа.</w:t>
      </w:r>
    </w:p>
    <w:bookmarkEnd w:id="72"/>
    <w:bookmarkStart w:name="z80" w:id="73"/>
    <w:p>
      <w:pPr>
        <w:spacing w:after="0"/>
        <w:ind w:left="0"/>
        <w:jc w:val="both"/>
      </w:pPr>
      <w:r>
        <w:rPr>
          <w:rFonts w:ascii="Times New Roman"/>
          <w:b w:val="false"/>
          <w:i w:val="false"/>
          <w:color w:val="000000"/>
          <w:sz w:val="28"/>
        </w:rPr>
        <w:t>
      При подаче заявителем требуемых документов в "личном кабинете" заявителя отображается статус о принятии запроса для оказания государственной услуги.</w:t>
      </w:r>
    </w:p>
    <w:bookmarkEnd w:id="73"/>
    <w:bookmarkStart w:name="z81" w:id="74"/>
    <w:p>
      <w:pPr>
        <w:spacing w:after="0"/>
        <w:ind w:left="0"/>
        <w:jc w:val="both"/>
      </w:pPr>
      <w:r>
        <w:rPr>
          <w:rFonts w:ascii="Times New Roman"/>
          <w:b w:val="false"/>
          <w:i w:val="false"/>
          <w:color w:val="000000"/>
          <w:sz w:val="28"/>
        </w:rPr>
        <w:t>
      15. Поступившее через портал электронное заявление, представленное для назначения пособий, проходит проверку по следующим параметрам:</w:t>
      </w:r>
    </w:p>
    <w:bookmarkEnd w:id="74"/>
    <w:bookmarkStart w:name="z82" w:id="75"/>
    <w:p>
      <w:pPr>
        <w:spacing w:after="0"/>
        <w:ind w:left="0"/>
        <w:jc w:val="both"/>
      </w:pPr>
      <w:r>
        <w:rPr>
          <w:rFonts w:ascii="Times New Roman"/>
          <w:b w:val="false"/>
          <w:i w:val="false"/>
          <w:color w:val="000000"/>
          <w:sz w:val="28"/>
        </w:rPr>
        <w:t>
      1) полнота представленных сведений;</w:t>
      </w:r>
    </w:p>
    <w:bookmarkEnd w:id="75"/>
    <w:bookmarkStart w:name="z83" w:id="76"/>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соответствующих пособий;</w:t>
      </w:r>
    </w:p>
    <w:bookmarkEnd w:id="76"/>
    <w:bookmarkStart w:name="z84" w:id="77"/>
    <w:p>
      <w:pPr>
        <w:spacing w:after="0"/>
        <w:ind w:left="0"/>
        <w:jc w:val="both"/>
      </w:pPr>
      <w:r>
        <w:rPr>
          <w:rFonts w:ascii="Times New Roman"/>
          <w:b w:val="false"/>
          <w:i w:val="false"/>
          <w:color w:val="000000"/>
          <w:sz w:val="28"/>
        </w:rPr>
        <w:t>
      3) возраст ребенка, в отношении которого назначается пособие воспитывающему ребенка с инвалидностью, не превышающий восемнадцати лет (для назначения пособия воспитывающему ребенка с инвалидностью);</w:t>
      </w:r>
    </w:p>
    <w:bookmarkEnd w:id="77"/>
    <w:bookmarkStart w:name="z85" w:id="78"/>
    <w:p>
      <w:pPr>
        <w:spacing w:after="0"/>
        <w:ind w:left="0"/>
        <w:jc w:val="both"/>
      </w:pPr>
      <w:r>
        <w:rPr>
          <w:rFonts w:ascii="Times New Roman"/>
          <w:b w:val="false"/>
          <w:i w:val="false"/>
          <w:color w:val="000000"/>
          <w:sz w:val="28"/>
        </w:rPr>
        <w:t>
      4) наличие инвалидности у ребенка (для назначения пособия воспитывающему ребенка с инвалидностью);</w:t>
      </w:r>
    </w:p>
    <w:bookmarkEnd w:id="78"/>
    <w:bookmarkStart w:name="z86" w:id="79"/>
    <w:p>
      <w:pPr>
        <w:spacing w:after="0"/>
        <w:ind w:left="0"/>
        <w:jc w:val="both"/>
      </w:pPr>
      <w:r>
        <w:rPr>
          <w:rFonts w:ascii="Times New Roman"/>
          <w:b w:val="false"/>
          <w:i w:val="false"/>
          <w:color w:val="000000"/>
          <w:sz w:val="28"/>
        </w:rPr>
        <w:t>
      5) возраст не моложе восемнадцати лет (для лица, определенного как осуществляющий уход за лицом с инвалидностью первой группы);</w:t>
      </w:r>
    </w:p>
    <w:bookmarkEnd w:id="79"/>
    <w:bookmarkStart w:name="z87" w:id="80"/>
    <w:p>
      <w:pPr>
        <w:spacing w:after="0"/>
        <w:ind w:left="0"/>
        <w:jc w:val="both"/>
      </w:pPr>
      <w:r>
        <w:rPr>
          <w:rFonts w:ascii="Times New Roman"/>
          <w:b w:val="false"/>
          <w:i w:val="false"/>
          <w:color w:val="000000"/>
          <w:sz w:val="28"/>
        </w:rPr>
        <w:t>
      6) наличие инвалидности у лица с инвалидностью первой группы (для назначения пособия лицу, осуществляющему уход);</w:t>
      </w:r>
    </w:p>
    <w:bookmarkEnd w:id="80"/>
    <w:bookmarkStart w:name="z88" w:id="81"/>
    <w:p>
      <w:pPr>
        <w:spacing w:after="0"/>
        <w:ind w:left="0"/>
        <w:jc w:val="both"/>
      </w:pPr>
      <w:r>
        <w:rPr>
          <w:rFonts w:ascii="Times New Roman"/>
          <w:b w:val="false"/>
          <w:i w:val="false"/>
          <w:color w:val="000000"/>
          <w:sz w:val="28"/>
        </w:rPr>
        <w:t>
      7) отсутствие факта признания судом недееспособным либо ограниченно дееспособным (для лица, определенного как осуществляющий уход за лицом с инвалидностью первой группы);</w:t>
      </w:r>
    </w:p>
    <w:bookmarkEnd w:id="81"/>
    <w:bookmarkStart w:name="z89" w:id="82"/>
    <w:p>
      <w:pPr>
        <w:spacing w:after="0"/>
        <w:ind w:left="0"/>
        <w:jc w:val="both"/>
      </w:pPr>
      <w:r>
        <w:rPr>
          <w:rFonts w:ascii="Times New Roman"/>
          <w:b w:val="false"/>
          <w:i w:val="false"/>
          <w:color w:val="000000"/>
          <w:sz w:val="28"/>
        </w:rPr>
        <w:t>
      8) отсутствие факта состояния на учете в центре психического здоровья (для лица, определенного как осуществляющий уход за лицом с инвалидностью первой группы);</w:t>
      </w:r>
    </w:p>
    <w:bookmarkEnd w:id="82"/>
    <w:bookmarkStart w:name="z90" w:id="83"/>
    <w:p>
      <w:pPr>
        <w:spacing w:after="0"/>
        <w:ind w:left="0"/>
        <w:jc w:val="both"/>
      </w:pPr>
      <w:r>
        <w:rPr>
          <w:rFonts w:ascii="Times New Roman"/>
          <w:b w:val="false"/>
          <w:i w:val="false"/>
          <w:color w:val="000000"/>
          <w:sz w:val="28"/>
        </w:rPr>
        <w:t>
      9) наличие регистрации постоянного места жительства заявителя и регистрации места жительства лица, определенного как осуществляющий уход за лицом с инвалидностью первой группы (для подтверждения факта проживания в пределах одного города и (или) района, нахождения в одном учреждений уголовно-исполнительной системы лица, определенного как осуществляющий уход, и лица с инвалидностью первой группы);</w:t>
      </w:r>
    </w:p>
    <w:bookmarkEnd w:id="83"/>
    <w:bookmarkStart w:name="z91" w:id="84"/>
    <w:p>
      <w:pPr>
        <w:spacing w:after="0"/>
        <w:ind w:left="0"/>
        <w:jc w:val="both"/>
      </w:pPr>
      <w:r>
        <w:rPr>
          <w:rFonts w:ascii="Times New Roman"/>
          <w:b w:val="false"/>
          <w:i w:val="false"/>
          <w:color w:val="000000"/>
          <w:sz w:val="28"/>
        </w:rPr>
        <w:t>
      10) наличие регистрации постоянного места жительства заявителя и ребенка (детей) с инвалидностью (для назначения пособия воспитывающему ребенка с инвалидностью).</w:t>
      </w:r>
    </w:p>
    <w:bookmarkEnd w:id="84"/>
    <w:bookmarkStart w:name="z92" w:id="85"/>
    <w:p>
      <w:pPr>
        <w:spacing w:after="0"/>
        <w:ind w:left="0"/>
        <w:jc w:val="both"/>
      </w:pPr>
      <w:r>
        <w:rPr>
          <w:rFonts w:ascii="Times New Roman"/>
          <w:b w:val="false"/>
          <w:i w:val="false"/>
          <w:color w:val="000000"/>
          <w:sz w:val="28"/>
        </w:rPr>
        <w:t>
      В случае положительного результата проверки по вышеприведенным параметрам происходит перемещение заявления в журнал входящих сообщений, предназначенных для обработки.</w:t>
      </w:r>
    </w:p>
    <w:bookmarkEnd w:id="85"/>
    <w:bookmarkStart w:name="z93" w:id="86"/>
    <w:p>
      <w:pPr>
        <w:spacing w:after="0"/>
        <w:ind w:left="0"/>
        <w:jc w:val="both"/>
      </w:pPr>
      <w:r>
        <w:rPr>
          <w:rFonts w:ascii="Times New Roman"/>
          <w:b w:val="false"/>
          <w:i w:val="false"/>
          <w:color w:val="000000"/>
          <w:sz w:val="28"/>
        </w:rPr>
        <w:t>
      16. Подразделение МСЭ в течение одного рабочего дня со дня принятия заявления на назначение пособия направляет в отделение Государственной корпорации электронную заявку, состоящую из заявления и пакета документов, предусмотренного пунктами 6, 9 настоящих Правил, включая электронные копии документов, представленных заявителем в оригинале.</w:t>
      </w:r>
    </w:p>
    <w:bookmarkEnd w:id="86"/>
    <w:bookmarkStart w:name="z94" w:id="87"/>
    <w:p>
      <w:pPr>
        <w:spacing w:after="0"/>
        <w:ind w:left="0"/>
        <w:jc w:val="both"/>
      </w:pPr>
      <w:r>
        <w:rPr>
          <w:rFonts w:ascii="Times New Roman"/>
          <w:b w:val="false"/>
          <w:i w:val="false"/>
          <w:color w:val="000000"/>
          <w:sz w:val="28"/>
        </w:rPr>
        <w:t>
      Электронные копии документов удостоверяются ЭЦП специалиста подразделения МСЭ, принявшего заявление.</w:t>
      </w:r>
    </w:p>
    <w:bookmarkEnd w:id="87"/>
    <w:bookmarkStart w:name="z95" w:id="88"/>
    <w:p>
      <w:pPr>
        <w:spacing w:after="0"/>
        <w:ind w:left="0"/>
        <w:jc w:val="both"/>
      </w:pPr>
      <w:r>
        <w:rPr>
          <w:rFonts w:ascii="Times New Roman"/>
          <w:b w:val="false"/>
          <w:i w:val="false"/>
          <w:color w:val="000000"/>
          <w:sz w:val="28"/>
        </w:rPr>
        <w:t xml:space="preserve">
      17. Отделение Государственной корпорации при представлении полного пакета документов заявителем регистрирует заявление о назначении соответствующего пособия в электронном журнале регистрации заявлений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88"/>
    <w:bookmarkStart w:name="z96" w:id="89"/>
    <w:p>
      <w:pPr>
        <w:spacing w:after="0"/>
        <w:ind w:left="0"/>
        <w:jc w:val="both"/>
      </w:pPr>
      <w:r>
        <w:rPr>
          <w:rFonts w:ascii="Times New Roman"/>
          <w:b w:val="false"/>
          <w:i w:val="false"/>
          <w:color w:val="000000"/>
          <w:sz w:val="28"/>
        </w:rPr>
        <w:t xml:space="preserve">
      Электронные заявки, поступившие посредством портала или через подразделение МСЭ, регистрируются в электронном журнале регистрации заявлений граждан, поступивших посредством веб-портала "электронного правительства" или подразделения медико-социальной экспертизы на назначение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89"/>
    <w:bookmarkStart w:name="z97" w:id="90"/>
    <w:p>
      <w:pPr>
        <w:spacing w:after="0"/>
        <w:ind w:left="0"/>
        <w:jc w:val="both"/>
      </w:pPr>
      <w:r>
        <w:rPr>
          <w:rFonts w:ascii="Times New Roman"/>
          <w:b w:val="false"/>
          <w:i w:val="false"/>
          <w:color w:val="000000"/>
          <w:sz w:val="28"/>
        </w:rPr>
        <w:t>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получения подтверждении информационными системами в установленном порядке наличия ранее отсутствовавших сведений о заявителе – со дня подтверждения информационными системами государственных органов и (или) организаций сведений о заявителе в течение семи рабочих дней.</w:t>
      </w:r>
    </w:p>
    <w:bookmarkEnd w:id="90"/>
    <w:bookmarkStart w:name="z98" w:id="91"/>
    <w:p>
      <w:pPr>
        <w:spacing w:after="0"/>
        <w:ind w:left="0"/>
        <w:jc w:val="both"/>
      </w:pPr>
      <w:r>
        <w:rPr>
          <w:rFonts w:ascii="Times New Roman"/>
          <w:b w:val="false"/>
          <w:i w:val="false"/>
          <w:color w:val="000000"/>
          <w:sz w:val="28"/>
        </w:rPr>
        <w:t xml:space="preserve">
      18. При приеме отделением Государственной корпорации электронного заявления, направленного посредством портала, в личный кабинет заявителя посредством портала направляется уведомление о приеме электронного заявления на назначение пособия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Уведомление удостоверяется посредством ЭЦП специалиста отделения Государственной корпорации.</w:t>
      </w:r>
    </w:p>
    <w:bookmarkEnd w:id="91"/>
    <w:bookmarkStart w:name="z99" w:id="92"/>
    <w:p>
      <w:pPr>
        <w:spacing w:after="0"/>
        <w:ind w:left="0"/>
        <w:jc w:val="both"/>
      </w:pPr>
      <w:r>
        <w:rPr>
          <w:rFonts w:ascii="Times New Roman"/>
          <w:b w:val="false"/>
          <w:i w:val="false"/>
          <w:color w:val="000000"/>
          <w:sz w:val="28"/>
        </w:rPr>
        <w:t xml:space="preserve">
      19. В течение двух рабочих дней со дня регистрации заявления в отделении Государственной корпорации формируется электронный макет дела и электронный проект соответствующего решения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 производится расчет размера пособий для назначения соответствующих пособий и удостоверяется посредством ЭЦП специалиста отделения Государственной корпорации.</w:t>
      </w:r>
    </w:p>
    <w:bookmarkEnd w:id="92"/>
    <w:bookmarkStart w:name="z100" w:id="93"/>
    <w:p>
      <w:pPr>
        <w:spacing w:after="0"/>
        <w:ind w:left="0"/>
        <w:jc w:val="both"/>
      </w:pPr>
      <w:r>
        <w:rPr>
          <w:rFonts w:ascii="Times New Roman"/>
          <w:b w:val="false"/>
          <w:i w:val="false"/>
          <w:color w:val="000000"/>
          <w:sz w:val="28"/>
        </w:rPr>
        <w:t>
      Электронный проект решения представляет собой документ в электронно-цифровой форме о назначении (изменении, отказе в назначении) пособия (далее – проект решения).</w:t>
      </w:r>
    </w:p>
    <w:bookmarkEnd w:id="93"/>
    <w:bookmarkStart w:name="z101" w:id="94"/>
    <w:p>
      <w:pPr>
        <w:spacing w:after="0"/>
        <w:ind w:left="0"/>
        <w:jc w:val="both"/>
      </w:pPr>
      <w:r>
        <w:rPr>
          <w:rFonts w:ascii="Times New Roman"/>
          <w:b w:val="false"/>
          <w:i w:val="false"/>
          <w:color w:val="000000"/>
          <w:sz w:val="28"/>
        </w:rPr>
        <w:t>
      Руководитель отделения Государственной корпорации проверяет правильность расчета размера пособий, оформления проекта решения, удостоверяющего посредством ЭЦП специалиста отделения Государственной корпорации, после чего электронный макет дела передается отделением Государственной корпорации в областные, городов республиканского значения и столицы филиалы Государственной корпорации (далее – филиал Государственной корпорации).</w:t>
      </w:r>
    </w:p>
    <w:bookmarkEnd w:id="94"/>
    <w:bookmarkStart w:name="z102" w:id="95"/>
    <w:p>
      <w:pPr>
        <w:spacing w:after="0"/>
        <w:ind w:left="0"/>
        <w:jc w:val="both"/>
      </w:pPr>
      <w:r>
        <w:rPr>
          <w:rFonts w:ascii="Times New Roman"/>
          <w:b w:val="false"/>
          <w:i w:val="false"/>
          <w:color w:val="000000"/>
          <w:sz w:val="28"/>
        </w:rPr>
        <w:t>
      20. Филиал Государственной корпорации в течение двух рабочих дней со дня поступления рассматривает электронный макет дела и проект решения, проверяет правильность расчета и оформления проекта решения, после чего направляет в уполномоченный орган по назначению пособия. При этом проект решения удостоверяется посредством ЭЦП руководителя филиала Государственной корпорации.</w:t>
      </w:r>
    </w:p>
    <w:bookmarkEnd w:id="95"/>
    <w:bookmarkStart w:name="z103" w:id="96"/>
    <w:p>
      <w:pPr>
        <w:spacing w:after="0"/>
        <w:ind w:left="0"/>
        <w:jc w:val="both"/>
      </w:pPr>
      <w:r>
        <w:rPr>
          <w:rFonts w:ascii="Times New Roman"/>
          <w:b w:val="false"/>
          <w:i w:val="false"/>
          <w:color w:val="000000"/>
          <w:sz w:val="28"/>
        </w:rPr>
        <w:t>
      21. После получения документов от Государственной корпорации специалист отдела (управления) уполномоченного органа по назначению пособия, осуществляющий функции по назначению пособия в течение одного рабочего дня:</w:t>
      </w:r>
    </w:p>
    <w:bookmarkEnd w:id="96"/>
    <w:bookmarkStart w:name="z104" w:id="97"/>
    <w:p>
      <w:pPr>
        <w:spacing w:after="0"/>
        <w:ind w:left="0"/>
        <w:jc w:val="both"/>
      </w:pPr>
      <w:r>
        <w:rPr>
          <w:rFonts w:ascii="Times New Roman"/>
          <w:b w:val="false"/>
          <w:i w:val="false"/>
          <w:color w:val="000000"/>
          <w:sz w:val="28"/>
        </w:rPr>
        <w:t>
      рассматривает (проверяет правильность расчета, качество сканированных документов) поступивший из филиала Государственной корпорации электронный макет дела с электронным проектом решения;</w:t>
      </w:r>
    </w:p>
    <w:bookmarkEnd w:id="97"/>
    <w:bookmarkStart w:name="z105" w:id="98"/>
    <w:p>
      <w:pPr>
        <w:spacing w:after="0"/>
        <w:ind w:left="0"/>
        <w:jc w:val="both"/>
      </w:pPr>
      <w:r>
        <w:rPr>
          <w:rFonts w:ascii="Times New Roman"/>
          <w:b w:val="false"/>
          <w:i w:val="false"/>
          <w:color w:val="000000"/>
          <w:sz w:val="28"/>
        </w:rPr>
        <w:t>
      возвращает в отделение Государственной корпорации электронный макет дела с электронным проектом решения:</w:t>
      </w:r>
    </w:p>
    <w:bookmarkEnd w:id="98"/>
    <w:bookmarkStart w:name="z106" w:id="99"/>
    <w:p>
      <w:pPr>
        <w:spacing w:after="0"/>
        <w:ind w:left="0"/>
        <w:jc w:val="both"/>
      </w:pPr>
      <w:r>
        <w:rPr>
          <w:rFonts w:ascii="Times New Roman"/>
          <w:b w:val="false"/>
          <w:i w:val="false"/>
          <w:color w:val="000000"/>
          <w:sz w:val="28"/>
        </w:rPr>
        <w:t>
      в случае выявления ошибок, допущенных Государственной корпорацией, для до оформления в срок – пять рабочих дней;</w:t>
      </w:r>
    </w:p>
    <w:bookmarkEnd w:id="99"/>
    <w:bookmarkStart w:name="z107" w:id="100"/>
    <w:p>
      <w:pPr>
        <w:spacing w:after="0"/>
        <w:ind w:left="0"/>
        <w:jc w:val="both"/>
      </w:pPr>
      <w:r>
        <w:rPr>
          <w:rFonts w:ascii="Times New Roman"/>
          <w:b w:val="false"/>
          <w:i w:val="false"/>
          <w:color w:val="000000"/>
          <w:sz w:val="28"/>
        </w:rPr>
        <w:t>
      при необходимости для проверки достоверности представленного(-ых) документа(-ов) или истребования дополнительного(-ых) документа(-ов) – для до оформления в срок – тридцать календарных дней.</w:t>
      </w:r>
    </w:p>
    <w:bookmarkEnd w:id="100"/>
    <w:bookmarkStart w:name="z108" w:id="101"/>
    <w:p>
      <w:pPr>
        <w:spacing w:after="0"/>
        <w:ind w:left="0"/>
        <w:jc w:val="both"/>
      </w:pPr>
      <w:r>
        <w:rPr>
          <w:rFonts w:ascii="Times New Roman"/>
          <w:b w:val="false"/>
          <w:i w:val="false"/>
          <w:color w:val="000000"/>
          <w:sz w:val="28"/>
        </w:rPr>
        <w:t xml:space="preserve">
      Уведомление о необходимости до оформления документа (документов) с указанием причины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направляется в отделение Государственной корпорации, которое удостоверяется ЭЦП уполномоченного органа по назначению пособия.</w:t>
      </w:r>
    </w:p>
    <w:bookmarkEnd w:id="101"/>
    <w:bookmarkStart w:name="z109" w:id="102"/>
    <w:p>
      <w:pPr>
        <w:spacing w:after="0"/>
        <w:ind w:left="0"/>
        <w:jc w:val="both"/>
      </w:pPr>
      <w:r>
        <w:rPr>
          <w:rFonts w:ascii="Times New Roman"/>
          <w:b w:val="false"/>
          <w:i w:val="false"/>
          <w:color w:val="000000"/>
          <w:sz w:val="28"/>
        </w:rPr>
        <w:t xml:space="preserve">
      Отделение Государственной корпорации в течение пяти рабочих дней со дня получения уведомления о необходимости до оформления документа (документов) уведомляет заявителя, в том числе посредством передачи sms-оповещения на мобильный телефон о необходимости приведения в соответствие представленных документов в течение двадцати пяти календарных дней со дня получения уведомления. Sms-оповещения регистрируются в электронном журнале sms-оповещений, который ведется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02"/>
    <w:bookmarkStart w:name="z110" w:id="103"/>
    <w:p>
      <w:pPr>
        <w:spacing w:after="0"/>
        <w:ind w:left="0"/>
        <w:jc w:val="both"/>
      </w:pPr>
      <w:r>
        <w:rPr>
          <w:rFonts w:ascii="Times New Roman"/>
          <w:b w:val="false"/>
          <w:i w:val="false"/>
          <w:color w:val="000000"/>
          <w:sz w:val="28"/>
        </w:rPr>
        <w:t>
      Отделение Государственной корпорации при представлении заявителем дополнительных документов готовит электронный макет дела в порядке, предусмотренном пунктами 19 и 20 настоящих Правил.</w:t>
      </w:r>
    </w:p>
    <w:bookmarkEnd w:id="103"/>
    <w:bookmarkStart w:name="z111" w:id="104"/>
    <w:p>
      <w:pPr>
        <w:spacing w:after="0"/>
        <w:ind w:left="0"/>
        <w:jc w:val="both"/>
      </w:pPr>
      <w:r>
        <w:rPr>
          <w:rFonts w:ascii="Times New Roman"/>
          <w:b w:val="false"/>
          <w:i w:val="false"/>
          <w:color w:val="000000"/>
          <w:sz w:val="28"/>
        </w:rPr>
        <w:t>
      Если в течение тридцати календарных дней со дня поступления электронного макета дела с электронным проектом решения в отделение Государственной корпорации документы не дооформлены, уполномоченный орган по назначению пособия утверждает электронное решение о назначении соответствующего пособия по имеющимся документам или об отказе в назначении.</w:t>
      </w:r>
    </w:p>
    <w:bookmarkEnd w:id="104"/>
    <w:bookmarkStart w:name="z112" w:id="105"/>
    <w:p>
      <w:pPr>
        <w:spacing w:after="0"/>
        <w:ind w:left="0"/>
        <w:jc w:val="both"/>
      </w:pPr>
      <w:r>
        <w:rPr>
          <w:rFonts w:ascii="Times New Roman"/>
          <w:b w:val="false"/>
          <w:i w:val="false"/>
          <w:color w:val="000000"/>
          <w:sz w:val="28"/>
        </w:rPr>
        <w:t>
      В случае отсутствия в электронном макете деле недостающего для принятия решения о назначении (изменении, возобновлении выплаты, отказе в назначении) пособия документа по заявлениям, принятым через портал, уполномоченный орган выносит решение об отказе в назначении.</w:t>
      </w:r>
    </w:p>
    <w:bookmarkEnd w:id="105"/>
    <w:bookmarkStart w:name="z113" w:id="106"/>
    <w:p>
      <w:pPr>
        <w:spacing w:after="0"/>
        <w:ind w:left="0"/>
        <w:jc w:val="both"/>
      </w:pPr>
      <w:r>
        <w:rPr>
          <w:rFonts w:ascii="Times New Roman"/>
          <w:b w:val="false"/>
          <w:i w:val="false"/>
          <w:color w:val="000000"/>
          <w:sz w:val="28"/>
        </w:rPr>
        <w:t>
      В случае полного соответствия электронного макета дел в соответствии с Правилами удостоверяет проект решения о назначении (отказе в назначении) пособия, посредством ЭЦП и направляет в автоматическом режиме руководителю управления (отдела) уполномоченного органа по назначению пособия.</w:t>
      </w:r>
    </w:p>
    <w:bookmarkEnd w:id="106"/>
    <w:bookmarkStart w:name="z114" w:id="107"/>
    <w:p>
      <w:pPr>
        <w:spacing w:after="0"/>
        <w:ind w:left="0"/>
        <w:jc w:val="both"/>
      </w:pPr>
      <w:r>
        <w:rPr>
          <w:rFonts w:ascii="Times New Roman"/>
          <w:b w:val="false"/>
          <w:i w:val="false"/>
          <w:color w:val="000000"/>
          <w:sz w:val="28"/>
        </w:rPr>
        <w:t>
      Руководитель управления (отдела) и руководитель уполномоченного органа по назначению пособия, осуществляющий функции по назначению пособия в течение одного рабочего дня рассматривает (проверяет правильность расчета, качество сканированных документов) электронный макет дел с электронным проектом решения.</w:t>
      </w:r>
    </w:p>
    <w:bookmarkEnd w:id="107"/>
    <w:bookmarkStart w:name="z115" w:id="108"/>
    <w:p>
      <w:pPr>
        <w:spacing w:after="0"/>
        <w:ind w:left="0"/>
        <w:jc w:val="both"/>
      </w:pPr>
      <w:r>
        <w:rPr>
          <w:rFonts w:ascii="Times New Roman"/>
          <w:b w:val="false"/>
          <w:i w:val="false"/>
          <w:color w:val="000000"/>
          <w:sz w:val="28"/>
        </w:rPr>
        <w:t>
      В случае выявления ошибок, допущенных Государственной корпорацией, руководитель управления (отдела) и руководитель уполномоченного органа по назначению пособия возвращают в отделение Государственной корпорации электронный макет дел с электронным проектом решения для дооформления в сроки, указанные в абзаце четвертом и пятом настоящего пункта.</w:t>
      </w:r>
    </w:p>
    <w:bookmarkEnd w:id="108"/>
    <w:bookmarkStart w:name="z116" w:id="109"/>
    <w:p>
      <w:pPr>
        <w:spacing w:after="0"/>
        <w:ind w:left="0"/>
        <w:jc w:val="both"/>
      </w:pPr>
      <w:r>
        <w:rPr>
          <w:rFonts w:ascii="Times New Roman"/>
          <w:b w:val="false"/>
          <w:i w:val="false"/>
          <w:color w:val="000000"/>
          <w:sz w:val="28"/>
        </w:rPr>
        <w:t>
      В случае полного соответствия электронного макета дел в соответствии с Правилами руководитель управления (отдела) уполномоченного органа по назначению пособия удостоверяет проект решения о назначении (отказе в назначении) пособия посредством ЭЦП и направляет в автоматическом режиме руководителю уполномоченного органа по назначению пособия.</w:t>
      </w:r>
    </w:p>
    <w:bookmarkEnd w:id="109"/>
    <w:bookmarkStart w:name="z117" w:id="110"/>
    <w:p>
      <w:pPr>
        <w:spacing w:after="0"/>
        <w:ind w:left="0"/>
        <w:jc w:val="both"/>
      </w:pPr>
      <w:r>
        <w:rPr>
          <w:rFonts w:ascii="Times New Roman"/>
          <w:b w:val="false"/>
          <w:i w:val="false"/>
          <w:color w:val="000000"/>
          <w:sz w:val="28"/>
        </w:rPr>
        <w:t>
      Руководитель уполномоченного органа по назначению пособия принимает решение о назначении пособия (отказе в назначении) и удостоверяет посредством ЭЦП и направляет в отделение Государственной корпорации в автоматическом режиме принятое решение.</w:t>
      </w:r>
    </w:p>
    <w:bookmarkEnd w:id="110"/>
    <w:bookmarkStart w:name="z118" w:id="111"/>
    <w:p>
      <w:pPr>
        <w:spacing w:after="0"/>
        <w:ind w:left="0"/>
        <w:jc w:val="both"/>
      </w:pPr>
      <w:r>
        <w:rPr>
          <w:rFonts w:ascii="Times New Roman"/>
          <w:b w:val="false"/>
          <w:i w:val="false"/>
          <w:color w:val="000000"/>
          <w:sz w:val="28"/>
        </w:rPr>
        <w:t>
      При удостоверении ЭЦП уведомление о назначении (отказе в назначении) пособия автоматически направляется в отделение Государственной корпорации.</w:t>
      </w:r>
    </w:p>
    <w:bookmarkEnd w:id="111"/>
    <w:bookmarkStart w:name="z119" w:id="112"/>
    <w:p>
      <w:pPr>
        <w:spacing w:after="0"/>
        <w:ind w:left="0"/>
        <w:jc w:val="both"/>
      </w:pPr>
      <w:r>
        <w:rPr>
          <w:rFonts w:ascii="Times New Roman"/>
          <w:b w:val="false"/>
          <w:i w:val="false"/>
          <w:color w:val="000000"/>
          <w:sz w:val="28"/>
        </w:rPr>
        <w:t>
      На портале уведомление о назначении (отказе в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руководителя уполномоченного органа по назначению пособий.</w:t>
      </w:r>
    </w:p>
    <w:bookmarkEnd w:id="112"/>
    <w:bookmarkStart w:name="z120" w:id="113"/>
    <w:p>
      <w:pPr>
        <w:spacing w:after="0"/>
        <w:ind w:left="0"/>
        <w:jc w:val="both"/>
      </w:pPr>
      <w:r>
        <w:rPr>
          <w:rFonts w:ascii="Times New Roman"/>
          <w:b w:val="false"/>
          <w:i w:val="false"/>
          <w:color w:val="000000"/>
          <w:sz w:val="28"/>
        </w:rPr>
        <w:t>
      Результатом оказания государственной услуги является принятие решения о назначении (отказе в назначении) пособия.</w:t>
      </w:r>
    </w:p>
    <w:bookmarkEnd w:id="113"/>
    <w:bookmarkStart w:name="z121" w:id="114"/>
    <w:p>
      <w:pPr>
        <w:spacing w:after="0"/>
        <w:ind w:left="0"/>
        <w:jc w:val="both"/>
      </w:pPr>
      <w:r>
        <w:rPr>
          <w:rFonts w:ascii="Times New Roman"/>
          <w:b w:val="false"/>
          <w:i w:val="false"/>
          <w:color w:val="000000"/>
          <w:sz w:val="28"/>
        </w:rPr>
        <w:t xml:space="preserve">
      22. Уполномоченный орган по назначению пособия рассматривает поступивший электронный макет дела с проектом решения в течение трех рабочих дней со дня их поступления и принимает решение о назначении (отказе в назначении) пособий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w:t>
      </w:r>
    </w:p>
    <w:bookmarkEnd w:id="114"/>
    <w:bookmarkStart w:name="z122" w:id="115"/>
    <w:p>
      <w:pPr>
        <w:spacing w:after="0"/>
        <w:ind w:left="0"/>
        <w:jc w:val="both"/>
      </w:pPr>
      <w:r>
        <w:rPr>
          <w:rFonts w:ascii="Times New Roman"/>
          <w:b w:val="false"/>
          <w:i w:val="false"/>
          <w:color w:val="000000"/>
          <w:sz w:val="28"/>
        </w:rPr>
        <w:t xml:space="preserve">
      В автоматическом режиме в течение одного рабочего дня со дня принятия решения отправляется уведомление о назначении соответствующих пособий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отделение Государственной корпорации или в личный кабинет заявителя посредством портала. Уведомление удостоверяется посредством ЭЦП руководителя уполномоченного органа по назначению пособия.</w:t>
      </w:r>
    </w:p>
    <w:bookmarkEnd w:id="115"/>
    <w:bookmarkStart w:name="z123" w:id="116"/>
    <w:p>
      <w:pPr>
        <w:spacing w:after="0"/>
        <w:ind w:left="0"/>
        <w:jc w:val="both"/>
      </w:pPr>
      <w:r>
        <w:rPr>
          <w:rFonts w:ascii="Times New Roman"/>
          <w:b w:val="false"/>
          <w:i w:val="false"/>
          <w:color w:val="000000"/>
          <w:sz w:val="28"/>
        </w:rPr>
        <w:t xml:space="preserve">
      23. При выявлении оснований для отказа в назначении (изменении, возобновлении выплаты) пособия, услугодатель через отделения Государственной корпорации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а также о проведении заслушивания для предоставления возможности выражения позиции по предварительному решению. </w:t>
      </w:r>
    </w:p>
    <w:bookmarkEnd w:id="116"/>
    <w:bookmarkStart w:name="z124" w:id="11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17"/>
    <w:bookmarkStart w:name="z125" w:id="118"/>
    <w:p>
      <w:pPr>
        <w:spacing w:after="0"/>
        <w:ind w:left="0"/>
        <w:jc w:val="both"/>
      </w:pPr>
      <w:r>
        <w:rPr>
          <w:rFonts w:ascii="Times New Roman"/>
          <w:b w:val="false"/>
          <w:i w:val="false"/>
          <w:color w:val="000000"/>
          <w:sz w:val="28"/>
        </w:rPr>
        <w:t>
      По результатам заслушивания услугодатель принимает решение о назначении (отказе в назначении) пособия.</w:t>
      </w:r>
    </w:p>
    <w:bookmarkEnd w:id="118"/>
    <w:bookmarkStart w:name="z126" w:id="119"/>
    <w:p>
      <w:pPr>
        <w:spacing w:after="0"/>
        <w:ind w:left="0"/>
        <w:jc w:val="both"/>
      </w:pPr>
      <w:r>
        <w:rPr>
          <w:rFonts w:ascii="Times New Roman"/>
          <w:b w:val="false"/>
          <w:i w:val="false"/>
          <w:color w:val="000000"/>
          <w:sz w:val="28"/>
        </w:rPr>
        <w:t xml:space="preserve">
      24. В случае принятия решения об отказе в назначении соответствующего пособия уполномоченный орган по назначению пособия указывает в решении основания отказа, предусмотренные подпунктами 1) и 2) пункта 2 </w:t>
      </w:r>
      <w:r>
        <w:rPr>
          <w:rFonts w:ascii="Times New Roman"/>
          <w:b w:val="false"/>
          <w:i w:val="false"/>
          <w:color w:val="000000"/>
          <w:sz w:val="28"/>
        </w:rPr>
        <w:t>статьи 19-1</w:t>
      </w:r>
      <w:r>
        <w:rPr>
          <w:rFonts w:ascii="Times New Roman"/>
          <w:b w:val="false"/>
          <w:i w:val="false"/>
          <w:color w:val="000000"/>
          <w:sz w:val="28"/>
        </w:rPr>
        <w:t xml:space="preserve"> Закона.</w:t>
      </w:r>
    </w:p>
    <w:bookmarkEnd w:id="119"/>
    <w:bookmarkStart w:name="z127" w:id="120"/>
    <w:p>
      <w:pPr>
        <w:spacing w:after="0"/>
        <w:ind w:left="0"/>
        <w:jc w:val="both"/>
      </w:pPr>
      <w:r>
        <w:rPr>
          <w:rFonts w:ascii="Times New Roman"/>
          <w:b w:val="false"/>
          <w:i w:val="false"/>
          <w:color w:val="000000"/>
          <w:sz w:val="28"/>
        </w:rPr>
        <w:t xml:space="preserve">
      При этом электронный макет дела с соответствующим решением уполномоченного органа по назначению пособия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 с указанием причины отказа в назначении пособия возвращается в отделение Государственной корпорации.</w:t>
      </w:r>
    </w:p>
    <w:bookmarkEnd w:id="120"/>
    <w:bookmarkStart w:name="z128" w:id="121"/>
    <w:p>
      <w:pPr>
        <w:spacing w:after="0"/>
        <w:ind w:left="0"/>
        <w:jc w:val="both"/>
      </w:pPr>
      <w:r>
        <w:rPr>
          <w:rFonts w:ascii="Times New Roman"/>
          <w:b w:val="false"/>
          <w:i w:val="false"/>
          <w:color w:val="000000"/>
          <w:sz w:val="28"/>
        </w:rPr>
        <w:t xml:space="preserve">
      Электронное уведомление об отказе уполномоченного органа по назначению пособия с указанием причины отказа в назначении соответствующего пособия направляется в отделение Государственной корпорации или в личный кабинет заявителя посредством портала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Уведомление удостоверяется посредством ЭЦП руководителя уполномоченного органа по назначению пособия.</w:t>
      </w:r>
    </w:p>
    <w:bookmarkEnd w:id="121"/>
    <w:bookmarkStart w:name="z129" w:id="122"/>
    <w:p>
      <w:pPr>
        <w:spacing w:after="0"/>
        <w:ind w:left="0"/>
        <w:jc w:val="both"/>
      </w:pPr>
      <w:r>
        <w:rPr>
          <w:rFonts w:ascii="Times New Roman"/>
          <w:b w:val="false"/>
          <w:i w:val="false"/>
          <w:color w:val="000000"/>
          <w:sz w:val="28"/>
        </w:rPr>
        <w:t>
      25. Специалист отделения Государственной корпорации формирует проект решения об отказе в назначении соответствующих пособий по формам согласно приложениям 15 и 16 к настоящим Правилам в порядке, предусмотренном пунктами 19 и 20 настоящих Правил с указанием мотивированного отказа в соответствии с информацией государственного органа и (или) организации о предоставлении заявителем недостоверных документов.</w:t>
      </w:r>
    </w:p>
    <w:bookmarkEnd w:id="122"/>
    <w:bookmarkStart w:name="z130" w:id="123"/>
    <w:p>
      <w:pPr>
        <w:spacing w:after="0"/>
        <w:ind w:left="0"/>
        <w:jc w:val="both"/>
      </w:pPr>
      <w:r>
        <w:rPr>
          <w:rFonts w:ascii="Times New Roman"/>
          <w:b w:val="false"/>
          <w:i w:val="false"/>
          <w:color w:val="000000"/>
          <w:sz w:val="28"/>
        </w:rPr>
        <w:t xml:space="preserve">
      26. Отделение Государственной корпорации информирует заявителя о принятом уполномоченным органом по назначению пособия решении путем вручения при личном обращении уведомления о назначении (отказе в назначении) пособия или посредством передачи sms-оповещения на мобильный телефон заявителя. Уведомление регистрируется в журнале уведомлений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Sms-оповещения регистрируются в электронном журнале sms-оповещений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23"/>
    <w:bookmarkStart w:name="z131" w:id="124"/>
    <w:p>
      <w:pPr>
        <w:spacing w:after="0"/>
        <w:ind w:left="0"/>
        <w:jc w:val="both"/>
      </w:pPr>
      <w:r>
        <w:rPr>
          <w:rFonts w:ascii="Times New Roman"/>
          <w:b w:val="false"/>
          <w:i w:val="false"/>
          <w:color w:val="000000"/>
          <w:sz w:val="28"/>
        </w:rPr>
        <w:t xml:space="preserve">
      Уполномоченный орган по назначению пособий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24"/>
    <w:bookmarkStart w:name="z132" w:id="125"/>
    <w:p>
      <w:pPr>
        <w:spacing w:after="0"/>
        <w:ind w:left="0"/>
        <w:jc w:val="left"/>
      </w:pPr>
      <w:r>
        <w:rPr>
          <w:rFonts w:ascii="Times New Roman"/>
          <w:b/>
          <w:i w:val="false"/>
          <w:color w:val="000000"/>
        </w:rPr>
        <w:t xml:space="preserve"> Параграф 4. Порядок оказания через проактивную услугу по назначению пособий</w:t>
      </w:r>
    </w:p>
    <w:bookmarkEnd w:id="125"/>
    <w:bookmarkStart w:name="z133" w:id="126"/>
    <w:p>
      <w:pPr>
        <w:spacing w:after="0"/>
        <w:ind w:left="0"/>
        <w:jc w:val="both"/>
      </w:pPr>
      <w:r>
        <w:rPr>
          <w:rFonts w:ascii="Times New Roman"/>
          <w:b w:val="false"/>
          <w:i w:val="false"/>
          <w:color w:val="000000"/>
          <w:sz w:val="28"/>
        </w:rPr>
        <w:t>
      27. При возникновении права на назначение пособий, по основаниям, предусмотренным Социальным кодексом, инициируется посредством автоматизированной информационной системы Е-макет при регистрации телефонного номера абонентского устройства сотовой связи услугополучателя на веб-портале "электронного правительства" сообщение о возможности назначения пособий и выборе языка.</w:t>
      </w:r>
    </w:p>
    <w:bookmarkEnd w:id="126"/>
    <w:bookmarkStart w:name="z134" w:id="127"/>
    <w:p>
      <w:pPr>
        <w:spacing w:after="0"/>
        <w:ind w:left="0"/>
        <w:jc w:val="both"/>
      </w:pPr>
      <w:r>
        <w:rPr>
          <w:rFonts w:ascii="Times New Roman"/>
          <w:b w:val="false"/>
          <w:i w:val="false"/>
          <w:color w:val="000000"/>
          <w:sz w:val="28"/>
        </w:rPr>
        <w:t xml:space="preserve">
      28. После получения согласия услугополучателя на оказание проактивной услуги, а также сведений, предусмотренных </w:t>
      </w:r>
      <w:r>
        <w:rPr>
          <w:rFonts w:ascii="Times New Roman"/>
          <w:b w:val="false"/>
          <w:i w:val="false"/>
          <w:color w:val="000000"/>
          <w:sz w:val="28"/>
        </w:rPr>
        <w:t>приложениями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 услугополучателю посредством абонентского устройства сотовой связи направляется уведомление о подтверждении или предоставлении номера банковского счета.</w:t>
      </w:r>
    </w:p>
    <w:bookmarkEnd w:id="127"/>
    <w:bookmarkStart w:name="z135" w:id="128"/>
    <w:p>
      <w:pPr>
        <w:spacing w:after="0"/>
        <w:ind w:left="0"/>
        <w:jc w:val="both"/>
      </w:pPr>
      <w:r>
        <w:rPr>
          <w:rFonts w:ascii="Times New Roman"/>
          <w:b w:val="false"/>
          <w:i w:val="false"/>
          <w:color w:val="000000"/>
          <w:sz w:val="28"/>
        </w:rPr>
        <w:t>
      Днем обращения за назначением пособий через проактивную услугу считается день получения согласия на назначение пособия.</w:t>
      </w:r>
    </w:p>
    <w:bookmarkEnd w:id="128"/>
    <w:bookmarkStart w:name="z136" w:id="129"/>
    <w:p>
      <w:pPr>
        <w:spacing w:after="0"/>
        <w:ind w:left="0"/>
        <w:jc w:val="both"/>
      </w:pPr>
      <w:r>
        <w:rPr>
          <w:rFonts w:ascii="Times New Roman"/>
          <w:b w:val="false"/>
          <w:i w:val="false"/>
          <w:color w:val="000000"/>
          <w:sz w:val="28"/>
        </w:rPr>
        <w:t xml:space="preserve">
      29. При назначении пособий через проактивную услугу запрос в информационные системы государственных органов и (или) организаций для получения необходимых сведений, предусмотренных </w:t>
      </w:r>
      <w:r>
        <w:rPr>
          <w:rFonts w:ascii="Times New Roman"/>
          <w:b w:val="false"/>
          <w:i w:val="false"/>
          <w:color w:val="000000"/>
          <w:sz w:val="28"/>
        </w:rPr>
        <w:t>приложениями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 осуществляется посредством автоматизированной информационной системы Е-макет.</w:t>
      </w:r>
    </w:p>
    <w:bookmarkEnd w:id="129"/>
    <w:bookmarkStart w:name="z137" w:id="130"/>
    <w:p>
      <w:pPr>
        <w:spacing w:after="0"/>
        <w:ind w:left="0"/>
        <w:jc w:val="both"/>
      </w:pPr>
      <w:r>
        <w:rPr>
          <w:rFonts w:ascii="Times New Roman"/>
          <w:b w:val="false"/>
          <w:i w:val="false"/>
          <w:color w:val="000000"/>
          <w:sz w:val="28"/>
        </w:rPr>
        <w:t>
      30. Отделение Государственной корпорации регистрирует электронную заявку, состоящую из электронных сведений, формирует электронный макет дел, с электронным проектом решения и удостоверяет его ЭЦП.</w:t>
      </w:r>
    </w:p>
    <w:bookmarkEnd w:id="130"/>
    <w:bookmarkStart w:name="z138" w:id="131"/>
    <w:p>
      <w:pPr>
        <w:spacing w:after="0"/>
        <w:ind w:left="0"/>
        <w:jc w:val="both"/>
      </w:pPr>
      <w:r>
        <w:rPr>
          <w:rFonts w:ascii="Times New Roman"/>
          <w:b w:val="false"/>
          <w:i w:val="false"/>
          <w:color w:val="000000"/>
          <w:sz w:val="28"/>
        </w:rPr>
        <w:t>
      Действия работников филиала Государственной корпорации и уполномоченного органа по назначению пособия предусмотрены параграфом 3 настоящих Правил.</w:t>
      </w:r>
    </w:p>
    <w:bookmarkEnd w:id="131"/>
    <w:bookmarkStart w:name="z139" w:id="132"/>
    <w:p>
      <w:pPr>
        <w:spacing w:after="0"/>
        <w:ind w:left="0"/>
        <w:jc w:val="both"/>
      </w:pPr>
      <w:r>
        <w:rPr>
          <w:rFonts w:ascii="Times New Roman"/>
          <w:b w:val="false"/>
          <w:i w:val="false"/>
          <w:color w:val="000000"/>
          <w:sz w:val="28"/>
        </w:rPr>
        <w:t>
      31. В случае отсутствия или некорректности сведений в электронном макете дел, необходимых для принятия решения о назначении, уполномоченный орган по назначению пособия выносит решение об отказе в назначении пособий.</w:t>
      </w:r>
    </w:p>
    <w:bookmarkEnd w:id="132"/>
    <w:bookmarkStart w:name="z140" w:id="133"/>
    <w:p>
      <w:pPr>
        <w:spacing w:after="0"/>
        <w:ind w:left="0"/>
        <w:jc w:val="both"/>
      </w:pPr>
      <w:r>
        <w:rPr>
          <w:rFonts w:ascii="Times New Roman"/>
          <w:b w:val="false"/>
          <w:i w:val="false"/>
          <w:color w:val="000000"/>
          <w:sz w:val="28"/>
        </w:rPr>
        <w:t>
      32. Отделение Государственной корпорации информирует заявителя о принятом решении о назначении или отказе в назначении пособия посредством sms-оповещения на мобильный телефон услугополучателя.</w:t>
      </w:r>
    </w:p>
    <w:bookmarkEnd w:id="133"/>
    <w:bookmarkStart w:name="z141" w:id="134"/>
    <w:p>
      <w:pPr>
        <w:spacing w:after="0"/>
        <w:ind w:left="0"/>
        <w:jc w:val="both"/>
      </w:pPr>
      <w:r>
        <w:rPr>
          <w:rFonts w:ascii="Times New Roman"/>
          <w:b w:val="false"/>
          <w:i w:val="false"/>
          <w:color w:val="000000"/>
          <w:sz w:val="28"/>
        </w:rPr>
        <w:t xml:space="preserve">
      Sms-оповещения о назначении или об отказе в назначении пособия регистрируется в журнале sms-оповещений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34"/>
    <w:bookmarkStart w:name="z142" w:id="135"/>
    <w:p>
      <w:pPr>
        <w:spacing w:after="0"/>
        <w:ind w:left="0"/>
        <w:jc w:val="both"/>
      </w:pPr>
      <w:r>
        <w:rPr>
          <w:rFonts w:ascii="Times New Roman"/>
          <w:b w:val="false"/>
          <w:i w:val="false"/>
          <w:color w:val="000000"/>
          <w:sz w:val="28"/>
        </w:rPr>
        <w:t>
      На портале информация о назначении пособия направляется в "личный кабинет" заявителя в форме электронного документа, удостоверенного ЭЦП уполномоченного лица.</w:t>
      </w:r>
    </w:p>
    <w:bookmarkEnd w:id="135"/>
    <w:bookmarkStart w:name="z143" w:id="136"/>
    <w:p>
      <w:pPr>
        <w:spacing w:after="0"/>
        <w:ind w:left="0"/>
        <w:jc w:val="left"/>
      </w:pPr>
      <w:r>
        <w:rPr>
          <w:rFonts w:ascii="Times New Roman"/>
          <w:b/>
          <w:i w:val="false"/>
          <w:color w:val="000000"/>
        </w:rPr>
        <w:t xml:space="preserve"> Глава 3. Порядок выплаты пособий</w:t>
      </w:r>
    </w:p>
    <w:bookmarkEnd w:id="136"/>
    <w:bookmarkStart w:name="z144" w:id="137"/>
    <w:p>
      <w:pPr>
        <w:spacing w:after="0"/>
        <w:ind w:left="0"/>
        <w:jc w:val="both"/>
      </w:pPr>
      <w:r>
        <w:rPr>
          <w:rFonts w:ascii="Times New Roman"/>
          <w:b w:val="false"/>
          <w:i w:val="false"/>
          <w:color w:val="000000"/>
          <w:sz w:val="28"/>
        </w:rPr>
        <w:t>
      33. Обеспечение выплаты пособий осуществляется Государственной корпорацией за счет бюджетных средств через уполномоченные организации по выдаче пособий по выбору заявителя.</w:t>
      </w:r>
    </w:p>
    <w:bookmarkEnd w:id="137"/>
    <w:bookmarkStart w:name="z145" w:id="138"/>
    <w:p>
      <w:pPr>
        <w:spacing w:after="0"/>
        <w:ind w:left="0"/>
        <w:jc w:val="both"/>
      </w:pPr>
      <w:r>
        <w:rPr>
          <w:rFonts w:ascii="Times New Roman"/>
          <w:b w:val="false"/>
          <w:i w:val="false"/>
          <w:color w:val="000000"/>
          <w:sz w:val="28"/>
        </w:rPr>
        <w:t>
      34. Пособия выплачиваются на основании решения о назначении, принятого уполномоченным органом по назначению пособия, согласно составленному Государственной корпорацией графику по выплате пособий в разрезе областей, города республиканского значения, столицы.</w:t>
      </w:r>
    </w:p>
    <w:bookmarkEnd w:id="138"/>
    <w:bookmarkStart w:name="z146" w:id="139"/>
    <w:p>
      <w:pPr>
        <w:spacing w:after="0"/>
        <w:ind w:left="0"/>
        <w:jc w:val="both"/>
      </w:pPr>
      <w:r>
        <w:rPr>
          <w:rFonts w:ascii="Times New Roman"/>
          <w:b w:val="false"/>
          <w:i w:val="false"/>
          <w:color w:val="000000"/>
          <w:sz w:val="28"/>
        </w:rPr>
        <w:t>
      35. Пособия выплачиваются ежемесячно, за текущий месяц.</w:t>
      </w:r>
    </w:p>
    <w:bookmarkEnd w:id="139"/>
    <w:bookmarkStart w:name="z147" w:id="140"/>
    <w:p>
      <w:pPr>
        <w:spacing w:after="0"/>
        <w:ind w:left="0"/>
        <w:jc w:val="both"/>
      </w:pPr>
      <w:r>
        <w:rPr>
          <w:rFonts w:ascii="Times New Roman"/>
          <w:b w:val="false"/>
          <w:i w:val="false"/>
          <w:color w:val="000000"/>
          <w:sz w:val="28"/>
        </w:rPr>
        <w:t>
      Суммы пособий, не включенные в текущую потребность месяца выплаты в связи с назначением, возобновлением, изменением и пересмотром размера пособия и с переменой места жительства, после формирования текущей потребности, подлежат включению в потребность следующего за ним месяца и выплачиваются единовременно.</w:t>
      </w:r>
    </w:p>
    <w:bookmarkEnd w:id="140"/>
    <w:bookmarkStart w:name="z148" w:id="141"/>
    <w:p>
      <w:pPr>
        <w:spacing w:after="0"/>
        <w:ind w:left="0"/>
        <w:jc w:val="both"/>
      </w:pPr>
      <w:r>
        <w:rPr>
          <w:rFonts w:ascii="Times New Roman"/>
          <w:b w:val="false"/>
          <w:i w:val="false"/>
          <w:color w:val="000000"/>
          <w:sz w:val="28"/>
        </w:rPr>
        <w:t xml:space="preserve">
      36. В случае изменения размера прожиточного минимума отделение Государственной корпорации готовит проект соответствующего решения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 и направляет его на утверждение уполномоченному органу по назначению пособия.</w:t>
      </w:r>
    </w:p>
    <w:bookmarkEnd w:id="141"/>
    <w:bookmarkStart w:name="z149" w:id="142"/>
    <w:p>
      <w:pPr>
        <w:spacing w:after="0"/>
        <w:ind w:left="0"/>
        <w:jc w:val="both"/>
      </w:pPr>
      <w:r>
        <w:rPr>
          <w:rFonts w:ascii="Times New Roman"/>
          <w:b w:val="false"/>
          <w:i w:val="false"/>
          <w:color w:val="000000"/>
          <w:sz w:val="28"/>
        </w:rPr>
        <w:t xml:space="preserve">
      37. В случае наступления обстоятельств, являющихся основанием для продления срока действия решения, смены опекуна, получателя или влияющих на размер пособия, отделение Государственной корпорации готовит проект решения о продлении срока действия решения и (или) изменения размера пособия, смены опекуна, получателя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 и направляет его с электронным макетом дела, дополненным вновь представленными документами (при их наличии) на утверждение уполномоченному органу по назначению пособия в порядке, предусмотренном пунктами 19 и 20 настоящих Правил.</w:t>
      </w:r>
    </w:p>
    <w:bookmarkEnd w:id="142"/>
    <w:bookmarkStart w:name="z150" w:id="143"/>
    <w:p>
      <w:pPr>
        <w:spacing w:after="0"/>
        <w:ind w:left="0"/>
        <w:jc w:val="both"/>
      </w:pPr>
      <w:r>
        <w:rPr>
          <w:rFonts w:ascii="Times New Roman"/>
          <w:b w:val="false"/>
          <w:i w:val="false"/>
          <w:color w:val="000000"/>
          <w:sz w:val="28"/>
        </w:rPr>
        <w:t xml:space="preserve">
      38. Отделение Государственной корпорации приостанавливает выплату соответствующих пособий с первого числа месяца, следующего за месяцем поступления сведений от заявителя и (или) из информационных систем на основании решения о приостановлении выплаты уполномоченного органа по назначению пособия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43"/>
    <w:bookmarkStart w:name="z151" w:id="144"/>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пособий;</w:t>
      </w:r>
    </w:p>
    <w:bookmarkEnd w:id="144"/>
    <w:bookmarkStart w:name="z152" w:id="145"/>
    <w:p>
      <w:pPr>
        <w:spacing w:after="0"/>
        <w:ind w:left="0"/>
        <w:jc w:val="both"/>
      </w:pPr>
      <w:r>
        <w:rPr>
          <w:rFonts w:ascii="Times New Roman"/>
          <w:b w:val="false"/>
          <w:i w:val="false"/>
          <w:color w:val="000000"/>
          <w:sz w:val="28"/>
        </w:rPr>
        <w:t>
      2) о выявлении из числа получателей факта без вести пропавших лиц, находящихся в розыске, в том числе из информационных систем;</w:t>
      </w:r>
    </w:p>
    <w:bookmarkEnd w:id="145"/>
    <w:bookmarkStart w:name="z153" w:id="146"/>
    <w:p>
      <w:pPr>
        <w:spacing w:after="0"/>
        <w:ind w:left="0"/>
        <w:jc w:val="both"/>
      </w:pPr>
      <w:r>
        <w:rPr>
          <w:rFonts w:ascii="Times New Roman"/>
          <w:b w:val="false"/>
          <w:i w:val="false"/>
          <w:color w:val="000000"/>
          <w:sz w:val="28"/>
        </w:rPr>
        <w:t>
      3) о выявлении факта выезда получателя пособия воспитывающему ребенка с инвалидностью, ребенка с инвалидностью на постоянное местожительства за пределы Республики Казахстан, в том числе из информационных систем;</w:t>
      </w:r>
    </w:p>
    <w:bookmarkEnd w:id="146"/>
    <w:bookmarkStart w:name="z154" w:id="147"/>
    <w:p>
      <w:pPr>
        <w:spacing w:after="0"/>
        <w:ind w:left="0"/>
        <w:jc w:val="both"/>
      </w:pPr>
      <w:r>
        <w:rPr>
          <w:rFonts w:ascii="Times New Roman"/>
          <w:b w:val="false"/>
          <w:i w:val="false"/>
          <w:color w:val="000000"/>
          <w:sz w:val="28"/>
        </w:rPr>
        <w:t>
      4) об истечении срока действия документа, удостоверяющего личность иностранца или кандаса, в том числе из информационных систем;</w:t>
      </w:r>
    </w:p>
    <w:bookmarkEnd w:id="147"/>
    <w:bookmarkStart w:name="z155" w:id="148"/>
    <w:p>
      <w:pPr>
        <w:spacing w:after="0"/>
        <w:ind w:left="0"/>
        <w:jc w:val="both"/>
      </w:pPr>
      <w:r>
        <w:rPr>
          <w:rFonts w:ascii="Times New Roman"/>
          <w:b w:val="false"/>
          <w:i w:val="false"/>
          <w:color w:val="000000"/>
          <w:sz w:val="28"/>
        </w:rPr>
        <w:t>
      5) об отбывании получателем пособия уголовного наказания, назначенного судом в виде лишения свободы;</w:t>
      </w:r>
    </w:p>
    <w:bookmarkEnd w:id="148"/>
    <w:bookmarkStart w:name="z156" w:id="149"/>
    <w:p>
      <w:pPr>
        <w:spacing w:after="0"/>
        <w:ind w:left="0"/>
        <w:jc w:val="both"/>
      </w:pPr>
      <w:r>
        <w:rPr>
          <w:rFonts w:ascii="Times New Roman"/>
          <w:b w:val="false"/>
          <w:i w:val="false"/>
          <w:color w:val="000000"/>
          <w:sz w:val="28"/>
        </w:rPr>
        <w:t>
      6) о проживании ребенка инвалидностью, лица с инвалидностью первой группы в центрах оказания специальных социальных услуг за исключением лица, которому предоставляется сверхгарантированный объем специальных социальных услуг, в том числе из информационных систем;</w:t>
      </w:r>
    </w:p>
    <w:bookmarkEnd w:id="149"/>
    <w:bookmarkStart w:name="z157" w:id="150"/>
    <w:p>
      <w:pPr>
        <w:spacing w:after="0"/>
        <w:ind w:left="0"/>
        <w:jc w:val="both"/>
      </w:pPr>
      <w:r>
        <w:rPr>
          <w:rFonts w:ascii="Times New Roman"/>
          <w:b w:val="false"/>
          <w:i w:val="false"/>
          <w:color w:val="000000"/>
          <w:sz w:val="28"/>
        </w:rPr>
        <w:t>
      7) о выявлении факта смерти получателя пособия, воспитывающему ребенка с инвалидностью, в том числе из информационных систем;</w:t>
      </w:r>
    </w:p>
    <w:bookmarkEnd w:id="150"/>
    <w:bookmarkStart w:name="z158" w:id="151"/>
    <w:p>
      <w:pPr>
        <w:spacing w:after="0"/>
        <w:ind w:left="0"/>
        <w:jc w:val="both"/>
      </w:pPr>
      <w:r>
        <w:rPr>
          <w:rFonts w:ascii="Times New Roman"/>
          <w:b w:val="false"/>
          <w:i w:val="false"/>
          <w:color w:val="000000"/>
          <w:sz w:val="28"/>
        </w:rPr>
        <w:t xml:space="preserve">
      8) об освобождении или отстранении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p>
    <w:bookmarkEnd w:id="151"/>
    <w:bookmarkStart w:name="z159" w:id="152"/>
    <w:p>
      <w:pPr>
        <w:spacing w:after="0"/>
        <w:ind w:left="0"/>
        <w:jc w:val="both"/>
      </w:pPr>
      <w:r>
        <w:rPr>
          <w:rFonts w:ascii="Times New Roman"/>
          <w:b w:val="false"/>
          <w:i w:val="false"/>
          <w:color w:val="000000"/>
          <w:sz w:val="28"/>
        </w:rPr>
        <w:t>
      9) об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w:t>
      </w:r>
    </w:p>
    <w:bookmarkEnd w:id="152"/>
    <w:bookmarkStart w:name="z160" w:id="153"/>
    <w:p>
      <w:pPr>
        <w:spacing w:after="0"/>
        <w:ind w:left="0"/>
        <w:jc w:val="both"/>
      </w:pPr>
      <w:r>
        <w:rPr>
          <w:rFonts w:ascii="Times New Roman"/>
          <w:b w:val="false"/>
          <w:i w:val="false"/>
          <w:color w:val="000000"/>
          <w:sz w:val="28"/>
        </w:rPr>
        <w:t>
      10) о выбытии лица, осуществляющего уход, или лица с инвалидностью первой группы из учреждения уголовно-исполнительной системы в другое учреждение;</w:t>
      </w:r>
    </w:p>
    <w:bookmarkEnd w:id="153"/>
    <w:bookmarkStart w:name="z161" w:id="154"/>
    <w:p>
      <w:pPr>
        <w:spacing w:after="0"/>
        <w:ind w:left="0"/>
        <w:jc w:val="both"/>
      </w:pPr>
      <w:r>
        <w:rPr>
          <w:rFonts w:ascii="Times New Roman"/>
          <w:b w:val="false"/>
          <w:i w:val="false"/>
          <w:color w:val="000000"/>
          <w:sz w:val="28"/>
        </w:rPr>
        <w:t>
      11) о переводе лица, осуществляющего уход, или лица с инвалидностью первой группы в другое подразделение учреждения уголовно-исполнительной системы.</w:t>
      </w:r>
    </w:p>
    <w:bookmarkEnd w:id="154"/>
    <w:bookmarkStart w:name="z162" w:id="155"/>
    <w:p>
      <w:pPr>
        <w:spacing w:after="0"/>
        <w:ind w:left="0"/>
        <w:jc w:val="both"/>
      </w:pPr>
      <w:r>
        <w:rPr>
          <w:rFonts w:ascii="Times New Roman"/>
          <w:b w:val="false"/>
          <w:i w:val="false"/>
          <w:color w:val="000000"/>
          <w:sz w:val="28"/>
        </w:rPr>
        <w:t xml:space="preserve">
      39. Отделение Государственной корпорации прекращает выплату пособия с даты наступления обстоятельств на основании решения о прекращении выплаты уполномоченного органа по назначению пособия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по основаниям:</w:t>
      </w:r>
    </w:p>
    <w:bookmarkEnd w:id="155"/>
    <w:bookmarkStart w:name="z163" w:id="156"/>
    <w:p>
      <w:pPr>
        <w:spacing w:after="0"/>
        <w:ind w:left="0"/>
        <w:jc w:val="both"/>
      </w:pPr>
      <w:r>
        <w:rPr>
          <w:rFonts w:ascii="Times New Roman"/>
          <w:b w:val="false"/>
          <w:i w:val="false"/>
          <w:color w:val="000000"/>
          <w:sz w:val="28"/>
        </w:rPr>
        <w:t>
      1) в случаях смерти ребенка с инвалидностью лица с инвалидностью первой группы или лица, осуществляющего уход;</w:t>
      </w:r>
    </w:p>
    <w:bookmarkEnd w:id="156"/>
    <w:bookmarkStart w:name="z164" w:id="157"/>
    <w:p>
      <w:pPr>
        <w:spacing w:after="0"/>
        <w:ind w:left="0"/>
        <w:jc w:val="both"/>
      </w:pPr>
      <w:r>
        <w:rPr>
          <w:rFonts w:ascii="Times New Roman"/>
          <w:b w:val="false"/>
          <w:i w:val="false"/>
          <w:color w:val="000000"/>
          <w:sz w:val="28"/>
        </w:rPr>
        <w:t>
      2) в случаях определения ребенка с инвалидностью, лица с инвалидностью первой группы на полное государственное обеспечение;</w:t>
      </w:r>
    </w:p>
    <w:bookmarkEnd w:id="157"/>
    <w:bookmarkStart w:name="z165" w:id="158"/>
    <w:p>
      <w:pPr>
        <w:spacing w:after="0"/>
        <w:ind w:left="0"/>
        <w:jc w:val="both"/>
      </w:pPr>
      <w:r>
        <w:rPr>
          <w:rFonts w:ascii="Times New Roman"/>
          <w:b w:val="false"/>
          <w:i w:val="false"/>
          <w:color w:val="000000"/>
          <w:sz w:val="28"/>
        </w:rPr>
        <w:t>
      3) в случаях подачи заявление лица с инвалидностью первой группы или лица, осуществляющего уход;</w:t>
      </w:r>
    </w:p>
    <w:bookmarkEnd w:id="158"/>
    <w:bookmarkStart w:name="z166" w:id="159"/>
    <w:p>
      <w:pPr>
        <w:spacing w:after="0"/>
        <w:ind w:left="0"/>
        <w:jc w:val="both"/>
      </w:pPr>
      <w:r>
        <w:rPr>
          <w:rFonts w:ascii="Times New Roman"/>
          <w:b w:val="false"/>
          <w:i w:val="false"/>
          <w:color w:val="000000"/>
          <w:sz w:val="28"/>
        </w:rPr>
        <w:t>
      4) в случаях изменений группы инвалидности у лица с инвалидностью для назначения пособия лицу, осуществляющему уход;</w:t>
      </w:r>
    </w:p>
    <w:bookmarkEnd w:id="159"/>
    <w:bookmarkStart w:name="z167" w:id="160"/>
    <w:p>
      <w:pPr>
        <w:spacing w:after="0"/>
        <w:ind w:left="0"/>
        <w:jc w:val="both"/>
      </w:pPr>
      <w:r>
        <w:rPr>
          <w:rFonts w:ascii="Times New Roman"/>
          <w:b w:val="false"/>
          <w:i w:val="false"/>
          <w:color w:val="000000"/>
          <w:sz w:val="28"/>
        </w:rPr>
        <w:t>
      5) в случаях выезда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 для назначения пособия лицу, осуществляющему уход;</w:t>
      </w:r>
    </w:p>
    <w:bookmarkEnd w:id="160"/>
    <w:bookmarkStart w:name="z168" w:id="161"/>
    <w:p>
      <w:pPr>
        <w:spacing w:after="0"/>
        <w:ind w:left="0"/>
        <w:jc w:val="both"/>
      </w:pPr>
      <w:r>
        <w:rPr>
          <w:rFonts w:ascii="Times New Roman"/>
          <w:b w:val="false"/>
          <w:i w:val="false"/>
          <w:color w:val="000000"/>
          <w:sz w:val="28"/>
        </w:rPr>
        <w:t>
      6) в случаях выявления факта прекращения гражданства Республики Казахстан, в том числе из информационных систем;</w:t>
      </w:r>
    </w:p>
    <w:bookmarkEnd w:id="161"/>
    <w:bookmarkStart w:name="z169" w:id="162"/>
    <w:p>
      <w:pPr>
        <w:spacing w:after="0"/>
        <w:ind w:left="0"/>
        <w:jc w:val="both"/>
      </w:pPr>
      <w:r>
        <w:rPr>
          <w:rFonts w:ascii="Times New Roman"/>
          <w:b w:val="false"/>
          <w:i w:val="false"/>
          <w:color w:val="000000"/>
          <w:sz w:val="28"/>
        </w:rPr>
        <w:t>
      7) в случаях предоставления недостоверных сведений, повлекших за собой незаконное назначение пособий;</w:t>
      </w:r>
    </w:p>
    <w:bookmarkEnd w:id="162"/>
    <w:bookmarkStart w:name="z170" w:id="163"/>
    <w:p>
      <w:pPr>
        <w:spacing w:after="0"/>
        <w:ind w:left="0"/>
        <w:jc w:val="both"/>
      </w:pPr>
      <w:r>
        <w:rPr>
          <w:rFonts w:ascii="Times New Roman"/>
          <w:b w:val="false"/>
          <w:i w:val="false"/>
          <w:color w:val="000000"/>
          <w:sz w:val="28"/>
        </w:rPr>
        <w:t>
      8) в случаях истечения срока отбывания наказания в учреждении уголовно-исполнительной системы лицом с инвалидностью первой группы;</w:t>
      </w:r>
    </w:p>
    <w:bookmarkEnd w:id="163"/>
    <w:bookmarkStart w:name="z171" w:id="164"/>
    <w:p>
      <w:pPr>
        <w:spacing w:after="0"/>
        <w:ind w:left="0"/>
        <w:jc w:val="both"/>
      </w:pPr>
      <w:r>
        <w:rPr>
          <w:rFonts w:ascii="Times New Roman"/>
          <w:b w:val="false"/>
          <w:i w:val="false"/>
          <w:color w:val="000000"/>
          <w:sz w:val="28"/>
        </w:rPr>
        <w:t xml:space="preserve">
      9) в случаях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для назначения пособия воспитывающему ребенка с инвалидностью.</w:t>
      </w:r>
    </w:p>
    <w:bookmarkEnd w:id="164"/>
    <w:bookmarkStart w:name="z172" w:id="165"/>
    <w:p>
      <w:pPr>
        <w:spacing w:after="0"/>
        <w:ind w:left="0"/>
        <w:jc w:val="both"/>
      </w:pPr>
      <w:r>
        <w:rPr>
          <w:rFonts w:ascii="Times New Roman"/>
          <w:b w:val="false"/>
          <w:i w:val="false"/>
          <w:color w:val="000000"/>
          <w:sz w:val="28"/>
        </w:rPr>
        <w:t xml:space="preserve">
      В случае возникновения права на пособия воспитывающему ребенка с инвалидностью, лицу, осуществляющему уход, после прекращения их выплаты, заявитель вновь подает заявление в отделение Государственной корпорации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с приложением документа, подтверждающего право на пособие. Днем обращения считается день подачи заявления.</w:t>
      </w:r>
    </w:p>
    <w:bookmarkEnd w:id="165"/>
    <w:bookmarkStart w:name="z173" w:id="166"/>
    <w:p>
      <w:pPr>
        <w:spacing w:after="0"/>
        <w:ind w:left="0"/>
        <w:jc w:val="both"/>
      </w:pPr>
      <w:r>
        <w:rPr>
          <w:rFonts w:ascii="Times New Roman"/>
          <w:b w:val="false"/>
          <w:i w:val="false"/>
          <w:color w:val="000000"/>
          <w:sz w:val="28"/>
        </w:rPr>
        <w:t xml:space="preserve">
      40. Электронный макет дела получателя пособия, выехавшего в другие регионы Республики Казахстан, направляется по электронному запросу других отделений Государственной корпорации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166"/>
    <w:bookmarkStart w:name="z174" w:id="167"/>
    <w:p>
      <w:pPr>
        <w:spacing w:after="0"/>
        <w:ind w:left="0"/>
        <w:jc w:val="both"/>
      </w:pPr>
      <w:r>
        <w:rPr>
          <w:rFonts w:ascii="Times New Roman"/>
          <w:b w:val="false"/>
          <w:i w:val="false"/>
          <w:color w:val="000000"/>
          <w:sz w:val="28"/>
        </w:rPr>
        <w:t xml:space="preserve">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справку-аттестат, удостоверенную ЭЦП отделения Государственной корпорации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и направляет в отделение Государственной корпорации по новому месту жительства получателя.</w:t>
      </w:r>
    </w:p>
    <w:bookmarkEnd w:id="167"/>
    <w:bookmarkStart w:name="z175" w:id="168"/>
    <w:p>
      <w:pPr>
        <w:spacing w:after="0"/>
        <w:ind w:left="0"/>
        <w:jc w:val="both"/>
      </w:pPr>
      <w:r>
        <w:rPr>
          <w:rFonts w:ascii="Times New Roman"/>
          <w:b w:val="false"/>
          <w:i w:val="false"/>
          <w:color w:val="000000"/>
          <w:sz w:val="28"/>
        </w:rPr>
        <w:t xml:space="preserve">
      41. При возобновлении приостановленных (прекращенных) выплат подготовка отделением Государственной корпорации электронного макета дела, дополненного вновь представленными заявителем документами необходимыми для возобновления выплаты с электронным проектом решения,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 но не более чем за три года перед обращением за их получением, по основаниям,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185 и в </w:t>
      </w:r>
      <w:r>
        <w:rPr>
          <w:rFonts w:ascii="Times New Roman"/>
          <w:b w:val="false"/>
          <w:i w:val="false"/>
          <w:color w:val="000000"/>
          <w:sz w:val="28"/>
        </w:rPr>
        <w:t>пункте 2</w:t>
      </w:r>
      <w:r>
        <w:rPr>
          <w:rFonts w:ascii="Times New Roman"/>
          <w:b w:val="false"/>
          <w:i w:val="false"/>
          <w:color w:val="000000"/>
          <w:sz w:val="28"/>
        </w:rPr>
        <w:t xml:space="preserve"> статьи 189 Социального Кодекса,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w:t>
      </w:r>
    </w:p>
    <w:bookmarkEnd w:id="168"/>
    <w:bookmarkStart w:name="z176" w:id="169"/>
    <w:p>
      <w:pPr>
        <w:spacing w:after="0"/>
        <w:ind w:left="0"/>
        <w:jc w:val="both"/>
      </w:pPr>
      <w:r>
        <w:rPr>
          <w:rFonts w:ascii="Times New Roman"/>
          <w:b w:val="false"/>
          <w:i w:val="false"/>
          <w:color w:val="000000"/>
          <w:sz w:val="28"/>
        </w:rPr>
        <w:t>
      42. Получатели пособий в течение десяти рабочих дней извещают через Государственную корпорацию уполномоченный орган по назначению пособия об обстоятельствах, которые являются основанием для изменения размера пособия или прекращения его выплаты.</w:t>
      </w:r>
    </w:p>
    <w:bookmarkEnd w:id="169"/>
    <w:bookmarkStart w:name="z177" w:id="170"/>
    <w:p>
      <w:pPr>
        <w:spacing w:after="0"/>
        <w:ind w:left="0"/>
        <w:jc w:val="both"/>
      </w:pPr>
      <w:r>
        <w:rPr>
          <w:rFonts w:ascii="Times New Roman"/>
          <w:b w:val="false"/>
          <w:i w:val="false"/>
          <w:color w:val="000000"/>
          <w:sz w:val="28"/>
        </w:rPr>
        <w:t>
      43. На основании решений уполномоченного органа по назначению пособий Государственная корпорация в течении пяти рабочих дней обеспечивает включение назначенных сумм пособий в потребность в бюджетных средствах на выплату, которая представляется ежемесячно к 27 числу месяца, предшествующего месяцу выплаты, в уполномоченный государственный орган.</w:t>
      </w:r>
    </w:p>
    <w:bookmarkEnd w:id="170"/>
    <w:bookmarkStart w:name="z178" w:id="171"/>
    <w:p>
      <w:pPr>
        <w:spacing w:after="0"/>
        <w:ind w:left="0"/>
        <w:jc w:val="both"/>
      </w:pPr>
      <w:r>
        <w:rPr>
          <w:rFonts w:ascii="Times New Roman"/>
          <w:b w:val="false"/>
          <w:i w:val="false"/>
          <w:color w:val="000000"/>
          <w:sz w:val="28"/>
        </w:rPr>
        <w:t>
      44. Уполномоченный государственный орган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bookmarkEnd w:id="171"/>
    <w:bookmarkStart w:name="z179" w:id="172"/>
    <w:p>
      <w:pPr>
        <w:spacing w:after="0"/>
        <w:ind w:left="0"/>
        <w:jc w:val="both"/>
      </w:pPr>
      <w:r>
        <w:rPr>
          <w:rFonts w:ascii="Times New Roman"/>
          <w:b w:val="false"/>
          <w:i w:val="false"/>
          <w:color w:val="000000"/>
          <w:sz w:val="28"/>
        </w:rPr>
        <w:t>
      45. Государственная корпорация, получив бюджетные средства, формирует в соответствии с графиком выплаты платежные поручения на выплату соответствующих пособий.</w:t>
      </w:r>
    </w:p>
    <w:bookmarkEnd w:id="172"/>
    <w:bookmarkStart w:name="z180" w:id="173"/>
    <w:p>
      <w:pPr>
        <w:spacing w:after="0"/>
        <w:ind w:left="0"/>
        <w:jc w:val="both"/>
      </w:pPr>
      <w:r>
        <w:rPr>
          <w:rFonts w:ascii="Times New Roman"/>
          <w:b w:val="false"/>
          <w:i w:val="false"/>
          <w:color w:val="000000"/>
          <w:sz w:val="28"/>
        </w:rPr>
        <w:t>
      46. Выплата пособий производится Государственной корпорацией путем зачисления на банковские счета в уполномоченной организации по выдаче пособий.</w:t>
      </w:r>
    </w:p>
    <w:bookmarkEnd w:id="173"/>
    <w:bookmarkStart w:name="z181" w:id="174"/>
    <w:p>
      <w:pPr>
        <w:spacing w:after="0"/>
        <w:ind w:left="0"/>
        <w:jc w:val="both"/>
      </w:pPr>
      <w:r>
        <w:rPr>
          <w:rFonts w:ascii="Times New Roman"/>
          <w:b w:val="false"/>
          <w:i w:val="false"/>
          <w:color w:val="000000"/>
          <w:sz w:val="28"/>
        </w:rPr>
        <w:t>
      Доставка пособий на дом через отделения акционерного общества "Казпочта" производится следующим категориям получателей:</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участникам и лицам с инвалидностью вследствие ранения, контузии, увечья или заболевания, полученных в период Великой Отечественной войны;</w:t>
      </w:r>
    </w:p>
    <w:bookmarkStart w:name="z183" w:id="175"/>
    <w:p>
      <w:pPr>
        <w:spacing w:after="0"/>
        <w:ind w:left="0"/>
        <w:jc w:val="both"/>
      </w:pPr>
      <w:r>
        <w:rPr>
          <w:rFonts w:ascii="Times New Roman"/>
          <w:b w:val="false"/>
          <w:i w:val="false"/>
          <w:color w:val="000000"/>
          <w:sz w:val="28"/>
        </w:rPr>
        <w:t>
      получателям пособий, достигшим восьмидесятилетнего возраста;</w:t>
      </w:r>
    </w:p>
    <w:bookmarkEnd w:id="175"/>
    <w:bookmarkStart w:name="z184" w:id="176"/>
    <w:p>
      <w:pPr>
        <w:spacing w:after="0"/>
        <w:ind w:left="0"/>
        <w:jc w:val="both"/>
      </w:pPr>
      <w:r>
        <w:rPr>
          <w:rFonts w:ascii="Times New Roman"/>
          <w:b w:val="false"/>
          <w:i w:val="false"/>
          <w:color w:val="000000"/>
          <w:sz w:val="28"/>
        </w:rPr>
        <w:t>
      лицам с инвалидностью первой группы;</w:t>
      </w:r>
    </w:p>
    <w:bookmarkEnd w:id="176"/>
    <w:bookmarkStart w:name="z185" w:id="177"/>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177"/>
    <w:bookmarkStart w:name="z186" w:id="178"/>
    <w:p>
      <w:pPr>
        <w:spacing w:after="0"/>
        <w:ind w:left="0"/>
        <w:jc w:val="both"/>
      </w:pPr>
      <w:r>
        <w:rPr>
          <w:rFonts w:ascii="Times New Roman"/>
          <w:b w:val="false"/>
          <w:i w:val="false"/>
          <w:color w:val="000000"/>
          <w:sz w:val="28"/>
        </w:rPr>
        <w:t>
      лицам, проживающим в сельской местности, при отсутствии автоматизированных отделений (пунктов) почтовой связи.</w:t>
      </w:r>
    </w:p>
    <w:bookmarkEnd w:id="178"/>
    <w:bookmarkStart w:name="z187" w:id="179"/>
    <w:p>
      <w:pPr>
        <w:spacing w:after="0"/>
        <w:ind w:left="0"/>
        <w:jc w:val="both"/>
      </w:pPr>
      <w:r>
        <w:rPr>
          <w:rFonts w:ascii="Times New Roman"/>
          <w:b w:val="false"/>
          <w:i w:val="false"/>
          <w:color w:val="000000"/>
          <w:sz w:val="28"/>
        </w:rPr>
        <w:t>
      В случае изменения номера банковского счета получателя, местожительства получателя (опекуна, попечителя) в отделение Государственной корпорации получателями (опекунами, попечителями) подается заявление об этих изменениях с документами, подтверждающими соответствующие изменения.</w:t>
      </w:r>
    </w:p>
    <w:bookmarkEnd w:id="179"/>
    <w:bookmarkStart w:name="z188" w:id="180"/>
    <w:p>
      <w:pPr>
        <w:spacing w:after="0"/>
        <w:ind w:left="0"/>
        <w:jc w:val="both"/>
      </w:pPr>
      <w:r>
        <w:rPr>
          <w:rFonts w:ascii="Times New Roman"/>
          <w:b w:val="false"/>
          <w:i w:val="false"/>
          <w:color w:val="000000"/>
          <w:sz w:val="28"/>
        </w:rPr>
        <w:t>
      47. По выделенным средствам между уполномоченным государственным органом и Государственной корпорацией ежемесячно составляется акт сверки.</w:t>
      </w:r>
    </w:p>
    <w:bookmarkEnd w:id="180"/>
    <w:bookmarkStart w:name="z189" w:id="181"/>
    <w:p>
      <w:pPr>
        <w:spacing w:after="0"/>
        <w:ind w:left="0"/>
        <w:jc w:val="both"/>
      </w:pPr>
      <w:r>
        <w:rPr>
          <w:rFonts w:ascii="Times New Roman"/>
          <w:b w:val="false"/>
          <w:i w:val="false"/>
          <w:color w:val="000000"/>
          <w:sz w:val="28"/>
        </w:rPr>
        <w:t>
      48. По выплаченным суммам между Государственной корпорацией и уполномоченными организациями по выдаче пособий ежемесячно составляются акты сверки.</w:t>
      </w:r>
    </w:p>
    <w:bookmarkEnd w:id="181"/>
    <w:bookmarkStart w:name="z190" w:id="182"/>
    <w:p>
      <w:pPr>
        <w:spacing w:after="0"/>
        <w:ind w:left="0"/>
        <w:jc w:val="both"/>
      </w:pPr>
      <w:r>
        <w:rPr>
          <w:rFonts w:ascii="Times New Roman"/>
          <w:b w:val="false"/>
          <w:i w:val="false"/>
          <w:color w:val="000000"/>
          <w:sz w:val="28"/>
        </w:rPr>
        <w:t>
      49. Оплата услуг по выдаче пособий производится на основании договора, заключаемого в установленном законодательством порядке между Государственной корпорацией и уполномоченной организацией по выдаче пособий.</w:t>
      </w:r>
    </w:p>
    <w:bookmarkEnd w:id="182"/>
    <w:bookmarkStart w:name="z191" w:id="183"/>
    <w:p>
      <w:pPr>
        <w:spacing w:after="0"/>
        <w:ind w:left="0"/>
        <w:jc w:val="both"/>
      </w:pPr>
      <w:r>
        <w:rPr>
          <w:rFonts w:ascii="Times New Roman"/>
          <w:b w:val="false"/>
          <w:i w:val="false"/>
          <w:color w:val="000000"/>
          <w:sz w:val="28"/>
        </w:rPr>
        <w:t>
      50. Электронные макеты дел, по которым назначены пособия, хранятся постоянно в информационной системе уполномоченного органа.</w:t>
      </w:r>
    </w:p>
    <w:bookmarkEnd w:id="183"/>
    <w:bookmarkStart w:name="z192" w:id="184"/>
    <w:p>
      <w:pPr>
        <w:spacing w:after="0"/>
        <w:ind w:left="0"/>
        <w:jc w:val="left"/>
      </w:pPr>
      <w:r>
        <w:rPr>
          <w:rFonts w:ascii="Times New Roman"/>
          <w:b/>
          <w:i w:val="false"/>
          <w:color w:val="000000"/>
        </w:rPr>
        <w:t xml:space="preserve"> Глава 4. Порядок обжалований решений, действий (бездействий) уполномоченного органа по назначению пособия и (или) его должностных лиц, Государственной корпорации и (или) ее работников по вопросам оказания государственных услуг</w:t>
      </w:r>
    </w:p>
    <w:bookmarkEnd w:id="184"/>
    <w:bookmarkStart w:name="z193" w:id="185"/>
    <w:p>
      <w:pPr>
        <w:spacing w:after="0"/>
        <w:ind w:left="0"/>
        <w:jc w:val="both"/>
      </w:pPr>
      <w:r>
        <w:rPr>
          <w:rFonts w:ascii="Times New Roman"/>
          <w:b w:val="false"/>
          <w:i w:val="false"/>
          <w:color w:val="000000"/>
          <w:sz w:val="28"/>
        </w:rPr>
        <w:t>
      51. Жалоба на решение, действий (бездействия) услугодателя по вопросам оказания государственных услуг может быть подана на имя руководителя услугодателя, уполномоченного органа, осуществляющего государственное управление и контрольные и надзорные функции в области социальной защиты населения,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85"/>
    <w:bookmarkStart w:name="z194" w:id="18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86"/>
    <w:bookmarkStart w:name="z195" w:id="18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87"/>
    <w:bookmarkStart w:name="z196" w:id="188"/>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188"/>
    <w:bookmarkStart w:name="z197" w:id="189"/>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89"/>
    <w:bookmarkStart w:name="z198" w:id="19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90"/>
    <w:bookmarkStart w:name="z199" w:id="191"/>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91"/>
    <w:bookmarkStart w:name="z200" w:id="192"/>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92"/>
    <w:bookmarkStart w:name="z201" w:id="19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p>
      <w:pPr>
        <w:spacing w:after="0"/>
        <w:ind w:left="0"/>
        <w:jc w:val="both"/>
      </w:pPr>
      <w:bookmarkStart w:name="z203" w:id="194"/>
      <w:r>
        <w:rPr>
          <w:rFonts w:ascii="Times New Roman"/>
          <w:b w:val="false"/>
          <w:i w:val="false"/>
          <w:color w:val="000000"/>
          <w:sz w:val="28"/>
        </w:rPr>
        <w:t>
      Код района _____________________________________________________</w:t>
      </w:r>
    </w:p>
    <w:bookmarkEnd w:id="194"/>
    <w:p>
      <w:pPr>
        <w:spacing w:after="0"/>
        <w:ind w:left="0"/>
        <w:jc w:val="both"/>
      </w:pPr>
      <w:r>
        <w:rPr>
          <w:rFonts w:ascii="Times New Roman"/>
          <w:b w:val="false"/>
          <w:i w:val="false"/>
          <w:color w:val="000000"/>
          <w:sz w:val="28"/>
        </w:rPr>
        <w:t>Республика Казахстан Департамент Комитета труда и социальной защиты</w:t>
      </w:r>
    </w:p>
    <w:p>
      <w:pPr>
        <w:spacing w:after="0"/>
        <w:ind w:left="0"/>
        <w:jc w:val="both"/>
      </w:pPr>
      <w:r>
        <w:rPr>
          <w:rFonts w:ascii="Times New Roman"/>
          <w:b w:val="false"/>
          <w:i w:val="false"/>
          <w:color w:val="000000"/>
          <w:sz w:val="28"/>
        </w:rPr>
        <w:t>по ______________________________________________ области (городу)</w:t>
      </w:r>
    </w:p>
    <w:p>
      <w:pPr>
        <w:spacing w:after="0"/>
        <w:ind w:left="0"/>
        <w:jc w:val="both"/>
      </w:pPr>
      <w:r>
        <w:rPr>
          <w:rFonts w:ascii="Times New Roman"/>
          <w:b w:val="false"/>
          <w:i w:val="false"/>
          <w:color w:val="000000"/>
          <w:sz w:val="28"/>
        </w:rPr>
        <w:t>Филиал Акционерного общества "Государственный фонд социального страхования"</w:t>
      </w:r>
    </w:p>
    <w:p>
      <w:pPr>
        <w:spacing w:after="0"/>
        <w:ind w:left="0"/>
        <w:jc w:val="both"/>
      </w:pPr>
      <w:r>
        <w:rPr>
          <w:rFonts w:ascii="Times New Roman"/>
          <w:b w:val="false"/>
          <w:i w:val="false"/>
          <w:color w:val="000000"/>
          <w:sz w:val="28"/>
        </w:rPr>
        <w:t>по __________________________ области (городу)</w:t>
      </w:r>
    </w:p>
    <w:bookmarkStart w:name="z204" w:id="195"/>
    <w:p>
      <w:pPr>
        <w:spacing w:after="0"/>
        <w:ind w:left="0"/>
        <w:jc w:val="left"/>
      </w:pPr>
      <w:r>
        <w:rPr>
          <w:rFonts w:ascii="Times New Roman"/>
          <w:b/>
          <w:i w:val="false"/>
          <w:color w:val="000000"/>
        </w:rPr>
        <w:t xml:space="preserve"> Заявление</w:t>
      </w:r>
    </w:p>
    <w:bookmarkEnd w:id="195"/>
    <w:p>
      <w:pPr>
        <w:spacing w:after="0"/>
        <w:ind w:left="0"/>
        <w:jc w:val="both"/>
      </w:pPr>
      <w:bookmarkStart w:name="z205" w:id="196"/>
      <w:r>
        <w:rPr>
          <w:rFonts w:ascii="Times New Roman"/>
          <w:b w:val="false"/>
          <w:i w:val="false"/>
          <w:color w:val="000000"/>
          <w:sz w:val="28"/>
        </w:rPr>
        <w:t>
      от гражданина (ки) _______________________________________________</w:t>
      </w:r>
    </w:p>
    <w:bookmarkEnd w:id="196"/>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Вид документа, удостоверяющего личность:__________________________</w:t>
      </w:r>
    </w:p>
    <w:p>
      <w:pPr>
        <w:spacing w:after="0"/>
        <w:ind w:left="0"/>
        <w:jc w:val="both"/>
      </w:pPr>
      <w:r>
        <w:rPr>
          <w:rFonts w:ascii="Times New Roman"/>
          <w:b w:val="false"/>
          <w:i w:val="false"/>
          <w:color w:val="000000"/>
          <w:sz w:val="28"/>
        </w:rPr>
        <w:t>Серия документа: ____ номер документа: ____ кем выдан: ______________</w:t>
      </w:r>
    </w:p>
    <w:p>
      <w:pPr>
        <w:spacing w:after="0"/>
        <w:ind w:left="0"/>
        <w:jc w:val="both"/>
      </w:pPr>
      <w:r>
        <w:rPr>
          <w:rFonts w:ascii="Times New Roman"/>
          <w:b w:val="false"/>
          <w:i w:val="false"/>
          <w:color w:val="000000"/>
          <w:sz w:val="28"/>
        </w:rPr>
        <w:t>Дата выдачи: "____" 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________________________________</w:t>
      </w:r>
    </w:p>
    <w:p>
      <w:pPr>
        <w:spacing w:after="0"/>
        <w:ind w:left="0"/>
        <w:jc w:val="both"/>
      </w:pPr>
      <w:r>
        <w:rPr>
          <w:rFonts w:ascii="Times New Roman"/>
          <w:b w:val="false"/>
          <w:i w:val="false"/>
          <w:color w:val="000000"/>
          <w:sz w:val="28"/>
        </w:rPr>
        <w:t>Область ____________ город (район) _____________ село: ______ улица</w:t>
      </w:r>
    </w:p>
    <w:p>
      <w:pPr>
        <w:spacing w:after="0"/>
        <w:ind w:left="0"/>
        <w:jc w:val="both"/>
      </w:pPr>
      <w:r>
        <w:rPr>
          <w:rFonts w:ascii="Times New Roman"/>
          <w:b w:val="false"/>
          <w:i w:val="false"/>
          <w:color w:val="000000"/>
          <w:sz w:val="28"/>
        </w:rPr>
        <w:t>(микрорайон) ___ _____дом ______ квартира 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w:t>
      </w:r>
    </w:p>
    <w:p>
      <w:pPr>
        <w:spacing w:after="0"/>
        <w:ind w:left="0"/>
        <w:jc w:val="both"/>
      </w:pPr>
      <w:r>
        <w:rPr>
          <w:rFonts w:ascii="Times New Roman"/>
          <w:b w:val="false"/>
          <w:i w:val="false"/>
          <w:color w:val="000000"/>
          <w:sz w:val="28"/>
        </w:rPr>
        <w:t>Прошу назначить мне, пособие воспитывающему ребенка с инвалидностью,</w:t>
      </w:r>
    </w:p>
    <w:p>
      <w:pPr>
        <w:spacing w:after="0"/>
        <w:ind w:left="0"/>
        <w:jc w:val="both"/>
      </w:pPr>
      <w:r>
        <w:rPr>
          <w:rFonts w:ascii="Times New Roman"/>
          <w:b w:val="false"/>
          <w:i w:val="false"/>
          <w:color w:val="000000"/>
          <w:sz w:val="28"/>
        </w:rPr>
        <w:t>пособие лицу, осуществляющему уход за лицом с инвалидностью первой группы</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(при подаче заявления законным представителем указывается категория</w:t>
      </w:r>
    </w:p>
    <w:p>
      <w:pPr>
        <w:spacing w:after="0"/>
        <w:ind w:left="0"/>
        <w:jc w:val="both"/>
      </w:pPr>
      <w:r>
        <w:rPr>
          <w:rFonts w:ascii="Times New Roman"/>
          <w:b w:val="false"/>
          <w:i w:val="false"/>
          <w:color w:val="000000"/>
          <w:sz w:val="28"/>
        </w:rPr>
        <w:t>инвалидности, фамилия, имя, отчество (при его наличии) и год рождения ребенка</w:t>
      </w:r>
    </w:p>
    <w:p>
      <w:pPr>
        <w:spacing w:after="0"/>
        <w:ind w:left="0"/>
        <w:jc w:val="both"/>
      </w:pPr>
      <w:r>
        <w:rPr>
          <w:rFonts w:ascii="Times New Roman"/>
          <w:b w:val="false"/>
          <w:i w:val="false"/>
          <w:color w:val="000000"/>
          <w:sz w:val="28"/>
        </w:rPr>
        <w:t>с инвалидностью /лица с инвалидностью первой группы или опекаемого)</w:t>
      </w:r>
    </w:p>
    <w:p>
      <w:pPr>
        <w:spacing w:after="0"/>
        <w:ind w:left="0"/>
        <w:jc w:val="both"/>
      </w:pPr>
      <w:r>
        <w:rPr>
          <w:rFonts w:ascii="Times New Roman"/>
          <w:b w:val="false"/>
          <w:i w:val="false"/>
          <w:color w:val="000000"/>
          <w:sz w:val="28"/>
        </w:rPr>
        <w:t>Сведения о лице, осуществляющем уход:</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w:t>
      </w:r>
    </w:p>
    <w:p>
      <w:pPr>
        <w:spacing w:after="0"/>
        <w:ind w:left="0"/>
        <w:jc w:val="both"/>
      </w:pPr>
      <w:r>
        <w:rPr>
          <w:rFonts w:ascii="Times New Roman"/>
          <w:b w:val="false"/>
          <w:i w:val="false"/>
          <w:color w:val="000000"/>
          <w:sz w:val="28"/>
        </w:rPr>
        <w:t>Дата рождения: "____" ____________ _____года</w:t>
      </w:r>
    </w:p>
    <w:p>
      <w:pPr>
        <w:spacing w:after="0"/>
        <w:ind w:left="0"/>
        <w:jc w:val="both"/>
      </w:pPr>
      <w:r>
        <w:rPr>
          <w:rFonts w:ascii="Times New Roman"/>
          <w:b w:val="false"/>
          <w:i w:val="false"/>
          <w:color w:val="000000"/>
          <w:sz w:val="28"/>
        </w:rPr>
        <w:t>Адрес постоянного места жительства: _______________________________</w:t>
      </w:r>
    </w:p>
    <w:p>
      <w:pPr>
        <w:spacing w:after="0"/>
        <w:ind w:left="0"/>
        <w:jc w:val="both"/>
      </w:pPr>
      <w:r>
        <w:rPr>
          <w:rFonts w:ascii="Times New Roman"/>
          <w:b w:val="false"/>
          <w:i w:val="false"/>
          <w:color w:val="000000"/>
          <w:sz w:val="28"/>
        </w:rPr>
        <w:t>Область _____________город(район)_________ село: ______________</w:t>
      </w:r>
    </w:p>
    <w:p>
      <w:pPr>
        <w:spacing w:after="0"/>
        <w:ind w:left="0"/>
        <w:jc w:val="both"/>
      </w:pPr>
      <w:r>
        <w:rPr>
          <w:rFonts w:ascii="Times New Roman"/>
          <w:b w:val="false"/>
          <w:i w:val="false"/>
          <w:color w:val="000000"/>
          <w:sz w:val="28"/>
        </w:rPr>
        <w:t>улица (микрорайон) _____ дом __ квартира 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 банковский счет № _________________</w:t>
      </w:r>
    </w:p>
    <w:p>
      <w:pPr>
        <w:spacing w:after="0"/>
        <w:ind w:left="0"/>
        <w:jc w:val="both"/>
      </w:pPr>
      <w:r>
        <w:rPr>
          <w:rFonts w:ascii="Times New Roman"/>
          <w:b w:val="false"/>
          <w:i w:val="false"/>
          <w:color w:val="000000"/>
          <w:sz w:val="28"/>
        </w:rPr>
        <w:t>Тип счета: текущий _________________________</w:t>
      </w:r>
    </w:p>
    <w:p>
      <w:pPr>
        <w:spacing w:after="0"/>
        <w:ind w:left="0"/>
        <w:jc w:val="both"/>
      </w:pPr>
      <w:r>
        <w:rPr>
          <w:rFonts w:ascii="Times New Roman"/>
          <w:b w:val="false"/>
          <w:i w:val="false"/>
          <w:color w:val="000000"/>
          <w:sz w:val="28"/>
        </w:rPr>
        <w:t>Ранее пособие мне назначались/не назначались в том числе за пределами</w:t>
      </w:r>
    </w:p>
    <w:p>
      <w:pPr>
        <w:spacing w:after="0"/>
        <w:ind w:left="0"/>
        <w:jc w:val="both"/>
      </w:pPr>
      <w:r>
        <w:rPr>
          <w:rFonts w:ascii="Times New Roman"/>
          <w:b w:val="false"/>
          <w:i w:val="false"/>
          <w:color w:val="000000"/>
          <w:sz w:val="28"/>
        </w:rPr>
        <w:t>Республики Казахстан (ненужное вычеркнуть).</w:t>
      </w:r>
    </w:p>
    <w:p>
      <w:pPr>
        <w:spacing w:after="0"/>
        <w:ind w:left="0"/>
        <w:jc w:val="both"/>
      </w:pPr>
      <w:r>
        <w:rPr>
          <w:rFonts w:ascii="Times New Roman"/>
          <w:b w:val="false"/>
          <w:i w:val="false"/>
          <w:color w:val="000000"/>
          <w:sz w:val="28"/>
        </w:rPr>
        <w:t>Даю согласие сообщать обо всех изменениях, влекущих изменения размера</w:t>
      </w:r>
    </w:p>
    <w:p>
      <w:pPr>
        <w:spacing w:after="0"/>
        <w:ind w:left="0"/>
        <w:jc w:val="both"/>
      </w:pPr>
      <w:r>
        <w:rPr>
          <w:rFonts w:ascii="Times New Roman"/>
          <w:b w:val="false"/>
          <w:i w:val="false"/>
          <w:color w:val="000000"/>
          <w:sz w:val="28"/>
        </w:rPr>
        <w:t>пособия воспитывающему ребенка с инвалидностью, пособия лицу,</w:t>
      </w:r>
    </w:p>
    <w:p>
      <w:pPr>
        <w:spacing w:after="0"/>
        <w:ind w:left="0"/>
        <w:jc w:val="both"/>
      </w:pPr>
      <w:r>
        <w:rPr>
          <w:rFonts w:ascii="Times New Roman"/>
          <w:b w:val="false"/>
          <w:i w:val="false"/>
          <w:color w:val="000000"/>
          <w:sz w:val="28"/>
        </w:rPr>
        <w:t>осуществляющему уход, а также изменении местожительства (в том числе выезд</w:t>
      </w:r>
    </w:p>
    <w:p>
      <w:pPr>
        <w:spacing w:after="0"/>
        <w:ind w:left="0"/>
        <w:jc w:val="both"/>
      </w:pPr>
      <w:r>
        <w:rPr>
          <w:rFonts w:ascii="Times New Roman"/>
          <w:b w:val="false"/>
          <w:i w:val="false"/>
          <w:color w:val="000000"/>
          <w:sz w:val="28"/>
        </w:rPr>
        <w:t>за пределы Республики Казахстан), анкетных данных, банковских реквизитов</w:t>
      </w:r>
    </w:p>
    <w:p>
      <w:pPr>
        <w:spacing w:after="0"/>
        <w:ind w:left="0"/>
        <w:jc w:val="both"/>
      </w:pPr>
      <w:r>
        <w:rPr>
          <w:rFonts w:ascii="Times New Roman"/>
          <w:b w:val="false"/>
          <w:i w:val="false"/>
          <w:color w:val="000000"/>
          <w:sz w:val="28"/>
        </w:rPr>
        <w:t>в отделение Государственной корпорации в течение десяти календарных дней</w:t>
      </w:r>
    </w:p>
    <w:p>
      <w:pPr>
        <w:spacing w:after="0"/>
        <w:ind w:left="0"/>
        <w:jc w:val="both"/>
      </w:pPr>
      <w:r>
        <w:rPr>
          <w:rFonts w:ascii="Times New Roman"/>
          <w:b w:val="false"/>
          <w:i w:val="false"/>
          <w:color w:val="000000"/>
          <w:sz w:val="28"/>
        </w:rPr>
        <w:t>со дня возникновения таких изменений.</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6" w:id="197"/>
      <w:r>
        <w:rPr>
          <w:rFonts w:ascii="Times New Roman"/>
          <w:b w:val="false"/>
          <w:i w:val="false"/>
          <w:color w:val="000000"/>
          <w:sz w:val="28"/>
        </w:rPr>
        <w:t>
      Даю согласие на сбор и обработку, хранение и использование, любым допускаемым</w:t>
      </w:r>
    </w:p>
    <w:bookmarkEnd w:id="197"/>
    <w:p>
      <w:pPr>
        <w:spacing w:after="0"/>
        <w:ind w:left="0"/>
        <w:jc w:val="both"/>
      </w:pPr>
      <w:r>
        <w:rPr>
          <w:rFonts w:ascii="Times New Roman"/>
          <w:b w:val="false"/>
          <w:i w:val="false"/>
          <w:color w:val="000000"/>
          <w:sz w:val="28"/>
        </w:rPr>
        <w:t>законодательством Республики Казахстан способом, моих персональных данных</w:t>
      </w:r>
    </w:p>
    <w:p>
      <w:pPr>
        <w:spacing w:after="0"/>
        <w:ind w:left="0"/>
        <w:jc w:val="both"/>
      </w:pPr>
      <w:r>
        <w:rPr>
          <w:rFonts w:ascii="Times New Roman"/>
          <w:b w:val="false"/>
          <w:i w:val="false"/>
          <w:color w:val="000000"/>
          <w:sz w:val="28"/>
        </w:rPr>
        <w:t>при назначении, возобновлении, перерасчете выплаты, а также при выполнении</w:t>
      </w:r>
    </w:p>
    <w:p>
      <w:pPr>
        <w:spacing w:after="0"/>
        <w:ind w:left="0"/>
        <w:jc w:val="both"/>
      </w:pPr>
      <w:r>
        <w:rPr>
          <w:rFonts w:ascii="Times New Roman"/>
          <w:b w:val="false"/>
          <w:i w:val="false"/>
          <w:color w:val="000000"/>
          <w:sz w:val="28"/>
        </w:rPr>
        <w:t>Государственной корпорацией своих обязательств в соответствии</w:t>
      </w:r>
    </w:p>
    <w:p>
      <w:pPr>
        <w:spacing w:after="0"/>
        <w:ind w:left="0"/>
        <w:jc w:val="both"/>
      </w:pPr>
      <w:r>
        <w:rPr>
          <w:rFonts w:ascii="Times New Roman"/>
          <w:b w:val="false"/>
          <w:i w:val="false"/>
          <w:color w:val="000000"/>
          <w:sz w:val="28"/>
        </w:rPr>
        <w:t>с законодательством Республики Казахстан и (или) международными договорами,</w:t>
      </w:r>
    </w:p>
    <w:p>
      <w:pPr>
        <w:spacing w:after="0"/>
        <w:ind w:left="0"/>
        <w:jc w:val="both"/>
      </w:pPr>
      <w:r>
        <w:rPr>
          <w:rFonts w:ascii="Times New Roman"/>
          <w:b w:val="false"/>
          <w:i w:val="false"/>
          <w:color w:val="000000"/>
          <w:sz w:val="28"/>
        </w:rPr>
        <w:t>ратифицированными Республикой Казахстан, с правом передавать мои персональные</w:t>
      </w:r>
    </w:p>
    <w:p>
      <w:pPr>
        <w:spacing w:after="0"/>
        <w:ind w:left="0"/>
        <w:jc w:val="both"/>
      </w:pPr>
      <w:r>
        <w:rPr>
          <w:rFonts w:ascii="Times New Roman"/>
          <w:b w:val="false"/>
          <w:i w:val="false"/>
          <w:color w:val="000000"/>
          <w:sz w:val="28"/>
        </w:rPr>
        <w:t>данные, в том числе осуществлять трансграничную передачу данных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Даю согласие на получение сведений о себе как о владельце банковского счета</w:t>
      </w:r>
    </w:p>
    <w:p>
      <w:pPr>
        <w:spacing w:after="0"/>
        <w:ind w:left="0"/>
        <w:jc w:val="both"/>
      </w:pPr>
      <w:r>
        <w:rPr>
          <w:rFonts w:ascii="Times New Roman"/>
          <w:b w:val="false"/>
          <w:i w:val="false"/>
          <w:color w:val="000000"/>
          <w:sz w:val="28"/>
        </w:rPr>
        <w:t>и номерах банковских счетов в банках второго уровня, организациях, имеющих</w:t>
      </w:r>
    </w:p>
    <w:p>
      <w:pPr>
        <w:spacing w:after="0"/>
        <w:ind w:left="0"/>
        <w:jc w:val="both"/>
      </w:pPr>
      <w:r>
        <w:rPr>
          <w:rFonts w:ascii="Times New Roman"/>
          <w:b w:val="false"/>
          <w:i w:val="false"/>
          <w:color w:val="000000"/>
          <w:sz w:val="28"/>
        </w:rPr>
        <w:t>лицензии уполномоченного органа по регулированию и надзору финансового рынка</w:t>
      </w:r>
    </w:p>
    <w:p>
      <w:pPr>
        <w:spacing w:after="0"/>
        <w:ind w:left="0"/>
        <w:jc w:val="both"/>
      </w:pPr>
      <w:r>
        <w:rPr>
          <w:rFonts w:ascii="Times New Roman"/>
          <w:b w:val="false"/>
          <w:i w:val="false"/>
          <w:color w:val="000000"/>
          <w:sz w:val="28"/>
        </w:rPr>
        <w:t>и финансовых организаций на соответствующие виды банковских операций,</w:t>
      </w:r>
    </w:p>
    <w:p>
      <w:pPr>
        <w:spacing w:after="0"/>
        <w:ind w:left="0"/>
        <w:jc w:val="both"/>
      </w:pPr>
      <w:r>
        <w:rPr>
          <w:rFonts w:ascii="Times New Roman"/>
          <w:b w:val="false"/>
          <w:i w:val="false"/>
          <w:color w:val="000000"/>
          <w:sz w:val="28"/>
        </w:rPr>
        <w:t>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w:t>
      </w:r>
    </w:p>
    <w:p>
      <w:pPr>
        <w:spacing w:after="0"/>
        <w:ind w:left="0"/>
        <w:jc w:val="both"/>
      </w:pPr>
      <w:r>
        <w:rPr>
          <w:rFonts w:ascii="Times New Roman"/>
          <w:b w:val="false"/>
          <w:i w:val="false"/>
          <w:color w:val="000000"/>
          <w:sz w:val="28"/>
        </w:rPr>
        <w:t>назначении), пособия воспитывающему ребенка с инвалидностью, пособия лицу,</w:t>
      </w:r>
    </w:p>
    <w:p>
      <w:pPr>
        <w:spacing w:after="0"/>
        <w:ind w:left="0"/>
        <w:jc w:val="both"/>
      </w:pPr>
      <w:r>
        <w:rPr>
          <w:rFonts w:ascii="Times New Roman"/>
          <w:b w:val="false"/>
          <w:i w:val="false"/>
          <w:color w:val="000000"/>
          <w:sz w:val="28"/>
        </w:rPr>
        <w:t>осуществляющему уход, путем отправления на мобильный телефон sms-оповещения.</w:t>
      </w:r>
    </w:p>
    <w:p>
      <w:pPr>
        <w:spacing w:after="0"/>
        <w:ind w:left="0"/>
        <w:jc w:val="both"/>
      </w:pPr>
      <w:r>
        <w:rPr>
          <w:rFonts w:ascii="Times New Roman"/>
          <w:b w:val="false"/>
          <w:i w:val="false"/>
          <w:color w:val="000000"/>
          <w:sz w:val="28"/>
        </w:rPr>
        <w:t>При открытия отдельного банковского счета для зачисления пособий, выплачиваемых</w:t>
      </w:r>
    </w:p>
    <w:p>
      <w:pPr>
        <w:spacing w:after="0"/>
        <w:ind w:left="0"/>
        <w:jc w:val="both"/>
      </w:pPr>
      <w:r>
        <w:rPr>
          <w:rFonts w:ascii="Times New Roman"/>
          <w:b w:val="false"/>
          <w:i w:val="false"/>
          <w:color w:val="000000"/>
          <w:sz w:val="28"/>
        </w:rPr>
        <w:t>из государственного бюджета и (или) Государственного фонда социального</w:t>
      </w:r>
    </w:p>
    <w:p>
      <w:pPr>
        <w:spacing w:after="0"/>
        <w:ind w:left="0"/>
        <w:jc w:val="both"/>
      </w:pPr>
      <w:r>
        <w:rPr>
          <w:rFonts w:ascii="Times New Roman"/>
          <w:b w:val="false"/>
          <w:i w:val="false"/>
          <w:color w:val="000000"/>
          <w:sz w:val="28"/>
        </w:rPr>
        <w:t>страхования, на деньги, находящиеся на таком счете, не допускается обращение</w:t>
      </w:r>
    </w:p>
    <w:p>
      <w:pPr>
        <w:spacing w:after="0"/>
        <w:ind w:left="0"/>
        <w:jc w:val="both"/>
      </w:pPr>
      <w:r>
        <w:rPr>
          <w:rFonts w:ascii="Times New Roman"/>
          <w:b w:val="false"/>
          <w:i w:val="false"/>
          <w:color w:val="000000"/>
          <w:sz w:val="28"/>
        </w:rPr>
        <w:t>взыскания третьими лицами.</w:t>
      </w:r>
    </w:p>
    <w:p>
      <w:pPr>
        <w:spacing w:after="0"/>
        <w:ind w:left="0"/>
        <w:jc w:val="both"/>
      </w:pPr>
      <w:r>
        <w:rPr>
          <w:rFonts w:ascii="Times New Roman"/>
          <w:b w:val="false"/>
          <w:i w:val="false"/>
          <w:color w:val="000000"/>
          <w:sz w:val="28"/>
        </w:rPr>
        <w:t>Контактный телефон, местонахождение организации-плательщика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Контактные данные заявителя, лица, осуществляющего уход за лицом</w:t>
      </w:r>
    </w:p>
    <w:p>
      <w:pPr>
        <w:spacing w:after="0"/>
        <w:ind w:left="0"/>
        <w:jc w:val="both"/>
      </w:pPr>
      <w:r>
        <w:rPr>
          <w:rFonts w:ascii="Times New Roman"/>
          <w:b w:val="false"/>
          <w:i w:val="false"/>
          <w:color w:val="000000"/>
          <w:sz w:val="28"/>
        </w:rPr>
        <w:t>с инвалидностью первой группы:</w:t>
      </w:r>
    </w:p>
    <w:p>
      <w:pPr>
        <w:spacing w:after="0"/>
        <w:ind w:left="0"/>
        <w:jc w:val="both"/>
      </w:pPr>
      <w:r>
        <w:rPr>
          <w:rFonts w:ascii="Times New Roman"/>
          <w:b w:val="false"/>
          <w:i w:val="false"/>
          <w:color w:val="000000"/>
          <w:sz w:val="28"/>
        </w:rPr>
        <w:t>телефон домашний ___________ мобильный ________ Е-маil ____________</w:t>
      </w:r>
    </w:p>
    <w:p>
      <w:pPr>
        <w:spacing w:after="0"/>
        <w:ind w:left="0"/>
        <w:jc w:val="both"/>
      </w:pPr>
      <w:r>
        <w:rPr>
          <w:rFonts w:ascii="Times New Roman"/>
          <w:b w:val="false"/>
          <w:i w:val="false"/>
          <w:color w:val="000000"/>
          <w:sz w:val="28"/>
        </w:rPr>
        <w:t>дата подачи заявления: "__" ______ 20 _____ года</w:t>
      </w:r>
    </w:p>
    <w:p>
      <w:pPr>
        <w:spacing w:after="0"/>
        <w:ind w:left="0"/>
        <w:jc w:val="both"/>
      </w:pPr>
      <w:r>
        <w:rPr>
          <w:rFonts w:ascii="Times New Roman"/>
          <w:b w:val="false"/>
          <w:i w:val="false"/>
          <w:color w:val="000000"/>
          <w:sz w:val="28"/>
        </w:rPr>
        <w:t>Подпись заявителя/ЭЦП/sms-сообщения ________________________________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 ___________________года____часов ____ минут ____ секунд _____</w:t>
      </w:r>
    </w:p>
    <w:p>
      <w:pPr>
        <w:spacing w:after="0"/>
        <w:ind w:left="0"/>
        <w:jc w:val="both"/>
      </w:pPr>
      <w:r>
        <w:rPr>
          <w:rFonts w:ascii="Times New Roman"/>
          <w:b w:val="false"/>
          <w:i w:val="false"/>
          <w:color w:val="000000"/>
          <w:sz w:val="28"/>
        </w:rPr>
        <w:t>фамилия, имя, отчество (при его наличии) и роспись принявшего документы</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__________________ на назначение государственного, пособия</w:t>
      </w:r>
    </w:p>
    <w:p>
      <w:pPr>
        <w:spacing w:after="0"/>
        <w:ind w:left="0"/>
        <w:jc w:val="both"/>
      </w:pPr>
      <w:r>
        <w:rPr>
          <w:rFonts w:ascii="Times New Roman"/>
          <w:b w:val="false"/>
          <w:i w:val="false"/>
          <w:color w:val="000000"/>
          <w:sz w:val="28"/>
        </w:rPr>
        <w:t>воспитывающему ребенка с инвалидностью, пособия лицу, осуществляющему уход,</w:t>
      </w:r>
    </w:p>
    <w:p>
      <w:pPr>
        <w:spacing w:after="0"/>
        <w:ind w:left="0"/>
        <w:jc w:val="both"/>
      </w:pPr>
      <w:r>
        <w:rPr>
          <w:rFonts w:ascii="Times New Roman"/>
          <w:b w:val="false"/>
          <w:i w:val="false"/>
          <w:color w:val="000000"/>
          <w:sz w:val="28"/>
        </w:rPr>
        <w:t>социальной выплаты на случай утраты трудоспособности с прилагаемыми</w:t>
      </w:r>
    </w:p>
    <w:p>
      <w:pPr>
        <w:spacing w:after="0"/>
        <w:ind w:left="0"/>
        <w:jc w:val="both"/>
      </w:pPr>
      <w:r>
        <w:rPr>
          <w:rFonts w:ascii="Times New Roman"/>
          <w:b w:val="false"/>
          <w:i w:val="false"/>
          <w:color w:val="000000"/>
          <w:sz w:val="28"/>
        </w:rPr>
        <w:t>документами зарегистрировано за № ___________, дата регистрации заявления</w:t>
      </w:r>
    </w:p>
    <w:p>
      <w:pPr>
        <w:spacing w:after="0"/>
        <w:ind w:left="0"/>
        <w:jc w:val="both"/>
      </w:pPr>
      <w:r>
        <w:rPr>
          <w:rFonts w:ascii="Times New Roman"/>
          <w:b w:val="false"/>
          <w:i w:val="false"/>
          <w:color w:val="000000"/>
          <w:sz w:val="28"/>
        </w:rPr>
        <w:t>"____" ________ 20____ года (дата получения услуги со дня регистрации заявления</w:t>
      </w:r>
    </w:p>
    <w:p>
      <w:pPr>
        <w:spacing w:after="0"/>
        <w:ind w:left="0"/>
        <w:jc w:val="both"/>
      </w:pPr>
      <w:r>
        <w:rPr>
          <w:rFonts w:ascii="Times New Roman"/>
          <w:b w:val="false"/>
          <w:i w:val="false"/>
          <w:color w:val="000000"/>
          <w:sz w:val="28"/>
        </w:rPr>
        <w:t>в отделении Государственной корпорации) "___" _________ 20 ___ г.</w:t>
      </w:r>
    </w:p>
    <w:p>
      <w:pPr>
        <w:spacing w:after="0"/>
        <w:ind w:left="0"/>
        <w:jc w:val="both"/>
      </w:pPr>
      <w:r>
        <w:rPr>
          <w:rFonts w:ascii="Times New Roman"/>
          <w:b w:val="false"/>
          <w:i w:val="false"/>
          <w:color w:val="000000"/>
          <w:sz w:val="28"/>
        </w:rPr>
        <w:t>Даю согласие сообщать обо всех изменениях, влекущих изменение размера пособия</w:t>
      </w:r>
    </w:p>
    <w:p>
      <w:pPr>
        <w:spacing w:after="0"/>
        <w:ind w:left="0"/>
        <w:jc w:val="both"/>
      </w:pPr>
      <w:r>
        <w:rPr>
          <w:rFonts w:ascii="Times New Roman"/>
          <w:b w:val="false"/>
          <w:i w:val="false"/>
          <w:color w:val="000000"/>
          <w:sz w:val="28"/>
        </w:rPr>
        <w:t>воспитывающему ребенка с инвалидностью, пособия лицу, осуществляющему уход,</w:t>
      </w:r>
    </w:p>
    <w:p>
      <w:pPr>
        <w:spacing w:after="0"/>
        <w:ind w:left="0"/>
        <w:jc w:val="both"/>
      </w:pPr>
      <w:r>
        <w:rPr>
          <w:rFonts w:ascii="Times New Roman"/>
          <w:b w:val="false"/>
          <w:i w:val="false"/>
          <w:color w:val="000000"/>
          <w:sz w:val="28"/>
        </w:rPr>
        <w:t>а также изменении местожительства (в том числе выезд за пределы Республики</w:t>
      </w:r>
    </w:p>
    <w:p>
      <w:pPr>
        <w:spacing w:after="0"/>
        <w:ind w:left="0"/>
        <w:jc w:val="both"/>
      </w:pPr>
      <w:r>
        <w:rPr>
          <w:rFonts w:ascii="Times New Roman"/>
          <w:b w:val="false"/>
          <w:i w:val="false"/>
          <w:color w:val="000000"/>
          <w:sz w:val="28"/>
        </w:rPr>
        <w:t>Казахстан), анкетных данных, банковских реквизитов в отделение Государственной</w:t>
      </w:r>
    </w:p>
    <w:p>
      <w:pPr>
        <w:spacing w:after="0"/>
        <w:ind w:left="0"/>
        <w:jc w:val="both"/>
      </w:pPr>
      <w:r>
        <w:rPr>
          <w:rFonts w:ascii="Times New Roman"/>
          <w:b w:val="false"/>
          <w:i w:val="false"/>
          <w:color w:val="000000"/>
          <w:sz w:val="28"/>
        </w:rPr>
        <w:t>корпорации.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98"/>
    <w:p>
      <w:pPr>
        <w:spacing w:after="0"/>
        <w:ind w:left="0"/>
        <w:jc w:val="left"/>
      </w:pPr>
      <w:r>
        <w:rPr>
          <w:rFonts w:ascii="Times New Roman"/>
          <w:b/>
          <w:i w:val="false"/>
          <w:color w:val="000000"/>
        </w:rPr>
        <w:t xml:space="preserve"> Заявление для назначения государственного пособия,</w:t>
      </w:r>
      <w:r>
        <w:br/>
      </w:r>
      <w:r>
        <w:rPr>
          <w:rFonts w:ascii="Times New Roman"/>
          <w:b/>
          <w:i w:val="false"/>
          <w:color w:val="000000"/>
        </w:rPr>
        <w:t>назначаемого и выплачиваемого матери или отцу, усыновителю (удочерителю),</w:t>
      </w:r>
      <w:r>
        <w:br/>
      </w:r>
      <w:r>
        <w:rPr>
          <w:rFonts w:ascii="Times New Roman"/>
          <w:b/>
          <w:i w:val="false"/>
          <w:color w:val="000000"/>
        </w:rPr>
        <w:t>опекуну (попечителю), воспитывающему ребенка с инвалидностью (детей с инвалидностью)</w:t>
      </w:r>
    </w:p>
    <w:bookmarkEnd w:id="198"/>
    <w:p>
      <w:pPr>
        <w:spacing w:after="0"/>
        <w:ind w:left="0"/>
        <w:jc w:val="both"/>
      </w:pPr>
      <w:bookmarkStart w:name="z210" w:id="199"/>
      <w:r>
        <w:rPr>
          <w:rFonts w:ascii="Times New Roman"/>
          <w:b w:val="false"/>
          <w:i w:val="false"/>
          <w:color w:val="000000"/>
          <w:sz w:val="28"/>
        </w:rPr>
        <w:t>
      Республика Казахстан Департамент Комитета труда и социальной защиты</w:t>
      </w:r>
    </w:p>
    <w:bookmarkEnd w:id="199"/>
    <w:p>
      <w:pPr>
        <w:spacing w:after="0"/>
        <w:ind w:left="0"/>
        <w:jc w:val="both"/>
      </w:pPr>
      <w:r>
        <w:rPr>
          <w:rFonts w:ascii="Times New Roman"/>
          <w:b w:val="false"/>
          <w:i w:val="false"/>
          <w:color w:val="000000"/>
          <w:sz w:val="28"/>
        </w:rPr>
        <w:t>по ___________________________ области (городу)</w:t>
      </w:r>
    </w:p>
    <w:p>
      <w:pPr>
        <w:spacing w:after="0"/>
        <w:ind w:left="0"/>
        <w:jc w:val="both"/>
      </w:pPr>
      <w:r>
        <w:rPr>
          <w:rFonts w:ascii="Times New Roman"/>
          <w:b w:val="false"/>
          <w:i w:val="false"/>
          <w:color w:val="000000"/>
          <w:sz w:val="28"/>
        </w:rPr>
        <w:t>Код отделения: ___________________________________________________</w:t>
      </w:r>
    </w:p>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 опекун (попечитель) 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"____" ____________ _______ года</w:t>
      </w:r>
    </w:p>
    <w:p>
      <w:pPr>
        <w:spacing w:after="0"/>
        <w:ind w:left="0"/>
        <w:jc w:val="both"/>
      </w:pPr>
      <w:r>
        <w:rPr>
          <w:rFonts w:ascii="Times New Roman"/>
          <w:b w:val="false"/>
          <w:i w:val="false"/>
          <w:color w:val="000000"/>
          <w:sz w:val="28"/>
        </w:rPr>
        <w:t>Вид документа, удостоверяющего личность: __________________________</w:t>
      </w:r>
    </w:p>
    <w:p>
      <w:pPr>
        <w:spacing w:after="0"/>
        <w:ind w:left="0"/>
        <w:jc w:val="both"/>
      </w:pPr>
      <w:r>
        <w:rPr>
          <w:rFonts w:ascii="Times New Roman"/>
          <w:b w:val="false"/>
          <w:i w:val="false"/>
          <w:color w:val="000000"/>
          <w:sz w:val="28"/>
        </w:rPr>
        <w:t>Серия документа: _____ Номер документа: _______ Кем выдан: _________</w:t>
      </w:r>
    </w:p>
    <w:p>
      <w:pPr>
        <w:spacing w:after="0"/>
        <w:ind w:left="0"/>
        <w:jc w:val="both"/>
      </w:pPr>
      <w:r>
        <w:rPr>
          <w:rFonts w:ascii="Times New Roman"/>
          <w:b w:val="false"/>
          <w:i w:val="false"/>
          <w:color w:val="000000"/>
          <w:sz w:val="28"/>
        </w:rPr>
        <w:t>Дата выдачи: "___" ____________ ______ год</w:t>
      </w:r>
    </w:p>
    <w:p>
      <w:pPr>
        <w:spacing w:after="0"/>
        <w:ind w:left="0"/>
        <w:jc w:val="both"/>
      </w:pPr>
      <w:r>
        <w:rPr>
          <w:rFonts w:ascii="Times New Roman"/>
          <w:b w:val="false"/>
          <w:i w:val="false"/>
          <w:color w:val="000000"/>
          <w:sz w:val="28"/>
        </w:rPr>
        <w:t>Адрес постоянного места жительства: _______________________________</w:t>
      </w:r>
    </w:p>
    <w:p>
      <w:pPr>
        <w:spacing w:after="0"/>
        <w:ind w:left="0"/>
        <w:jc w:val="both"/>
      </w:pPr>
      <w:r>
        <w:rPr>
          <w:rFonts w:ascii="Times New Roman"/>
          <w:b w:val="false"/>
          <w:i w:val="false"/>
          <w:color w:val="000000"/>
          <w:sz w:val="28"/>
        </w:rPr>
        <w:t>Область ______________________ город (район) ______________________</w:t>
      </w:r>
    </w:p>
    <w:p>
      <w:pPr>
        <w:spacing w:after="0"/>
        <w:ind w:left="0"/>
        <w:jc w:val="both"/>
      </w:pPr>
      <w:r>
        <w:rPr>
          <w:rFonts w:ascii="Times New Roman"/>
          <w:b w:val="false"/>
          <w:i w:val="false"/>
          <w:color w:val="000000"/>
          <w:sz w:val="28"/>
        </w:rPr>
        <w:t>село: __________________ улица (микрорайон) _______________________</w:t>
      </w:r>
    </w:p>
    <w:p>
      <w:pPr>
        <w:spacing w:after="0"/>
        <w:ind w:left="0"/>
        <w:jc w:val="both"/>
      </w:pPr>
      <w:r>
        <w:rPr>
          <w:rFonts w:ascii="Times New Roman"/>
          <w:b w:val="false"/>
          <w:i w:val="false"/>
          <w:color w:val="000000"/>
          <w:sz w:val="28"/>
        </w:rPr>
        <w:t>дом _____ квартира _________</w:t>
      </w:r>
    </w:p>
    <w:p>
      <w:pPr>
        <w:spacing w:after="0"/>
        <w:ind w:left="0"/>
        <w:jc w:val="both"/>
      </w:pPr>
      <w:r>
        <w:rPr>
          <w:rFonts w:ascii="Times New Roman"/>
          <w:b w:val="false"/>
          <w:i w:val="false"/>
          <w:color w:val="000000"/>
          <w:sz w:val="28"/>
        </w:rPr>
        <w:t>Сведения о ребенке, на которого назначается пособие воспитывающего ребенка</w:t>
      </w:r>
    </w:p>
    <w:p>
      <w:pPr>
        <w:spacing w:after="0"/>
        <w:ind w:left="0"/>
        <w:jc w:val="both"/>
      </w:pPr>
      <w:r>
        <w:rPr>
          <w:rFonts w:ascii="Times New Roman"/>
          <w:b w:val="false"/>
          <w:i w:val="false"/>
          <w:color w:val="000000"/>
          <w:sz w:val="28"/>
        </w:rPr>
        <w:t>с инвалидностью 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ребенка: _________________</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ребенка с инвалидностью: "______" ________ _______ года</w:t>
      </w:r>
    </w:p>
    <w:p>
      <w:pPr>
        <w:spacing w:after="0"/>
        <w:ind w:left="0"/>
        <w:jc w:val="both"/>
      </w:pPr>
      <w:r>
        <w:rPr>
          <w:rFonts w:ascii="Times New Roman"/>
          <w:b w:val="false"/>
          <w:i w:val="false"/>
          <w:color w:val="000000"/>
          <w:sz w:val="28"/>
        </w:rPr>
        <w:t>Адрес постоянного места жительства: ________________________________</w:t>
      </w:r>
    </w:p>
    <w:p>
      <w:pPr>
        <w:spacing w:after="0"/>
        <w:ind w:left="0"/>
        <w:jc w:val="both"/>
      </w:pPr>
      <w:r>
        <w:rPr>
          <w:rFonts w:ascii="Times New Roman"/>
          <w:b w:val="false"/>
          <w:i w:val="false"/>
          <w:color w:val="000000"/>
          <w:sz w:val="28"/>
        </w:rPr>
        <w:t xml:space="preserve">Область ____________ ________________ город (район) </w:t>
      </w:r>
    </w:p>
    <w:p>
      <w:pPr>
        <w:spacing w:after="0"/>
        <w:ind w:left="0"/>
        <w:jc w:val="both"/>
      </w:pPr>
      <w:r>
        <w:rPr>
          <w:rFonts w:ascii="Times New Roman"/>
          <w:b w:val="false"/>
          <w:i w:val="false"/>
          <w:color w:val="000000"/>
          <w:sz w:val="28"/>
        </w:rPr>
        <w:t>_________________село__________________________________________</w:t>
      </w:r>
    </w:p>
    <w:p>
      <w:pPr>
        <w:spacing w:after="0"/>
        <w:ind w:left="0"/>
        <w:jc w:val="both"/>
      </w:pPr>
      <w:r>
        <w:rPr>
          <w:rFonts w:ascii="Times New Roman"/>
          <w:b w:val="false"/>
          <w:i w:val="false"/>
          <w:color w:val="000000"/>
          <w:sz w:val="28"/>
        </w:rPr>
        <w:t>улица (микрорайон)_____________ дом ____________ квартира 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банка_____________________________</w:t>
      </w:r>
    </w:p>
    <w:p>
      <w:pPr>
        <w:spacing w:after="0"/>
        <w:ind w:left="0"/>
        <w:jc w:val="both"/>
      </w:pPr>
      <w:r>
        <w:rPr>
          <w:rFonts w:ascii="Times New Roman"/>
          <w:b w:val="false"/>
          <w:i w:val="false"/>
          <w:color w:val="000000"/>
          <w:sz w:val="28"/>
        </w:rPr>
        <w:t>Банковский счет № ______________________________</w:t>
      </w:r>
    </w:p>
    <w:p>
      <w:pPr>
        <w:spacing w:after="0"/>
        <w:ind w:left="0"/>
        <w:jc w:val="both"/>
      </w:pPr>
      <w:r>
        <w:rPr>
          <w:rFonts w:ascii="Times New Roman"/>
          <w:b w:val="false"/>
          <w:i w:val="false"/>
          <w:color w:val="000000"/>
          <w:sz w:val="28"/>
        </w:rPr>
        <w:t>Тип счета: текущий ______________________________</w:t>
      </w:r>
    </w:p>
    <w:p>
      <w:pPr>
        <w:spacing w:after="0"/>
        <w:ind w:left="0"/>
        <w:jc w:val="both"/>
      </w:pPr>
      <w:r>
        <w:rPr>
          <w:rFonts w:ascii="Times New Roman"/>
          <w:b w:val="false"/>
          <w:i w:val="false"/>
          <w:color w:val="000000"/>
          <w:sz w:val="28"/>
        </w:rPr>
        <w:t>Прошу назначить мне пособие воспитывающему ребенка с инвалидностью.</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назначения пособия воспитывающему ребенка с инвалидностью.</w:t>
      </w:r>
    </w:p>
    <w:p>
      <w:pPr>
        <w:spacing w:after="0"/>
        <w:ind w:left="0"/>
        <w:jc w:val="both"/>
      </w:pPr>
      <w:r>
        <w:rPr>
          <w:rFonts w:ascii="Times New Roman"/>
          <w:b w:val="false"/>
          <w:i w:val="false"/>
          <w:color w:val="000000"/>
          <w:sz w:val="28"/>
        </w:rPr>
        <w:t>Даю согласие на получение уведомлений о принятии решения о назначении</w:t>
      </w:r>
    </w:p>
    <w:p>
      <w:pPr>
        <w:spacing w:after="0"/>
        <w:ind w:left="0"/>
        <w:jc w:val="both"/>
      </w:pPr>
      <w:r>
        <w:rPr>
          <w:rFonts w:ascii="Times New Roman"/>
          <w:b w:val="false"/>
          <w:i w:val="false"/>
          <w:color w:val="000000"/>
          <w:sz w:val="28"/>
        </w:rPr>
        <w:t>(отказе в назначении) пособия воспитывающему ребенка с инвалидностью путем</w:t>
      </w:r>
    </w:p>
    <w:p>
      <w:pPr>
        <w:spacing w:after="0"/>
        <w:ind w:left="0"/>
        <w:jc w:val="both"/>
      </w:pPr>
      <w:r>
        <w:rPr>
          <w:rFonts w:ascii="Times New Roman"/>
          <w:b w:val="false"/>
          <w:i w:val="false"/>
          <w:color w:val="000000"/>
          <w:sz w:val="28"/>
        </w:rPr>
        <w:t>отправления на мобильный телефон sms-оповещения.</w:t>
      </w:r>
    </w:p>
    <w:p>
      <w:pPr>
        <w:spacing w:after="0"/>
        <w:ind w:left="0"/>
        <w:jc w:val="both"/>
      </w:pPr>
      <w:r>
        <w:rPr>
          <w:rFonts w:ascii="Times New Roman"/>
          <w:b w:val="false"/>
          <w:i w:val="false"/>
          <w:color w:val="000000"/>
          <w:sz w:val="28"/>
        </w:rPr>
        <w:t>Уведомлен(а) о необходимости сообщения в течение десяти рабочих дней обо всех</w:t>
      </w:r>
    </w:p>
    <w:p>
      <w:pPr>
        <w:spacing w:after="0"/>
        <w:ind w:left="0"/>
        <w:jc w:val="both"/>
      </w:pPr>
      <w:r>
        <w:rPr>
          <w:rFonts w:ascii="Times New Roman"/>
          <w:b w:val="false"/>
          <w:i w:val="false"/>
          <w:color w:val="000000"/>
          <w:sz w:val="28"/>
        </w:rPr>
        <w:t>изменениях, влекущих прекращение, приостановление, изменение размера</w:t>
      </w:r>
    </w:p>
    <w:p>
      <w:pPr>
        <w:spacing w:after="0"/>
        <w:ind w:left="0"/>
        <w:jc w:val="both"/>
      </w:pPr>
      <w:r>
        <w:rPr>
          <w:rFonts w:ascii="Times New Roman"/>
          <w:b w:val="false"/>
          <w:i w:val="false"/>
          <w:color w:val="000000"/>
          <w:sz w:val="28"/>
        </w:rPr>
        <w:t>выплачиваемого пособия, а также об изменении местожительства (в том числе выезд</w:t>
      </w:r>
    </w:p>
    <w:p>
      <w:pPr>
        <w:spacing w:after="0"/>
        <w:ind w:left="0"/>
        <w:jc w:val="both"/>
      </w:pPr>
      <w:r>
        <w:rPr>
          <w:rFonts w:ascii="Times New Roman"/>
          <w:b w:val="false"/>
          <w:i w:val="false"/>
          <w:color w:val="000000"/>
          <w:sz w:val="28"/>
        </w:rPr>
        <w:t>за пределы Республики Казахстан), анкетных данных, банковских реквизитов</w:t>
      </w:r>
    </w:p>
    <w:p>
      <w:pPr>
        <w:spacing w:after="0"/>
        <w:ind w:left="0"/>
        <w:jc w:val="both"/>
      </w:pPr>
      <w:r>
        <w:rPr>
          <w:rFonts w:ascii="Times New Roman"/>
          <w:b w:val="false"/>
          <w:i w:val="false"/>
          <w:color w:val="000000"/>
          <w:sz w:val="28"/>
        </w:rPr>
        <w:t>в отделение Государственной 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w:t>
      </w:r>
    </w:p>
    <w:p>
      <w:pPr>
        <w:spacing w:after="0"/>
        <w:ind w:left="0"/>
        <w:jc w:val="both"/>
      </w:pPr>
      <w:r>
        <w:rPr>
          <w:rFonts w:ascii="Times New Roman"/>
          <w:b w:val="false"/>
          <w:i w:val="false"/>
          <w:color w:val="000000"/>
          <w:sz w:val="28"/>
        </w:rPr>
        <w:t>и (или) Государственного фонда социального страхования, а также о том,</w:t>
      </w:r>
    </w:p>
    <w:p>
      <w:pPr>
        <w:spacing w:after="0"/>
        <w:ind w:left="0"/>
        <w:jc w:val="both"/>
      </w:pPr>
      <w:r>
        <w:rPr>
          <w:rFonts w:ascii="Times New Roman"/>
          <w:b w:val="false"/>
          <w:i w:val="false"/>
          <w:color w:val="000000"/>
          <w:sz w:val="28"/>
        </w:rPr>
        <w:t>что на деньги, находящиеся на таком счете.</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w:t>
      </w:r>
    </w:p>
    <w:p>
      <w:pPr>
        <w:spacing w:after="0"/>
        <w:ind w:left="0"/>
        <w:jc w:val="both"/>
      </w:pPr>
      <w:r>
        <w:rPr>
          <w:rFonts w:ascii="Times New Roman"/>
          <w:b w:val="false"/>
          <w:i w:val="false"/>
          <w:color w:val="000000"/>
          <w:sz w:val="28"/>
        </w:rPr>
        <w:t>корпорации документов.</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200"/>
      <w:r>
        <w:rPr>
          <w:rFonts w:ascii="Times New Roman"/>
          <w:b w:val="false"/>
          <w:i w:val="false"/>
          <w:color w:val="000000"/>
          <w:sz w:val="28"/>
        </w:rPr>
        <w:t>
      Контактные данные заявителя:</w:t>
      </w:r>
    </w:p>
    <w:bookmarkEnd w:id="200"/>
    <w:p>
      <w:pPr>
        <w:spacing w:after="0"/>
        <w:ind w:left="0"/>
        <w:jc w:val="both"/>
      </w:pPr>
      <w:r>
        <w:rPr>
          <w:rFonts w:ascii="Times New Roman"/>
          <w:b w:val="false"/>
          <w:i w:val="false"/>
          <w:color w:val="000000"/>
          <w:sz w:val="28"/>
        </w:rPr>
        <w:t>телефон ___________ мобильный _______________ Е-маil ____________</w:t>
      </w:r>
    </w:p>
    <w:p>
      <w:pPr>
        <w:spacing w:after="0"/>
        <w:ind w:left="0"/>
        <w:jc w:val="both"/>
      </w:pPr>
      <w:r>
        <w:rPr>
          <w:rFonts w:ascii="Times New Roman"/>
          <w:b w:val="false"/>
          <w:i w:val="false"/>
          <w:color w:val="000000"/>
          <w:sz w:val="28"/>
        </w:rPr>
        <w:t>Подпись заявителя _______________</w:t>
      </w:r>
    </w:p>
    <w:p>
      <w:pPr>
        <w:spacing w:after="0"/>
        <w:ind w:left="0"/>
        <w:jc w:val="both"/>
      </w:pPr>
      <w:r>
        <w:rPr>
          <w:rFonts w:ascii="Times New Roman"/>
          <w:b w:val="false"/>
          <w:i w:val="false"/>
          <w:color w:val="000000"/>
          <w:sz w:val="28"/>
        </w:rPr>
        <w:t>Заявление принято "_____" ___________ 20__год №___________________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 принявшего документы</w:t>
      </w:r>
    </w:p>
    <w:p>
      <w:pPr>
        <w:spacing w:after="0"/>
        <w:ind w:left="0"/>
        <w:jc w:val="both"/>
      </w:pPr>
      <w:r>
        <w:rPr>
          <w:rFonts w:ascii="Times New Roman"/>
          <w:b w:val="false"/>
          <w:i w:val="false"/>
          <w:color w:val="000000"/>
          <w:sz w:val="28"/>
        </w:rPr>
        <w:t>______________________________________________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213" w:id="201"/>
    <w:p>
      <w:pPr>
        <w:spacing w:after="0"/>
        <w:ind w:left="0"/>
        <w:jc w:val="left"/>
      </w:pPr>
      <w:r>
        <w:rPr>
          <w:rFonts w:ascii="Times New Roman"/>
          <w:b/>
          <w:i w:val="false"/>
          <w:color w:val="000000"/>
        </w:rPr>
        <w:t xml:space="preserve"> Заявление на назначение государственного пособия, назначаемого и выплачиваемого</w:t>
      </w:r>
      <w:r>
        <w:br/>
      </w:r>
      <w:r>
        <w:rPr>
          <w:rFonts w:ascii="Times New Roman"/>
          <w:b/>
          <w:i w:val="false"/>
          <w:color w:val="000000"/>
        </w:rPr>
        <w:t>матери или отцу, усыновителю (удочерителю), опекуну (попечителю),</w:t>
      </w:r>
      <w:r>
        <w:br/>
      </w:r>
      <w:r>
        <w:rPr>
          <w:rFonts w:ascii="Times New Roman"/>
          <w:b/>
          <w:i w:val="false"/>
          <w:color w:val="000000"/>
        </w:rPr>
        <w:t>воспитывающему ребенка с инвалидностью через веб-портал "электронного правительства"</w:t>
      </w:r>
    </w:p>
    <w:bookmarkEnd w:id="201"/>
    <w:p>
      <w:pPr>
        <w:spacing w:after="0"/>
        <w:ind w:left="0"/>
        <w:jc w:val="both"/>
      </w:pPr>
      <w:bookmarkStart w:name="z214" w:id="202"/>
      <w:r>
        <w:rPr>
          <w:rFonts w:ascii="Times New Roman"/>
          <w:b w:val="false"/>
          <w:i w:val="false"/>
          <w:color w:val="000000"/>
          <w:sz w:val="28"/>
        </w:rPr>
        <w:t>
      Республика Казахстан Департамент Комитета труда и социальной защиты</w:t>
      </w:r>
    </w:p>
    <w:bookmarkEnd w:id="202"/>
    <w:p>
      <w:pPr>
        <w:spacing w:after="0"/>
        <w:ind w:left="0"/>
        <w:jc w:val="both"/>
      </w:pPr>
      <w:r>
        <w:rPr>
          <w:rFonts w:ascii="Times New Roman"/>
          <w:b w:val="false"/>
          <w:i w:val="false"/>
          <w:color w:val="000000"/>
          <w:sz w:val="28"/>
        </w:rPr>
        <w:t>по __________ области (городу)</w:t>
      </w:r>
    </w:p>
    <w:p>
      <w:pPr>
        <w:spacing w:after="0"/>
        <w:ind w:left="0"/>
        <w:jc w:val="both"/>
      </w:pPr>
      <w:r>
        <w:rPr>
          <w:rFonts w:ascii="Times New Roman"/>
          <w:b w:val="false"/>
          <w:i w:val="false"/>
          <w:color w:val="000000"/>
          <w:sz w:val="28"/>
        </w:rPr>
        <w:t>Код отделения:__________________________________________________</w:t>
      </w:r>
    </w:p>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_____________________ опекун (попечитель) 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Прошу назначить мне государственное пособие, назначаемого и выплачиваемого</w:t>
      </w:r>
    </w:p>
    <w:p>
      <w:pPr>
        <w:spacing w:after="0"/>
        <w:ind w:left="0"/>
        <w:jc w:val="both"/>
      </w:pPr>
      <w:r>
        <w:rPr>
          <w:rFonts w:ascii="Times New Roman"/>
          <w:b w:val="false"/>
          <w:i w:val="false"/>
          <w:color w:val="000000"/>
          <w:sz w:val="28"/>
        </w:rPr>
        <w:t>матери или отцу, усыновителю (удочерителю), опекуну (попечителю),</w:t>
      </w:r>
    </w:p>
    <w:p>
      <w:pPr>
        <w:spacing w:after="0"/>
        <w:ind w:left="0"/>
        <w:jc w:val="both"/>
      </w:pPr>
      <w:r>
        <w:rPr>
          <w:rFonts w:ascii="Times New Roman"/>
          <w:b w:val="false"/>
          <w:i w:val="false"/>
          <w:color w:val="000000"/>
          <w:sz w:val="28"/>
        </w:rPr>
        <w:t>воспитывающему ребенка с инвалидностью за счет средств из республиканского</w:t>
      </w:r>
    </w:p>
    <w:p>
      <w:pPr>
        <w:spacing w:after="0"/>
        <w:ind w:left="0"/>
        <w:jc w:val="both"/>
      </w:pPr>
      <w:r>
        <w:rPr>
          <w:rFonts w:ascii="Times New Roman"/>
          <w:b w:val="false"/>
          <w:i w:val="false"/>
          <w:color w:val="000000"/>
          <w:sz w:val="28"/>
        </w:rPr>
        <w:t>бюджета.</w:t>
      </w:r>
    </w:p>
    <w:p>
      <w:pPr>
        <w:spacing w:after="0"/>
        <w:ind w:left="0"/>
        <w:jc w:val="both"/>
      </w:pPr>
      <w:r>
        <w:rPr>
          <w:rFonts w:ascii="Times New Roman"/>
          <w:b w:val="false"/>
          <w:i w:val="false"/>
          <w:color w:val="000000"/>
          <w:sz w:val="28"/>
        </w:rPr>
        <w:t>Сведения о ребенке, на которого назначается пособие воспитывающему ребенка</w:t>
      </w:r>
    </w:p>
    <w:p>
      <w:pPr>
        <w:spacing w:after="0"/>
        <w:ind w:left="0"/>
        <w:jc w:val="both"/>
      </w:pPr>
      <w:r>
        <w:rPr>
          <w:rFonts w:ascii="Times New Roman"/>
          <w:b w:val="false"/>
          <w:i w:val="false"/>
          <w:color w:val="000000"/>
          <w:sz w:val="28"/>
        </w:rPr>
        <w:t>с инвалидностью: фамилия, имя, отчество (при его наличии) 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Подтверждение госорганов:</w:t>
      </w:r>
    </w:p>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_________ номер документа: ______ кем выдан: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Дата выдачи: "___" ____________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_____________________ город (район) _______________________</w:t>
      </w:r>
    </w:p>
    <w:p>
      <w:pPr>
        <w:spacing w:after="0"/>
        <w:ind w:left="0"/>
        <w:jc w:val="both"/>
      </w:pPr>
      <w:r>
        <w:rPr>
          <w:rFonts w:ascii="Times New Roman"/>
          <w:b w:val="false"/>
          <w:i w:val="false"/>
          <w:color w:val="000000"/>
          <w:sz w:val="28"/>
        </w:rPr>
        <w:t>село: ________________________ улица (микрорайон) _______________</w:t>
      </w:r>
    </w:p>
    <w:p>
      <w:pPr>
        <w:spacing w:after="0"/>
        <w:ind w:left="0"/>
        <w:jc w:val="both"/>
      </w:pPr>
      <w:r>
        <w:rPr>
          <w:rFonts w:ascii="Times New Roman"/>
          <w:b w:val="false"/>
          <w:i w:val="false"/>
          <w:color w:val="000000"/>
          <w:sz w:val="28"/>
        </w:rPr>
        <w:t>дом ________ квартира _____________________</w:t>
      </w:r>
    </w:p>
    <w:bookmarkStart w:name="z215" w:id="203"/>
    <w:p>
      <w:pPr>
        <w:spacing w:after="0"/>
        <w:ind w:left="0"/>
        <w:jc w:val="both"/>
      </w:pPr>
      <w:r>
        <w:rPr>
          <w:rFonts w:ascii="Times New Roman"/>
          <w:b w:val="false"/>
          <w:i w:val="false"/>
          <w:color w:val="000000"/>
          <w:sz w:val="28"/>
        </w:rPr>
        <w:t>
      Сведения о наличии инвалидности у ребенка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 медико-социальной экспертизы об установлении инвалидности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4"/>
    <w:p>
      <w:pPr>
        <w:spacing w:after="0"/>
        <w:ind w:left="0"/>
        <w:jc w:val="both"/>
      </w:pPr>
      <w:r>
        <w:rPr>
          <w:rFonts w:ascii="Times New Roman"/>
          <w:b w:val="false"/>
          <w:i w:val="false"/>
          <w:color w:val="000000"/>
          <w:sz w:val="28"/>
        </w:rPr>
        <w:t>
      Данные из информационных систем</w:t>
      </w:r>
    </w:p>
    <w:bookmarkEnd w:id="204"/>
    <w:bookmarkStart w:name="z217" w:id="205"/>
    <w:p>
      <w:pPr>
        <w:spacing w:after="0"/>
        <w:ind w:left="0"/>
        <w:jc w:val="both"/>
      </w:pPr>
      <w:r>
        <w:rPr>
          <w:rFonts w:ascii="Times New Roman"/>
          <w:b w:val="false"/>
          <w:i w:val="false"/>
          <w:color w:val="000000"/>
          <w:sz w:val="28"/>
        </w:rPr>
        <w:t>
      Сведения о детях, входящих в состав семьи: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8" w:id="206"/>
      <w:r>
        <w:rPr>
          <w:rFonts w:ascii="Times New Roman"/>
          <w:b w:val="false"/>
          <w:i w:val="false"/>
          <w:color w:val="000000"/>
          <w:sz w:val="28"/>
        </w:rPr>
        <w:t>
      примечание: в сведениях о детях предоставить данные на всех детей входящих</w:t>
      </w:r>
    </w:p>
    <w:bookmarkEnd w:id="206"/>
    <w:p>
      <w:pPr>
        <w:spacing w:after="0"/>
        <w:ind w:left="0"/>
        <w:jc w:val="both"/>
      </w:pPr>
      <w:r>
        <w:rPr>
          <w:rFonts w:ascii="Times New Roman"/>
          <w:b w:val="false"/>
          <w:i w:val="false"/>
          <w:color w:val="000000"/>
          <w:sz w:val="28"/>
        </w:rPr>
        <w:t>в состав семьи заявителя и на кого назначается пособие.</w:t>
      </w:r>
    </w:p>
    <w:bookmarkStart w:name="z219" w:id="207"/>
    <w:p>
      <w:pPr>
        <w:spacing w:after="0"/>
        <w:ind w:left="0"/>
        <w:jc w:val="both"/>
      </w:pPr>
      <w:r>
        <w:rPr>
          <w:rFonts w:ascii="Times New Roman"/>
          <w:b w:val="false"/>
          <w:i w:val="false"/>
          <w:color w:val="000000"/>
          <w:sz w:val="28"/>
        </w:rPr>
        <w:t>
      Сведения о заключении брака (супружества):</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208"/>
    <w:p>
      <w:pPr>
        <w:spacing w:after="0"/>
        <w:ind w:left="0"/>
        <w:jc w:val="both"/>
      </w:pPr>
      <w:r>
        <w:rPr>
          <w:rFonts w:ascii="Times New Roman"/>
          <w:b w:val="false"/>
          <w:i w:val="false"/>
          <w:color w:val="000000"/>
          <w:sz w:val="28"/>
        </w:rPr>
        <w:t>
      продолжение таблицы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209"/>
    <w:p>
      <w:pPr>
        <w:spacing w:after="0"/>
        <w:ind w:left="0"/>
        <w:jc w:val="both"/>
      </w:pPr>
      <w:r>
        <w:rPr>
          <w:rFonts w:ascii="Times New Roman"/>
          <w:b w:val="false"/>
          <w:i w:val="false"/>
          <w:color w:val="000000"/>
          <w:sz w:val="28"/>
        </w:rPr>
        <w:t>
      Сведения о расторжении брака (супружества):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210"/>
    <w:p>
      <w:pPr>
        <w:spacing w:after="0"/>
        <w:ind w:left="0"/>
        <w:jc w:val="both"/>
      </w:pPr>
      <w:r>
        <w:rPr>
          <w:rFonts w:ascii="Times New Roman"/>
          <w:b w:val="false"/>
          <w:i w:val="false"/>
          <w:color w:val="000000"/>
          <w:sz w:val="28"/>
        </w:rPr>
        <w:t>
      продолжение таблицы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11"/>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12"/>
    <w:p>
      <w:pPr>
        <w:spacing w:after="0"/>
        <w:ind w:left="0"/>
        <w:jc w:val="both"/>
      </w:pPr>
      <w:r>
        <w:rPr>
          <w:rFonts w:ascii="Times New Roman"/>
          <w:b w:val="false"/>
          <w:i w:val="false"/>
          <w:color w:val="000000"/>
          <w:sz w:val="28"/>
        </w:rPr>
        <w:t>
      Сведения об усыновлении (удочерении) из актовой записи о рождении в информационных системах</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5" w:id="213"/>
      <w:r>
        <w:rPr>
          <w:rFonts w:ascii="Times New Roman"/>
          <w:b w:val="false"/>
          <w:i w:val="false"/>
          <w:color w:val="000000"/>
          <w:sz w:val="28"/>
        </w:rPr>
        <w:t>
      Банковские реквизиты:</w:t>
      </w:r>
    </w:p>
    <w:bookmarkEnd w:id="213"/>
    <w:p>
      <w:pPr>
        <w:spacing w:after="0"/>
        <w:ind w:left="0"/>
        <w:jc w:val="both"/>
      </w:pPr>
      <w:r>
        <w:rPr>
          <w:rFonts w:ascii="Times New Roman"/>
          <w:b w:val="false"/>
          <w:i w:val="false"/>
          <w:color w:val="000000"/>
          <w:sz w:val="28"/>
        </w:rPr>
        <w:t>Наименование банка _____________________________</w:t>
      </w:r>
    </w:p>
    <w:p>
      <w:pPr>
        <w:spacing w:after="0"/>
        <w:ind w:left="0"/>
        <w:jc w:val="both"/>
      </w:pPr>
      <w:r>
        <w:rPr>
          <w:rFonts w:ascii="Times New Roman"/>
          <w:b w:val="false"/>
          <w:i w:val="false"/>
          <w:color w:val="000000"/>
          <w:sz w:val="28"/>
        </w:rPr>
        <w:t>Банковский счет № ______________________________</w:t>
      </w:r>
    </w:p>
    <w:p>
      <w:pPr>
        <w:spacing w:after="0"/>
        <w:ind w:left="0"/>
        <w:jc w:val="both"/>
      </w:pPr>
      <w:r>
        <w:rPr>
          <w:rFonts w:ascii="Times New Roman"/>
          <w:b w:val="false"/>
          <w:i w:val="false"/>
          <w:color w:val="000000"/>
          <w:sz w:val="28"/>
        </w:rPr>
        <w:t>Тип счета: текущий ______________________________</w:t>
      </w:r>
    </w:p>
    <w:p>
      <w:pPr>
        <w:spacing w:after="0"/>
        <w:ind w:left="0"/>
        <w:jc w:val="both"/>
      </w:pPr>
      <w:r>
        <w:rPr>
          <w:rFonts w:ascii="Times New Roman"/>
          <w:b w:val="false"/>
          <w:i w:val="false"/>
          <w:color w:val="000000"/>
          <w:sz w:val="28"/>
        </w:rPr>
        <w:t>Реквизиты банка второго уровня:</w:t>
      </w:r>
    </w:p>
    <w:p>
      <w:pPr>
        <w:spacing w:after="0"/>
        <w:ind w:left="0"/>
        <w:jc w:val="both"/>
      </w:pPr>
      <w:r>
        <w:rPr>
          <w:rFonts w:ascii="Times New Roman"/>
          <w:b w:val="false"/>
          <w:i w:val="false"/>
          <w:color w:val="000000"/>
          <w:sz w:val="28"/>
        </w:rPr>
        <w:t>Банковский идентификационный код 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 мобильный_____________ E-mail__________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w:t>
      </w:r>
    </w:p>
    <w:p>
      <w:pPr>
        <w:spacing w:after="0"/>
        <w:ind w:left="0"/>
        <w:jc w:val="both"/>
      </w:pPr>
      <w:r>
        <w:rPr>
          <w:rFonts w:ascii="Times New Roman"/>
          <w:b w:val="false"/>
          <w:i w:val="false"/>
          <w:color w:val="000000"/>
          <w:sz w:val="28"/>
        </w:rPr>
        <w:t>пособия, а также об изменении местожительства (в том числе выезд за пределы</w:t>
      </w:r>
    </w:p>
    <w:p>
      <w:pPr>
        <w:spacing w:after="0"/>
        <w:ind w:left="0"/>
        <w:jc w:val="both"/>
      </w:pPr>
      <w:r>
        <w:rPr>
          <w:rFonts w:ascii="Times New Roman"/>
          <w:b w:val="false"/>
          <w:i w:val="false"/>
          <w:color w:val="000000"/>
          <w:sz w:val="28"/>
        </w:rPr>
        <w:t>Республики Казахстан), анкетных данных, банковских реквизитов обязуюсь сообщить</w:t>
      </w:r>
    </w:p>
    <w:p>
      <w:pPr>
        <w:spacing w:after="0"/>
        <w:ind w:left="0"/>
        <w:jc w:val="both"/>
      </w:pPr>
      <w:r>
        <w:rPr>
          <w:rFonts w:ascii="Times New Roman"/>
          <w:b w:val="false"/>
          <w:i w:val="false"/>
          <w:color w:val="000000"/>
          <w:sz w:val="28"/>
        </w:rPr>
        <w:t>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227" w:id="21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пособия матери или отцу, усыновителю (удочерителю), опекуну</w:t>
      </w:r>
      <w:r>
        <w:br/>
      </w:r>
      <w:r>
        <w:rPr>
          <w:rFonts w:ascii="Times New Roman"/>
          <w:b/>
          <w:i w:val="false"/>
          <w:color w:val="000000"/>
        </w:rPr>
        <w:t>(попечителю), воспитывающему ребенка с инвалидностью"</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услугодателю, на портал или через проактивную услугу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При оказании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 </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в Государственную корпорацию для оказания государственной услуги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воспитывающему ребенка с инвалидностью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и следующие документы:</w:t>
            </w:r>
          </w:p>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xml:space="preserve">
1) документ, удостоверяющий личность заявителя либо электронный документ из сервиса цифровых документов (для идентификации личности). </w:t>
            </w:r>
          </w:p>
          <w:p>
            <w:pPr>
              <w:spacing w:after="20"/>
              <w:ind w:left="20"/>
              <w:jc w:val="both"/>
            </w:pPr>
            <w:r>
              <w:rPr>
                <w:rFonts w:ascii="Times New Roman"/>
                <w:b w:val="false"/>
                <w:i w:val="false"/>
                <w:color w:val="000000"/>
                <w:sz w:val="20"/>
              </w:rPr>
              <w:t>
При обращении за назначением пособия воспитывающему ребенка с инвалидностью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(свидетельства) о рождении ребенка (детей)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при расхождении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при установлении опеки (попечительства) над ребенком или усыновления (удочерения) – документ, подтверждающий установление опеки (попечительства) над ребенком или сведение об усыновлении (удочерении) из актовой записи о рождении;</w:t>
            </w:r>
          </w:p>
          <w:p>
            <w:pPr>
              <w:spacing w:after="20"/>
              <w:ind w:left="20"/>
              <w:jc w:val="both"/>
            </w:pPr>
            <w:r>
              <w:rPr>
                <w:rFonts w:ascii="Times New Roman"/>
                <w:b w:val="false"/>
                <w:i w:val="false"/>
                <w:color w:val="000000"/>
                <w:sz w:val="20"/>
              </w:rPr>
              <w:t>
3) справка об инвалидности ребенка.</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xml:space="preserve">
Для назначения пособия воспитывающему ребенка с инвалидностью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через веб-портал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При представлении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Адреса мест оказания государственной услуги размещены на интернет-ресурсах: </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воспитывающему ребенка с инвалидностью" оказывается по принципу "одного заявления".</w:t>
            </w:r>
          </w:p>
          <w:p>
            <w:pPr>
              <w:spacing w:after="20"/>
              <w:ind w:left="20"/>
              <w:jc w:val="both"/>
            </w:pPr>
            <w:r>
              <w:rPr>
                <w:rFonts w:ascii="Times New Roman"/>
                <w:b w:val="false"/>
                <w:i w:val="false"/>
                <w:color w:val="000000"/>
                <w:sz w:val="20"/>
              </w:rPr>
              <w:t>
Назначение пособия воспитывающему ребенка с инвалидностью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274" w:id="215"/>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организаций</w:t>
      </w:r>
    </w:p>
    <w:bookmarkEnd w:id="215"/>
    <w:bookmarkStart w:name="z275" w:id="216"/>
    <w:p>
      <w:pPr>
        <w:spacing w:after="0"/>
        <w:ind w:left="0"/>
        <w:jc w:val="both"/>
      </w:pPr>
      <w:r>
        <w:rPr>
          <w:rFonts w:ascii="Times New Roman"/>
          <w:b w:val="false"/>
          <w:i w:val="false"/>
          <w:color w:val="000000"/>
          <w:sz w:val="28"/>
        </w:rPr>
        <w:t>
      Для назначения пособия воспитывающему ребенка с инвалидностью, лицу, осуществляющему уход, формируются запросы по ИИН заявителя, членов семьи в информационные системы государственных органов и (или) организаций через шлюз "электронного правительства" для получения следующих сведений:</w:t>
      </w:r>
    </w:p>
    <w:bookmarkEnd w:id="216"/>
    <w:bookmarkStart w:name="z276" w:id="217"/>
    <w:p>
      <w:pPr>
        <w:spacing w:after="0"/>
        <w:ind w:left="0"/>
        <w:jc w:val="both"/>
      </w:pPr>
      <w:r>
        <w:rPr>
          <w:rFonts w:ascii="Times New Roman"/>
          <w:b w:val="false"/>
          <w:i w:val="false"/>
          <w:color w:val="000000"/>
          <w:sz w:val="28"/>
        </w:rPr>
        <w:t>
      1) удостоверяющих личность из ИС "ГБД ФЛ";</w:t>
      </w:r>
    </w:p>
    <w:bookmarkEnd w:id="217"/>
    <w:bookmarkStart w:name="z277" w:id="218"/>
    <w:p>
      <w:pPr>
        <w:spacing w:after="0"/>
        <w:ind w:left="0"/>
        <w:jc w:val="both"/>
      </w:pPr>
      <w:r>
        <w:rPr>
          <w:rFonts w:ascii="Times New Roman"/>
          <w:b w:val="false"/>
          <w:i w:val="false"/>
          <w:color w:val="000000"/>
          <w:sz w:val="28"/>
        </w:rPr>
        <w:t>
      2) о регистрации по постоянному месту жительства заявителя из ИС "ГБД ФЛ";</w:t>
      </w:r>
    </w:p>
    <w:bookmarkEnd w:id="218"/>
    <w:bookmarkStart w:name="z278" w:id="219"/>
    <w:p>
      <w:pPr>
        <w:spacing w:after="0"/>
        <w:ind w:left="0"/>
        <w:jc w:val="both"/>
      </w:pPr>
      <w:r>
        <w:rPr>
          <w:rFonts w:ascii="Times New Roman"/>
          <w:b w:val="false"/>
          <w:i w:val="false"/>
          <w:color w:val="000000"/>
          <w:sz w:val="28"/>
        </w:rPr>
        <w:t>
      3) о регистрации по совместному месту жительства заявителя и сводных (и взятых под опеку) детей из ИС "ГБД ФЛ";</w:t>
      </w:r>
    </w:p>
    <w:bookmarkEnd w:id="219"/>
    <w:bookmarkStart w:name="z279" w:id="220"/>
    <w:p>
      <w:pPr>
        <w:spacing w:after="0"/>
        <w:ind w:left="0"/>
        <w:jc w:val="both"/>
      </w:pPr>
      <w:r>
        <w:rPr>
          <w:rFonts w:ascii="Times New Roman"/>
          <w:b w:val="false"/>
          <w:i w:val="false"/>
          <w:color w:val="000000"/>
          <w:sz w:val="28"/>
        </w:rPr>
        <w:t>
      4) о регистрации по постоянному и совместному месту жительства заявителя и ребенка с инвалидностью из ИС "ГБДФЛ" (для назначения пособия воспитывающему ребенка с инвалидностью;</w:t>
      </w:r>
    </w:p>
    <w:bookmarkEnd w:id="220"/>
    <w:bookmarkStart w:name="z280" w:id="221"/>
    <w:p>
      <w:pPr>
        <w:spacing w:after="0"/>
        <w:ind w:left="0"/>
        <w:jc w:val="both"/>
      </w:pPr>
      <w:r>
        <w:rPr>
          <w:rFonts w:ascii="Times New Roman"/>
          <w:b w:val="false"/>
          <w:i w:val="false"/>
          <w:color w:val="000000"/>
          <w:sz w:val="28"/>
        </w:rPr>
        <w:t>
      5) о регистрации по постоянному месту жительства лица, определенного как осуществляющий уход (для подтверждения факта проживания в пределах одного города и (или) района, лица, определенного как осуществляющий уход, и лица за которым осуществляется уход).</w:t>
      </w:r>
    </w:p>
    <w:bookmarkEnd w:id="221"/>
    <w:bookmarkStart w:name="z281" w:id="222"/>
    <w:p>
      <w:pPr>
        <w:spacing w:after="0"/>
        <w:ind w:left="0"/>
        <w:jc w:val="both"/>
      </w:pPr>
      <w:r>
        <w:rPr>
          <w:rFonts w:ascii="Times New Roman"/>
          <w:b w:val="false"/>
          <w:i w:val="false"/>
          <w:color w:val="000000"/>
          <w:sz w:val="28"/>
        </w:rPr>
        <w:t>
      6) о нахождении лица с инвалидностью первой группы и лица, определенного как осуществляющий за ним уход в одном учреждении уголовно-исполнительной системы (для назначения пособия лицу, осуществляющему уход);</w:t>
      </w:r>
    </w:p>
    <w:bookmarkEnd w:id="222"/>
    <w:bookmarkStart w:name="z282" w:id="223"/>
    <w:p>
      <w:pPr>
        <w:spacing w:after="0"/>
        <w:ind w:left="0"/>
        <w:jc w:val="both"/>
      </w:pPr>
      <w:r>
        <w:rPr>
          <w:rFonts w:ascii="Times New Roman"/>
          <w:b w:val="false"/>
          <w:i w:val="false"/>
          <w:color w:val="000000"/>
          <w:sz w:val="28"/>
        </w:rPr>
        <w:t>
      7) о регистрации рождения (смерти) по ИИН детей заявителя, при условии рождения всех детей в Республике Казахстан из ИС ЗАГС;</w:t>
      </w:r>
    </w:p>
    <w:bookmarkEnd w:id="223"/>
    <w:bookmarkStart w:name="z283" w:id="224"/>
    <w:p>
      <w:pPr>
        <w:spacing w:after="0"/>
        <w:ind w:left="0"/>
        <w:jc w:val="both"/>
      </w:pPr>
      <w:r>
        <w:rPr>
          <w:rFonts w:ascii="Times New Roman"/>
          <w:b w:val="false"/>
          <w:i w:val="false"/>
          <w:color w:val="000000"/>
          <w:sz w:val="28"/>
        </w:rPr>
        <w:t>
      8) о регистрации заключения, расторжения брака (супружества) заявителя из ИС ЗАГС;</w:t>
      </w:r>
    </w:p>
    <w:bookmarkEnd w:id="224"/>
    <w:bookmarkStart w:name="z284" w:id="225"/>
    <w:p>
      <w:pPr>
        <w:spacing w:after="0"/>
        <w:ind w:left="0"/>
        <w:jc w:val="both"/>
      </w:pPr>
      <w:r>
        <w:rPr>
          <w:rFonts w:ascii="Times New Roman"/>
          <w:b w:val="false"/>
          <w:i w:val="false"/>
          <w:color w:val="000000"/>
          <w:sz w:val="28"/>
        </w:rPr>
        <w:t>
      9) об установлении опеки (попечительства) над ребенком из ИС Министерства просвещения Республики Казахстан;</w:t>
      </w:r>
    </w:p>
    <w:bookmarkEnd w:id="225"/>
    <w:bookmarkStart w:name="z285" w:id="226"/>
    <w:p>
      <w:pPr>
        <w:spacing w:after="0"/>
        <w:ind w:left="0"/>
        <w:jc w:val="both"/>
      </w:pPr>
      <w:r>
        <w:rPr>
          <w:rFonts w:ascii="Times New Roman"/>
          <w:b w:val="false"/>
          <w:i w:val="false"/>
          <w:color w:val="000000"/>
          <w:sz w:val="28"/>
        </w:rPr>
        <w:t>
      10) об установлении опеки (попечительства) над лицом с инвалидностью первой группы из ИС "ГБД ФЛ";</w:t>
      </w:r>
    </w:p>
    <w:bookmarkEnd w:id="226"/>
    <w:bookmarkStart w:name="z286" w:id="227"/>
    <w:p>
      <w:pPr>
        <w:spacing w:after="0"/>
        <w:ind w:left="0"/>
        <w:jc w:val="both"/>
      </w:pPr>
      <w:r>
        <w:rPr>
          <w:rFonts w:ascii="Times New Roman"/>
          <w:b w:val="false"/>
          <w:i w:val="false"/>
          <w:color w:val="000000"/>
          <w:sz w:val="28"/>
        </w:rPr>
        <w:t>
      11) сведение об усыновлении (удочерении) из актовой записи о рождении в ИС ЗАГС;</w:t>
      </w:r>
    </w:p>
    <w:bookmarkEnd w:id="227"/>
    <w:bookmarkStart w:name="z287" w:id="228"/>
    <w:p>
      <w:pPr>
        <w:spacing w:after="0"/>
        <w:ind w:left="0"/>
        <w:jc w:val="both"/>
      </w:pPr>
      <w:r>
        <w:rPr>
          <w:rFonts w:ascii="Times New Roman"/>
          <w:b w:val="false"/>
          <w:i w:val="false"/>
          <w:color w:val="000000"/>
          <w:sz w:val="28"/>
        </w:rPr>
        <w:t>
      12) о коде отделения Государственной корпорации из ИС уполномоченного государственного органа;</w:t>
      </w:r>
    </w:p>
    <w:bookmarkEnd w:id="228"/>
    <w:bookmarkStart w:name="z288" w:id="229"/>
    <w:p>
      <w:pPr>
        <w:spacing w:after="0"/>
        <w:ind w:left="0"/>
        <w:jc w:val="both"/>
      </w:pPr>
      <w:r>
        <w:rPr>
          <w:rFonts w:ascii="Times New Roman"/>
          <w:b w:val="false"/>
          <w:i w:val="false"/>
          <w:color w:val="000000"/>
          <w:sz w:val="28"/>
        </w:rPr>
        <w:t>
      13) об установлении инвалидности на ребенка с инвалидностью из Централизованной базы данных инвалидов (для назначения пособия воспитывающему ребенка с инвалидностью);</w:t>
      </w:r>
    </w:p>
    <w:bookmarkEnd w:id="229"/>
    <w:bookmarkStart w:name="z289" w:id="230"/>
    <w:p>
      <w:pPr>
        <w:spacing w:after="0"/>
        <w:ind w:left="0"/>
        <w:jc w:val="both"/>
      </w:pPr>
      <w:r>
        <w:rPr>
          <w:rFonts w:ascii="Times New Roman"/>
          <w:b w:val="false"/>
          <w:i w:val="false"/>
          <w:color w:val="000000"/>
          <w:sz w:val="28"/>
        </w:rPr>
        <w:t>
      14) об установлении инвалидности на лицо с инвалидностью первой группы из Централизованной базы данных лиц с инвалидностью (для назначения пособия лицу, осуществляющему уход);</w:t>
      </w:r>
    </w:p>
    <w:bookmarkEnd w:id="230"/>
    <w:bookmarkStart w:name="z290" w:id="231"/>
    <w:p>
      <w:pPr>
        <w:spacing w:after="0"/>
        <w:ind w:left="0"/>
        <w:jc w:val="both"/>
      </w:pPr>
      <w:r>
        <w:rPr>
          <w:rFonts w:ascii="Times New Roman"/>
          <w:b w:val="false"/>
          <w:i w:val="false"/>
          <w:color w:val="000000"/>
          <w:sz w:val="28"/>
        </w:rPr>
        <w:t>
      15) об установлении возраста лица, определенного как осуществляющий уход, не моложе восемнадцати лет из ИС "ГБД ФЛ" (для назначения пособия лицу, осуществляющему уход);</w:t>
      </w:r>
    </w:p>
    <w:bookmarkEnd w:id="231"/>
    <w:bookmarkStart w:name="z291" w:id="232"/>
    <w:p>
      <w:pPr>
        <w:spacing w:after="0"/>
        <w:ind w:left="0"/>
        <w:jc w:val="both"/>
      </w:pPr>
      <w:r>
        <w:rPr>
          <w:rFonts w:ascii="Times New Roman"/>
          <w:b w:val="false"/>
          <w:i w:val="false"/>
          <w:color w:val="000000"/>
          <w:sz w:val="28"/>
        </w:rPr>
        <w:t>
      16) об отсутствии факта признания судом недееспособным либо ограниченно дееспособным (для лица, определенного как осуществляющий уход);</w:t>
      </w:r>
    </w:p>
    <w:bookmarkEnd w:id="232"/>
    <w:bookmarkStart w:name="z292" w:id="233"/>
    <w:p>
      <w:pPr>
        <w:spacing w:after="0"/>
        <w:ind w:left="0"/>
        <w:jc w:val="both"/>
      </w:pPr>
      <w:r>
        <w:rPr>
          <w:rFonts w:ascii="Times New Roman"/>
          <w:b w:val="false"/>
          <w:i w:val="false"/>
          <w:color w:val="000000"/>
          <w:sz w:val="28"/>
        </w:rPr>
        <w:t>
      17) об отсутствии факта состояния на учете в центре психического здоровья (для лица, определенного как осуществляющий уход);</w:t>
      </w:r>
    </w:p>
    <w:bookmarkEnd w:id="233"/>
    <w:bookmarkStart w:name="z293" w:id="234"/>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 или заявителя.</w:t>
      </w:r>
    </w:p>
    <w:bookmarkEnd w:id="234"/>
    <w:p>
      <w:pPr>
        <w:spacing w:after="0"/>
        <w:ind w:left="0"/>
        <w:jc w:val="both"/>
      </w:pPr>
      <w:bookmarkStart w:name="z294" w:id="235"/>
      <w:r>
        <w:rPr>
          <w:rFonts w:ascii="Times New Roman"/>
          <w:b w:val="false"/>
          <w:i w:val="false"/>
          <w:color w:val="000000"/>
          <w:sz w:val="28"/>
        </w:rPr>
        <w:t>
      Примечание: расшифровка аббревиатур:</w:t>
      </w:r>
    </w:p>
    <w:bookmarkEnd w:id="235"/>
    <w:p>
      <w:pPr>
        <w:spacing w:after="0"/>
        <w:ind w:left="0"/>
        <w:jc w:val="both"/>
      </w:pPr>
      <w:r>
        <w:rPr>
          <w:rFonts w:ascii="Times New Roman"/>
          <w:b w:val="false"/>
          <w:i w:val="false"/>
          <w:color w:val="000000"/>
          <w:sz w:val="28"/>
        </w:rPr>
        <w:t>ИС – информационная система;</w:t>
      </w:r>
    </w:p>
    <w:p>
      <w:pPr>
        <w:spacing w:after="0"/>
        <w:ind w:left="0"/>
        <w:jc w:val="both"/>
      </w:pPr>
      <w:r>
        <w:rPr>
          <w:rFonts w:ascii="Times New Roman"/>
          <w:b w:val="false"/>
          <w:i w:val="false"/>
          <w:color w:val="000000"/>
          <w:sz w:val="28"/>
        </w:rPr>
        <w:t>ИС ЗАГС – информационная система "Регистрационный пункт ЗАГС";</w:t>
      </w:r>
    </w:p>
    <w:p>
      <w:pPr>
        <w:spacing w:after="0"/>
        <w:ind w:left="0"/>
        <w:jc w:val="both"/>
      </w:pPr>
      <w:r>
        <w:rPr>
          <w:rFonts w:ascii="Times New Roman"/>
          <w:b w:val="false"/>
          <w:i w:val="false"/>
          <w:color w:val="000000"/>
          <w:sz w:val="28"/>
        </w:rPr>
        <w:t>ИС БВУ – информационная система Банков второго уровня;</w:t>
      </w:r>
    </w:p>
    <w:p>
      <w:pPr>
        <w:spacing w:after="0"/>
        <w:ind w:left="0"/>
        <w:jc w:val="both"/>
      </w:pPr>
      <w:r>
        <w:rPr>
          <w:rFonts w:ascii="Times New Roman"/>
          <w:b w:val="false"/>
          <w:i w:val="false"/>
          <w:color w:val="000000"/>
          <w:sz w:val="28"/>
        </w:rPr>
        <w:t>ГБД ФЛ – Государственная база данных "Физические лица";</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296" w:id="236"/>
    <w:p>
      <w:pPr>
        <w:spacing w:after="0"/>
        <w:ind w:left="0"/>
        <w:jc w:val="left"/>
      </w:pPr>
      <w:r>
        <w:rPr>
          <w:rFonts w:ascii="Times New Roman"/>
          <w:b/>
          <w:i w:val="false"/>
          <w:color w:val="000000"/>
        </w:rPr>
        <w:t xml:space="preserve"> Заявление для назначения государственного пособия лицам, осуществляющим уход за лицом с инвалидностью первой группы</w:t>
      </w:r>
    </w:p>
    <w:bookmarkEnd w:id="236"/>
    <w:bookmarkStart w:name="z297" w:id="237"/>
    <w:p>
      <w:pPr>
        <w:spacing w:after="0"/>
        <w:ind w:left="0"/>
        <w:jc w:val="left"/>
      </w:pPr>
      <w:r>
        <w:rPr>
          <w:rFonts w:ascii="Times New Roman"/>
          <w:b/>
          <w:i w:val="false"/>
          <w:color w:val="000000"/>
        </w:rPr>
        <w:t xml:space="preserve"> Департамент Комитета труда и социальной защиты Республика Казахстан</w:t>
      </w:r>
      <w:r>
        <w:br/>
      </w:r>
      <w:r>
        <w:rPr>
          <w:rFonts w:ascii="Times New Roman"/>
          <w:b/>
          <w:i w:val="false"/>
          <w:color w:val="000000"/>
        </w:rPr>
        <w:t>по _______________________________ области (городу)</w:t>
      </w:r>
    </w:p>
    <w:bookmarkEnd w:id="237"/>
    <w:p>
      <w:pPr>
        <w:spacing w:after="0"/>
        <w:ind w:left="0"/>
        <w:jc w:val="both"/>
      </w:pPr>
      <w:bookmarkStart w:name="z298" w:id="238"/>
      <w:r>
        <w:rPr>
          <w:rFonts w:ascii="Times New Roman"/>
          <w:b w:val="false"/>
          <w:i w:val="false"/>
          <w:color w:val="000000"/>
          <w:sz w:val="28"/>
        </w:rPr>
        <w:t>
      Код отделения: _________________________________</w:t>
      </w:r>
    </w:p>
    <w:bookmarkEnd w:id="238"/>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лицо с инвалидностью _____________ опекун (попечитель) _____________</w:t>
      </w:r>
    </w:p>
    <w:p>
      <w:pPr>
        <w:spacing w:after="0"/>
        <w:ind w:left="0"/>
        <w:jc w:val="both"/>
      </w:pPr>
      <w:r>
        <w:rPr>
          <w:rFonts w:ascii="Times New Roman"/>
          <w:b w:val="false"/>
          <w:i w:val="false"/>
          <w:color w:val="000000"/>
          <w:sz w:val="28"/>
        </w:rPr>
        <w:t>законный представитель 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 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"____" ____________ _______ года</w:t>
      </w:r>
    </w:p>
    <w:p>
      <w:pPr>
        <w:spacing w:after="0"/>
        <w:ind w:left="0"/>
        <w:jc w:val="both"/>
      </w:pPr>
      <w:r>
        <w:rPr>
          <w:rFonts w:ascii="Times New Roman"/>
          <w:b w:val="false"/>
          <w:i w:val="false"/>
          <w:color w:val="000000"/>
          <w:sz w:val="28"/>
        </w:rPr>
        <w:t>Вид документа, удостоверяющего личность: __________________________</w:t>
      </w:r>
    </w:p>
    <w:p>
      <w:pPr>
        <w:spacing w:after="0"/>
        <w:ind w:left="0"/>
        <w:jc w:val="both"/>
      </w:pPr>
      <w:r>
        <w:rPr>
          <w:rFonts w:ascii="Times New Roman"/>
          <w:b w:val="false"/>
          <w:i w:val="false"/>
          <w:color w:val="000000"/>
          <w:sz w:val="28"/>
        </w:rPr>
        <w:t>Серия документа: ________ номер документа: ________ кем выдан: ______</w:t>
      </w:r>
    </w:p>
    <w:p>
      <w:pPr>
        <w:spacing w:after="0"/>
        <w:ind w:left="0"/>
        <w:jc w:val="both"/>
      </w:pPr>
      <w:r>
        <w:rPr>
          <w:rFonts w:ascii="Times New Roman"/>
          <w:b w:val="false"/>
          <w:i w:val="false"/>
          <w:color w:val="000000"/>
          <w:sz w:val="28"/>
        </w:rPr>
        <w:t>Дата выдачи: "____" _________ ___ год</w:t>
      </w:r>
    </w:p>
    <w:p>
      <w:pPr>
        <w:spacing w:after="0"/>
        <w:ind w:left="0"/>
        <w:jc w:val="both"/>
      </w:pPr>
      <w:r>
        <w:rPr>
          <w:rFonts w:ascii="Times New Roman"/>
          <w:b w:val="false"/>
          <w:i w:val="false"/>
          <w:color w:val="000000"/>
          <w:sz w:val="28"/>
        </w:rPr>
        <w:t>Сведения о лице, за которым осуществляется уход:</w:t>
      </w:r>
    </w:p>
    <w:p>
      <w:pPr>
        <w:spacing w:after="0"/>
        <w:ind w:left="0"/>
        <w:jc w:val="both"/>
      </w:pPr>
      <w:r>
        <w:rPr>
          <w:rFonts w:ascii="Times New Roman"/>
          <w:b w:val="false"/>
          <w:i w:val="false"/>
          <w:color w:val="000000"/>
          <w:sz w:val="28"/>
        </w:rPr>
        <w:t>Индивидуальный идентификационный номер: 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рождения: "____" _________ ___года</w:t>
      </w:r>
    </w:p>
    <w:p>
      <w:pPr>
        <w:spacing w:after="0"/>
        <w:ind w:left="0"/>
        <w:jc w:val="both"/>
      </w:pPr>
      <w:r>
        <w:rPr>
          <w:rFonts w:ascii="Times New Roman"/>
          <w:b w:val="false"/>
          <w:i w:val="false"/>
          <w:color w:val="000000"/>
          <w:sz w:val="28"/>
        </w:rPr>
        <w:t>Адрес места жительства: ___________________________________________</w:t>
      </w:r>
    </w:p>
    <w:p>
      <w:pPr>
        <w:spacing w:after="0"/>
        <w:ind w:left="0"/>
        <w:jc w:val="both"/>
      </w:pPr>
      <w:r>
        <w:rPr>
          <w:rFonts w:ascii="Times New Roman"/>
          <w:b w:val="false"/>
          <w:i w:val="false"/>
          <w:color w:val="000000"/>
          <w:sz w:val="28"/>
        </w:rPr>
        <w:t>Область ___________________________ __________________ город (район)</w:t>
      </w:r>
    </w:p>
    <w:p>
      <w:pPr>
        <w:spacing w:after="0"/>
        <w:ind w:left="0"/>
        <w:jc w:val="both"/>
      </w:pPr>
      <w:r>
        <w:rPr>
          <w:rFonts w:ascii="Times New Roman"/>
          <w:b w:val="false"/>
          <w:i w:val="false"/>
          <w:color w:val="000000"/>
          <w:sz w:val="28"/>
        </w:rPr>
        <w:t>___________________________ село: _______________ улица (микрорайон)</w:t>
      </w:r>
    </w:p>
    <w:p>
      <w:pPr>
        <w:spacing w:after="0"/>
        <w:ind w:left="0"/>
        <w:jc w:val="both"/>
      </w:pPr>
      <w:r>
        <w:rPr>
          <w:rFonts w:ascii="Times New Roman"/>
          <w:b w:val="false"/>
          <w:i w:val="false"/>
          <w:color w:val="000000"/>
          <w:sz w:val="28"/>
        </w:rPr>
        <w:t>___________________ дом _____ квартира _____________________</w:t>
      </w:r>
    </w:p>
    <w:p>
      <w:pPr>
        <w:spacing w:after="0"/>
        <w:ind w:left="0"/>
        <w:jc w:val="both"/>
      </w:pPr>
      <w:r>
        <w:rPr>
          <w:rFonts w:ascii="Times New Roman"/>
          <w:b w:val="false"/>
          <w:i w:val="false"/>
          <w:color w:val="000000"/>
          <w:sz w:val="28"/>
        </w:rPr>
        <w:t>Прошу назначить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лица, определенного как осуществляющий</w:t>
      </w:r>
    </w:p>
    <w:p>
      <w:pPr>
        <w:spacing w:after="0"/>
        <w:ind w:left="0"/>
        <w:jc w:val="both"/>
      </w:pPr>
      <w:r>
        <w:rPr>
          <w:rFonts w:ascii="Times New Roman"/>
          <w:b w:val="false"/>
          <w:i w:val="false"/>
          <w:color w:val="000000"/>
          <w:sz w:val="28"/>
        </w:rPr>
        <w:t xml:space="preserve">уход) пособие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170 Социального кодекса.</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назначения пособия лицу, осуществляющему уход.</w:t>
      </w:r>
    </w:p>
    <w:p>
      <w:pPr>
        <w:spacing w:after="0"/>
        <w:ind w:left="0"/>
        <w:jc w:val="both"/>
      </w:pPr>
      <w:r>
        <w:rPr>
          <w:rFonts w:ascii="Times New Roman"/>
          <w:b w:val="false"/>
          <w:i w:val="false"/>
          <w:color w:val="000000"/>
          <w:sz w:val="28"/>
        </w:rPr>
        <w:t>Сведения о лице, определенном как осуществляющий уход:</w:t>
      </w:r>
    </w:p>
    <w:p>
      <w:pPr>
        <w:spacing w:after="0"/>
        <w:ind w:left="0"/>
        <w:jc w:val="both"/>
      </w:pPr>
      <w:r>
        <w:rPr>
          <w:rFonts w:ascii="Times New Roman"/>
          <w:b w:val="false"/>
          <w:i w:val="false"/>
          <w:color w:val="000000"/>
          <w:sz w:val="28"/>
        </w:rPr>
        <w:t>Индивидуальный идентификационный номер: 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w:t>
      </w:r>
    </w:p>
    <w:p>
      <w:pPr>
        <w:spacing w:after="0"/>
        <w:ind w:left="0"/>
        <w:jc w:val="both"/>
      </w:pPr>
      <w:r>
        <w:rPr>
          <w:rFonts w:ascii="Times New Roman"/>
          <w:b w:val="false"/>
          <w:i w:val="false"/>
          <w:color w:val="000000"/>
          <w:sz w:val="28"/>
        </w:rPr>
        <w:t>Дата рождения: "___" __________ ____года</w:t>
      </w:r>
    </w:p>
    <w:p>
      <w:pPr>
        <w:spacing w:after="0"/>
        <w:ind w:left="0"/>
        <w:jc w:val="both"/>
      </w:pPr>
      <w:r>
        <w:rPr>
          <w:rFonts w:ascii="Times New Roman"/>
          <w:b w:val="false"/>
          <w:i w:val="false"/>
          <w:color w:val="000000"/>
          <w:sz w:val="28"/>
        </w:rPr>
        <w:t>Адрес места жительства: ___________________________________________</w:t>
      </w:r>
    </w:p>
    <w:p>
      <w:pPr>
        <w:spacing w:after="0"/>
        <w:ind w:left="0"/>
        <w:jc w:val="both"/>
      </w:pPr>
      <w:r>
        <w:rPr>
          <w:rFonts w:ascii="Times New Roman"/>
          <w:b w:val="false"/>
          <w:i w:val="false"/>
          <w:color w:val="000000"/>
          <w:sz w:val="28"/>
        </w:rPr>
        <w:t>Область _______________________ город (район) ______________________</w:t>
      </w:r>
    </w:p>
    <w:p>
      <w:pPr>
        <w:spacing w:after="0"/>
        <w:ind w:left="0"/>
        <w:jc w:val="both"/>
      </w:pPr>
      <w:r>
        <w:rPr>
          <w:rFonts w:ascii="Times New Roman"/>
          <w:b w:val="false"/>
          <w:i w:val="false"/>
          <w:color w:val="000000"/>
          <w:sz w:val="28"/>
        </w:rPr>
        <w:t>село: __________ улица (микрорайон) _________ дом ____ квартира 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w:t>
      </w:r>
    </w:p>
    <w:p>
      <w:pPr>
        <w:spacing w:after="0"/>
        <w:ind w:left="0"/>
        <w:jc w:val="both"/>
      </w:pPr>
      <w:r>
        <w:rPr>
          <w:rFonts w:ascii="Times New Roman"/>
          <w:b w:val="false"/>
          <w:i w:val="false"/>
          <w:color w:val="000000"/>
          <w:sz w:val="28"/>
        </w:rPr>
        <w:t>Даю согласие на сбор и обработку моих персональных данных, а также сведений,</w:t>
      </w:r>
    </w:p>
    <w:p>
      <w:pPr>
        <w:spacing w:after="0"/>
        <w:ind w:left="0"/>
        <w:jc w:val="both"/>
      </w:pPr>
      <w:r>
        <w:rPr>
          <w:rFonts w:ascii="Times New Roman"/>
          <w:b w:val="false"/>
          <w:i w:val="false"/>
          <w:color w:val="000000"/>
          <w:sz w:val="28"/>
        </w:rPr>
        <w:t>составляющих врачебную тайну, необходимых для назначения пособия по уходу</w:t>
      </w:r>
    </w:p>
    <w:p>
      <w:pPr>
        <w:spacing w:after="0"/>
        <w:ind w:left="0"/>
        <w:jc w:val="both"/>
      </w:pPr>
      <w:r>
        <w:rPr>
          <w:rFonts w:ascii="Times New Roman"/>
          <w:b w:val="false"/>
          <w:i w:val="false"/>
          <w:color w:val="000000"/>
          <w:sz w:val="28"/>
        </w:rPr>
        <w:t>лицу, осуществляющему уход.</w:t>
      </w:r>
    </w:p>
    <w:p>
      <w:pPr>
        <w:spacing w:after="0"/>
        <w:ind w:left="0"/>
        <w:jc w:val="both"/>
      </w:pPr>
      <w:r>
        <w:rPr>
          <w:rFonts w:ascii="Times New Roman"/>
          <w:b w:val="false"/>
          <w:i w:val="false"/>
          <w:color w:val="000000"/>
          <w:sz w:val="28"/>
        </w:rPr>
        <w:t>Даю согласие на получение уведомлений о принятии решения о назначении (отказе в</w:t>
      </w:r>
    </w:p>
    <w:p>
      <w:pPr>
        <w:spacing w:after="0"/>
        <w:ind w:left="0"/>
        <w:jc w:val="both"/>
      </w:pPr>
      <w:r>
        <w:rPr>
          <w:rFonts w:ascii="Times New Roman"/>
          <w:b w:val="false"/>
          <w:i w:val="false"/>
          <w:color w:val="000000"/>
          <w:sz w:val="28"/>
        </w:rPr>
        <w:t>назначении) пособия по уходу лицу, осуществляющему уход, путем отправления</w:t>
      </w:r>
    </w:p>
    <w:p>
      <w:pPr>
        <w:spacing w:after="0"/>
        <w:ind w:left="0"/>
        <w:jc w:val="both"/>
      </w:pPr>
      <w:r>
        <w:rPr>
          <w:rFonts w:ascii="Times New Roman"/>
          <w:b w:val="false"/>
          <w:i w:val="false"/>
          <w:color w:val="000000"/>
          <w:sz w:val="28"/>
        </w:rPr>
        <w:t>на мобильный телефон sms-оповещения.</w:t>
      </w:r>
    </w:p>
    <w:p>
      <w:pPr>
        <w:spacing w:after="0"/>
        <w:ind w:left="0"/>
        <w:jc w:val="both"/>
      </w:pPr>
      <w:r>
        <w:rPr>
          <w:rFonts w:ascii="Times New Roman"/>
          <w:b w:val="false"/>
          <w:i w:val="false"/>
          <w:color w:val="000000"/>
          <w:sz w:val="28"/>
        </w:rPr>
        <w:t>Уведомлен(а) о необходимости сообщения в течение десяти рабочих дней обо всех</w:t>
      </w:r>
    </w:p>
    <w:p>
      <w:pPr>
        <w:spacing w:after="0"/>
        <w:ind w:left="0"/>
        <w:jc w:val="both"/>
      </w:pPr>
      <w:r>
        <w:rPr>
          <w:rFonts w:ascii="Times New Roman"/>
          <w:b w:val="false"/>
          <w:i w:val="false"/>
          <w:color w:val="000000"/>
          <w:sz w:val="28"/>
        </w:rPr>
        <w:t>изменениях, влекущих прекращение, приостановление, изменение размера</w:t>
      </w:r>
    </w:p>
    <w:p>
      <w:pPr>
        <w:spacing w:after="0"/>
        <w:ind w:left="0"/>
        <w:jc w:val="both"/>
      </w:pPr>
      <w:r>
        <w:rPr>
          <w:rFonts w:ascii="Times New Roman"/>
          <w:b w:val="false"/>
          <w:i w:val="false"/>
          <w:color w:val="000000"/>
          <w:sz w:val="28"/>
        </w:rPr>
        <w:t>выплачиваемого пособия, а также об изменении местожительства (в том числе выезд</w:t>
      </w:r>
    </w:p>
    <w:p>
      <w:pPr>
        <w:spacing w:after="0"/>
        <w:ind w:left="0"/>
        <w:jc w:val="both"/>
      </w:pPr>
      <w:r>
        <w:rPr>
          <w:rFonts w:ascii="Times New Roman"/>
          <w:b w:val="false"/>
          <w:i w:val="false"/>
          <w:color w:val="000000"/>
          <w:sz w:val="28"/>
        </w:rPr>
        <w:t>за пределы Республики Казахстан), анкетных данных, банковских реквизитов</w:t>
      </w:r>
    </w:p>
    <w:p>
      <w:pPr>
        <w:spacing w:after="0"/>
        <w:ind w:left="0"/>
        <w:jc w:val="both"/>
      </w:pPr>
      <w:r>
        <w:rPr>
          <w:rFonts w:ascii="Times New Roman"/>
          <w:b w:val="false"/>
          <w:i w:val="false"/>
          <w:color w:val="000000"/>
          <w:sz w:val="28"/>
        </w:rPr>
        <w:t>в отделение Государственной корпорации.</w:t>
      </w:r>
    </w:p>
    <w:p>
      <w:pPr>
        <w:spacing w:after="0"/>
        <w:ind w:left="0"/>
        <w:jc w:val="both"/>
      </w:pPr>
      <w:r>
        <w:rPr>
          <w:rFonts w:ascii="Times New Roman"/>
          <w:b w:val="false"/>
          <w:i w:val="false"/>
          <w:color w:val="000000"/>
          <w:sz w:val="28"/>
        </w:rPr>
        <w:t>Уведомлен(а)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Заявителем обеспечивается подлинность представленных документов в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9" w:id="239"/>
      <w:r>
        <w:rPr>
          <w:rFonts w:ascii="Times New Roman"/>
          <w:b w:val="false"/>
          <w:i w:val="false"/>
          <w:color w:val="000000"/>
          <w:sz w:val="28"/>
        </w:rPr>
        <w:t>
      Контактные данные лица, определенного как осуществляющий уход:</w:t>
      </w:r>
    </w:p>
    <w:bookmarkEnd w:id="239"/>
    <w:p>
      <w:pPr>
        <w:spacing w:after="0"/>
        <w:ind w:left="0"/>
        <w:jc w:val="both"/>
      </w:pPr>
      <w:r>
        <w:rPr>
          <w:rFonts w:ascii="Times New Roman"/>
          <w:b w:val="false"/>
          <w:i w:val="false"/>
          <w:color w:val="000000"/>
          <w:sz w:val="28"/>
        </w:rPr>
        <w:t>телефон __________________________</w:t>
      </w:r>
    </w:p>
    <w:p>
      <w:pPr>
        <w:spacing w:after="0"/>
        <w:ind w:left="0"/>
        <w:jc w:val="both"/>
      </w:pPr>
      <w:r>
        <w:rPr>
          <w:rFonts w:ascii="Times New Roman"/>
          <w:b w:val="false"/>
          <w:i w:val="false"/>
          <w:color w:val="000000"/>
          <w:sz w:val="28"/>
        </w:rPr>
        <w:t>мобильный _______________________</w:t>
      </w:r>
    </w:p>
    <w:p>
      <w:pPr>
        <w:spacing w:after="0"/>
        <w:ind w:left="0"/>
        <w:jc w:val="both"/>
      </w:pPr>
      <w:r>
        <w:rPr>
          <w:rFonts w:ascii="Times New Roman"/>
          <w:b w:val="false"/>
          <w:i w:val="false"/>
          <w:color w:val="000000"/>
          <w:sz w:val="28"/>
        </w:rPr>
        <w:t>Электронный адрес ________________</w:t>
      </w:r>
    </w:p>
    <w:p>
      <w:pPr>
        <w:spacing w:after="0"/>
        <w:ind w:left="0"/>
        <w:jc w:val="both"/>
      </w:pPr>
      <w:r>
        <w:rPr>
          <w:rFonts w:ascii="Times New Roman"/>
          <w:b w:val="false"/>
          <w:i w:val="false"/>
          <w:color w:val="000000"/>
          <w:sz w:val="28"/>
        </w:rPr>
        <w:t>Подпись заявителя _________________</w:t>
      </w:r>
    </w:p>
    <w:p>
      <w:pPr>
        <w:spacing w:after="0"/>
        <w:ind w:left="0"/>
        <w:jc w:val="both"/>
      </w:pPr>
      <w:r>
        <w:rPr>
          <w:rFonts w:ascii="Times New Roman"/>
          <w:b w:val="false"/>
          <w:i w:val="false"/>
          <w:color w:val="000000"/>
          <w:sz w:val="28"/>
        </w:rPr>
        <w:t>Подпись лица, определенного как осуществляющий уход ______________</w:t>
      </w:r>
    </w:p>
    <w:p>
      <w:pPr>
        <w:spacing w:after="0"/>
        <w:ind w:left="0"/>
        <w:jc w:val="both"/>
      </w:pPr>
      <w:r>
        <w:rPr>
          <w:rFonts w:ascii="Times New Roman"/>
          <w:b w:val="false"/>
          <w:i w:val="false"/>
          <w:color w:val="000000"/>
          <w:sz w:val="28"/>
        </w:rPr>
        <w:t>Заявление принято "___" ___________ 20__ года № 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301" w:id="240"/>
    <w:p>
      <w:pPr>
        <w:spacing w:after="0"/>
        <w:ind w:left="0"/>
        <w:jc w:val="left"/>
      </w:pPr>
      <w:r>
        <w:rPr>
          <w:rFonts w:ascii="Times New Roman"/>
          <w:b/>
          <w:i w:val="false"/>
          <w:color w:val="000000"/>
        </w:rPr>
        <w:t xml:space="preserve"> Заявление для назначения государственного пособия лицам, осуществляющим уход</w:t>
      </w:r>
      <w:r>
        <w:br/>
      </w:r>
      <w:r>
        <w:rPr>
          <w:rFonts w:ascii="Times New Roman"/>
          <w:b/>
          <w:i w:val="false"/>
          <w:color w:val="000000"/>
        </w:rPr>
        <w:t>за лицом с инвалидностью первой группы через веб-портал "электронного правительства"</w:t>
      </w:r>
    </w:p>
    <w:bookmarkEnd w:id="240"/>
    <w:bookmarkStart w:name="z302" w:id="241"/>
    <w:p>
      <w:pPr>
        <w:spacing w:after="0"/>
        <w:ind w:left="0"/>
        <w:jc w:val="left"/>
      </w:pPr>
      <w:r>
        <w:rPr>
          <w:rFonts w:ascii="Times New Roman"/>
          <w:b/>
          <w:i w:val="false"/>
          <w:color w:val="000000"/>
        </w:rPr>
        <w:t xml:space="preserve"> Республика Казахстан Департамент Комитета труда и социальной защиты</w:t>
      </w:r>
      <w:r>
        <w:br/>
      </w:r>
      <w:r>
        <w:rPr>
          <w:rFonts w:ascii="Times New Roman"/>
          <w:b/>
          <w:i w:val="false"/>
          <w:color w:val="000000"/>
        </w:rPr>
        <w:t>по _______________________________ области (городу)</w:t>
      </w:r>
    </w:p>
    <w:bookmarkEnd w:id="241"/>
    <w:p>
      <w:pPr>
        <w:spacing w:after="0"/>
        <w:ind w:left="0"/>
        <w:jc w:val="both"/>
      </w:pPr>
      <w:bookmarkStart w:name="z303" w:id="242"/>
      <w:r>
        <w:rPr>
          <w:rFonts w:ascii="Times New Roman"/>
          <w:b w:val="false"/>
          <w:i w:val="false"/>
          <w:color w:val="000000"/>
          <w:sz w:val="28"/>
        </w:rPr>
        <w:t>
      Код отделения: _______________________</w:t>
      </w:r>
    </w:p>
    <w:bookmarkEnd w:id="242"/>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лицо с инвалидностью ______ опекун (попечитель)_____</w:t>
      </w:r>
    </w:p>
    <w:p>
      <w:pPr>
        <w:spacing w:after="0"/>
        <w:ind w:left="0"/>
        <w:jc w:val="both"/>
      </w:pPr>
      <w:r>
        <w:rPr>
          <w:rFonts w:ascii="Times New Roman"/>
          <w:b w:val="false"/>
          <w:i w:val="false"/>
          <w:color w:val="000000"/>
          <w:sz w:val="28"/>
        </w:rPr>
        <w:t>законный представитель 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Прошу назначить ______________________________________________</w:t>
      </w:r>
    </w:p>
    <w:p>
      <w:pPr>
        <w:spacing w:after="0"/>
        <w:ind w:left="0"/>
        <w:jc w:val="both"/>
      </w:pPr>
      <w:r>
        <w:rPr>
          <w:rFonts w:ascii="Times New Roman"/>
          <w:b w:val="false"/>
          <w:i w:val="false"/>
          <w:color w:val="000000"/>
          <w:sz w:val="28"/>
        </w:rPr>
        <w:t>(Фамилия, имя, отчество (при его наличии) лица, определенного как осуществляющий</w:t>
      </w:r>
    </w:p>
    <w:p>
      <w:pPr>
        <w:spacing w:after="0"/>
        <w:ind w:left="0"/>
        <w:jc w:val="both"/>
      </w:pPr>
      <w:r>
        <w:rPr>
          <w:rFonts w:ascii="Times New Roman"/>
          <w:b w:val="false"/>
          <w:i w:val="false"/>
          <w:color w:val="000000"/>
          <w:sz w:val="28"/>
        </w:rPr>
        <w:t xml:space="preserve">уход) пособие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170 Социального кодекса.</w:t>
      </w:r>
    </w:p>
    <w:p>
      <w:pPr>
        <w:spacing w:after="0"/>
        <w:ind w:left="0"/>
        <w:jc w:val="both"/>
      </w:pPr>
      <w:r>
        <w:rPr>
          <w:rFonts w:ascii="Times New Roman"/>
          <w:b w:val="false"/>
          <w:i w:val="false"/>
          <w:color w:val="000000"/>
          <w:sz w:val="28"/>
        </w:rPr>
        <w:t>Сведения о лице, за которым осуществляется уход:</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__________ Номер документа: ______________________</w:t>
      </w:r>
    </w:p>
    <w:p>
      <w:pPr>
        <w:spacing w:after="0"/>
        <w:ind w:left="0"/>
        <w:jc w:val="both"/>
      </w:pPr>
      <w:r>
        <w:rPr>
          <w:rFonts w:ascii="Times New Roman"/>
          <w:b w:val="false"/>
          <w:i w:val="false"/>
          <w:color w:val="000000"/>
          <w:sz w:val="28"/>
        </w:rPr>
        <w:t>Кем выдан: ______________________________________________________</w:t>
      </w:r>
    </w:p>
    <w:p>
      <w:pPr>
        <w:spacing w:after="0"/>
        <w:ind w:left="0"/>
        <w:jc w:val="both"/>
      </w:pPr>
      <w:r>
        <w:rPr>
          <w:rFonts w:ascii="Times New Roman"/>
          <w:b w:val="false"/>
          <w:i w:val="false"/>
          <w:color w:val="000000"/>
          <w:sz w:val="28"/>
        </w:rPr>
        <w:t>Дата выдачи: "___" ____________ _____ года</w:t>
      </w:r>
    </w:p>
    <w:p>
      <w:pPr>
        <w:spacing w:after="0"/>
        <w:ind w:left="0"/>
        <w:jc w:val="both"/>
      </w:pPr>
      <w:r>
        <w:rPr>
          <w:rFonts w:ascii="Times New Roman"/>
          <w:b w:val="false"/>
          <w:i w:val="false"/>
          <w:color w:val="000000"/>
          <w:sz w:val="28"/>
        </w:rPr>
        <w:t xml:space="preserve">Адрес места жительства: </w:t>
      </w:r>
    </w:p>
    <w:p>
      <w:pPr>
        <w:spacing w:after="0"/>
        <w:ind w:left="0"/>
        <w:jc w:val="both"/>
      </w:pPr>
      <w:r>
        <w:rPr>
          <w:rFonts w:ascii="Times New Roman"/>
          <w:b w:val="false"/>
          <w:i w:val="false"/>
          <w:color w:val="000000"/>
          <w:sz w:val="28"/>
        </w:rPr>
        <w:t>Область _________________________ город (район) ___________________</w:t>
      </w:r>
    </w:p>
    <w:p>
      <w:pPr>
        <w:spacing w:after="0"/>
        <w:ind w:left="0"/>
        <w:jc w:val="both"/>
      </w:pPr>
      <w:r>
        <w:rPr>
          <w:rFonts w:ascii="Times New Roman"/>
          <w:b w:val="false"/>
          <w:i w:val="false"/>
          <w:color w:val="000000"/>
          <w:sz w:val="28"/>
        </w:rPr>
        <w:t>село ___________ улица (микрорайон) _________ дом _____ квартира ____</w:t>
      </w:r>
    </w:p>
    <w:p>
      <w:pPr>
        <w:spacing w:after="0"/>
        <w:ind w:left="0"/>
        <w:jc w:val="both"/>
      </w:pPr>
      <w:r>
        <w:rPr>
          <w:rFonts w:ascii="Times New Roman"/>
          <w:b w:val="false"/>
          <w:i w:val="false"/>
          <w:color w:val="000000"/>
          <w:sz w:val="28"/>
        </w:rPr>
        <w:t>Подтверждение госорганов:</w:t>
      </w:r>
    </w:p>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 лице, определенном как осуществляющий уход</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w:t>
      </w:r>
    </w:p>
    <w:p>
      <w:pPr>
        <w:spacing w:after="0"/>
        <w:ind w:left="0"/>
        <w:jc w:val="both"/>
      </w:pPr>
      <w:r>
        <w:rPr>
          <w:rFonts w:ascii="Times New Roman"/>
          <w:b w:val="false"/>
          <w:i w:val="false"/>
          <w:color w:val="000000"/>
          <w:sz w:val="28"/>
        </w:rPr>
        <w:t>Серия документа: _____________________</w:t>
      </w:r>
    </w:p>
    <w:p>
      <w:pPr>
        <w:spacing w:after="0"/>
        <w:ind w:left="0"/>
        <w:jc w:val="both"/>
      </w:pPr>
      <w:r>
        <w:rPr>
          <w:rFonts w:ascii="Times New Roman"/>
          <w:b w:val="false"/>
          <w:i w:val="false"/>
          <w:color w:val="000000"/>
          <w:sz w:val="28"/>
        </w:rPr>
        <w:t>Номер документа: ____________________</w:t>
      </w:r>
    </w:p>
    <w:p>
      <w:pPr>
        <w:spacing w:after="0"/>
        <w:ind w:left="0"/>
        <w:jc w:val="both"/>
      </w:pPr>
      <w:r>
        <w:rPr>
          <w:rFonts w:ascii="Times New Roman"/>
          <w:b w:val="false"/>
          <w:i w:val="false"/>
          <w:color w:val="000000"/>
          <w:sz w:val="28"/>
        </w:rPr>
        <w:t>Кем выдан: __________________________</w:t>
      </w:r>
    </w:p>
    <w:p>
      <w:pPr>
        <w:spacing w:after="0"/>
        <w:ind w:left="0"/>
        <w:jc w:val="both"/>
      </w:pPr>
      <w:r>
        <w:rPr>
          <w:rFonts w:ascii="Times New Roman"/>
          <w:b w:val="false"/>
          <w:i w:val="false"/>
          <w:color w:val="000000"/>
          <w:sz w:val="28"/>
        </w:rPr>
        <w:t>Дата выдачи: "___" ______________ года</w:t>
      </w:r>
    </w:p>
    <w:p>
      <w:pPr>
        <w:spacing w:after="0"/>
        <w:ind w:left="0"/>
        <w:jc w:val="both"/>
      </w:pPr>
      <w:r>
        <w:rPr>
          <w:rFonts w:ascii="Times New Roman"/>
          <w:b w:val="false"/>
          <w:i w:val="false"/>
          <w:color w:val="000000"/>
          <w:sz w:val="28"/>
        </w:rPr>
        <w:t>Адрес места жительства:</w:t>
      </w:r>
    </w:p>
    <w:p>
      <w:pPr>
        <w:spacing w:after="0"/>
        <w:ind w:left="0"/>
        <w:jc w:val="both"/>
      </w:pPr>
      <w:r>
        <w:rPr>
          <w:rFonts w:ascii="Times New Roman"/>
          <w:b w:val="false"/>
          <w:i w:val="false"/>
          <w:color w:val="000000"/>
          <w:sz w:val="28"/>
        </w:rPr>
        <w:t>Область _________________________ город (район) __________________</w:t>
      </w:r>
    </w:p>
    <w:p>
      <w:pPr>
        <w:spacing w:after="0"/>
        <w:ind w:left="0"/>
        <w:jc w:val="both"/>
      </w:pPr>
      <w:r>
        <w:rPr>
          <w:rFonts w:ascii="Times New Roman"/>
          <w:b w:val="false"/>
          <w:i w:val="false"/>
          <w:color w:val="000000"/>
          <w:sz w:val="28"/>
        </w:rPr>
        <w:t>село: ___________ улица (микрорайон) _____________ дом _____ квартира ___</w:t>
      </w:r>
    </w:p>
    <w:p>
      <w:pPr>
        <w:spacing w:after="0"/>
        <w:ind w:left="0"/>
        <w:jc w:val="both"/>
      </w:pPr>
      <w:bookmarkStart w:name="z304" w:id="243"/>
      <w:r>
        <w:rPr>
          <w:rFonts w:ascii="Times New Roman"/>
          <w:b w:val="false"/>
          <w:i w:val="false"/>
          <w:color w:val="000000"/>
          <w:sz w:val="28"/>
        </w:rPr>
        <w:t>
      Сведения об опекунстве над заявителем или признании его</w:t>
      </w:r>
    </w:p>
    <w:bookmarkEnd w:id="243"/>
    <w:p>
      <w:pPr>
        <w:spacing w:after="0"/>
        <w:ind w:left="0"/>
        <w:jc w:val="both"/>
      </w:pPr>
      <w:r>
        <w:rPr>
          <w:rFonts w:ascii="Times New Roman"/>
          <w:b w:val="false"/>
          <w:i w:val="false"/>
          <w:color w:val="000000"/>
          <w:sz w:val="28"/>
        </w:rPr>
        <w:t xml:space="preserve">недееспособным/ограниченно дееспособным (при наличии)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 или решения суда о признании недееспособным/ограниченно дееспособным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44"/>
    <w:p>
      <w:pPr>
        <w:spacing w:after="0"/>
        <w:ind w:left="0"/>
        <w:jc w:val="both"/>
      </w:pPr>
      <w:r>
        <w:rPr>
          <w:rFonts w:ascii="Times New Roman"/>
          <w:b w:val="false"/>
          <w:i w:val="false"/>
          <w:color w:val="000000"/>
          <w:sz w:val="28"/>
        </w:rPr>
        <w:t>
      Сведения о наличии инвалидности у лица, за которым осуществляется уход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 медико-социальной экспертизы об установлении инвалидности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45"/>
    <w:p>
      <w:pPr>
        <w:spacing w:after="0"/>
        <w:ind w:left="0"/>
        <w:jc w:val="both"/>
      </w:pPr>
      <w:r>
        <w:rPr>
          <w:rFonts w:ascii="Times New Roman"/>
          <w:b w:val="false"/>
          <w:i w:val="false"/>
          <w:color w:val="000000"/>
          <w:sz w:val="28"/>
        </w:rPr>
        <w:t>
      Сведения об отсутствии данных о признании судом недееспособным либо ограниченно дееспособным лица, определенного как осуществляющий уход****</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справки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46"/>
    <w:p>
      <w:pPr>
        <w:spacing w:after="0"/>
        <w:ind w:left="0"/>
        <w:jc w:val="both"/>
      </w:pPr>
      <w:r>
        <w:rPr>
          <w:rFonts w:ascii="Times New Roman"/>
          <w:b w:val="false"/>
          <w:i w:val="false"/>
          <w:color w:val="000000"/>
          <w:sz w:val="28"/>
        </w:rPr>
        <w:t>
      Сведения об отсутствии данных о состоянии лица, определенного как осуществляющий уход, на учете в центре психического здоровья*****</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справки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47"/>
    <w:p>
      <w:pPr>
        <w:spacing w:after="0"/>
        <w:ind w:left="0"/>
        <w:jc w:val="both"/>
      </w:pPr>
      <w:r>
        <w:rPr>
          <w:rFonts w:ascii="Times New Roman"/>
          <w:b w:val="false"/>
          <w:i w:val="false"/>
          <w:color w:val="000000"/>
          <w:sz w:val="28"/>
        </w:rPr>
        <w:t>
      Сведения о нахождении лица с инвалидностью первой группы и лица, определенного как осуществляющий уход в одном учреждении уголовно-исполнительной системы******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уголовного наказания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9" w:id="248"/>
      <w:r>
        <w:rPr>
          <w:rFonts w:ascii="Times New Roman"/>
          <w:b w:val="false"/>
          <w:i w:val="false"/>
          <w:color w:val="000000"/>
          <w:sz w:val="28"/>
        </w:rPr>
        <w:t>
      Банковские реквизиты:</w:t>
      </w:r>
    </w:p>
    <w:bookmarkEnd w:id="248"/>
    <w:p>
      <w:pPr>
        <w:spacing w:after="0"/>
        <w:ind w:left="0"/>
        <w:jc w:val="both"/>
      </w:pPr>
      <w:r>
        <w:rPr>
          <w:rFonts w:ascii="Times New Roman"/>
          <w:b w:val="false"/>
          <w:i w:val="false"/>
          <w:color w:val="000000"/>
          <w:sz w:val="28"/>
        </w:rPr>
        <w:t>Наименование банка_____________________________</w:t>
      </w:r>
    </w:p>
    <w:p>
      <w:pPr>
        <w:spacing w:after="0"/>
        <w:ind w:left="0"/>
        <w:jc w:val="both"/>
      </w:pPr>
      <w:r>
        <w:rPr>
          <w:rFonts w:ascii="Times New Roman"/>
          <w:b w:val="false"/>
          <w:i w:val="false"/>
          <w:color w:val="000000"/>
          <w:sz w:val="28"/>
        </w:rPr>
        <w:t>Банковский счет № ______________________________</w:t>
      </w:r>
    </w:p>
    <w:p>
      <w:pPr>
        <w:spacing w:after="0"/>
        <w:ind w:left="0"/>
        <w:jc w:val="both"/>
      </w:pPr>
      <w:r>
        <w:rPr>
          <w:rFonts w:ascii="Times New Roman"/>
          <w:b w:val="false"/>
          <w:i w:val="false"/>
          <w:color w:val="000000"/>
          <w:sz w:val="28"/>
        </w:rPr>
        <w:t>Тип счета: текущий ______________________________</w:t>
      </w:r>
    </w:p>
    <w:p>
      <w:pPr>
        <w:spacing w:after="0"/>
        <w:ind w:left="0"/>
        <w:jc w:val="both"/>
      </w:pPr>
      <w:r>
        <w:rPr>
          <w:rFonts w:ascii="Times New Roman"/>
          <w:b w:val="false"/>
          <w:i w:val="false"/>
          <w:color w:val="000000"/>
          <w:sz w:val="28"/>
        </w:rPr>
        <w:t>Реквизиты банка второго уровня:</w:t>
      </w:r>
    </w:p>
    <w:p>
      <w:pPr>
        <w:spacing w:after="0"/>
        <w:ind w:left="0"/>
        <w:jc w:val="both"/>
      </w:pPr>
      <w:r>
        <w:rPr>
          <w:rFonts w:ascii="Times New Roman"/>
          <w:b w:val="false"/>
          <w:i w:val="false"/>
          <w:color w:val="000000"/>
          <w:sz w:val="28"/>
        </w:rPr>
        <w:t>Банковский идентификационный код 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w:t>
      </w:r>
    </w:p>
    <w:p>
      <w:pPr>
        <w:spacing w:after="0"/>
        <w:ind w:left="0"/>
        <w:jc w:val="both"/>
      </w:pPr>
      <w:r>
        <w:rPr>
          <w:rFonts w:ascii="Times New Roman"/>
          <w:b w:val="false"/>
          <w:i w:val="false"/>
          <w:color w:val="000000"/>
          <w:sz w:val="28"/>
        </w:rPr>
        <w:t>Бизнес-идентификационный номер 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Телефон________ мобильный _________ Электронный адрес ____________</w:t>
      </w:r>
    </w:p>
    <w:p>
      <w:pPr>
        <w:spacing w:after="0"/>
        <w:ind w:left="0"/>
        <w:jc w:val="both"/>
      </w:pPr>
      <w:r>
        <w:rPr>
          <w:rFonts w:ascii="Times New Roman"/>
          <w:b w:val="false"/>
          <w:i w:val="false"/>
          <w:color w:val="000000"/>
          <w:sz w:val="28"/>
        </w:rPr>
        <w:t>*Сведения по заявителю и лицу, определенному как осуществляющий уход</w:t>
      </w:r>
    </w:p>
    <w:p>
      <w:pPr>
        <w:spacing w:after="0"/>
        <w:ind w:left="0"/>
        <w:jc w:val="both"/>
      </w:pPr>
      <w:r>
        <w:rPr>
          <w:rFonts w:ascii="Times New Roman"/>
          <w:b w:val="false"/>
          <w:i w:val="false"/>
          <w:color w:val="000000"/>
          <w:sz w:val="28"/>
        </w:rPr>
        <w:t>подтверждаются электронной цифровой подписью Министерства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**Сведения по опекуну подтверждаются электронной цифровой подписью</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об установлении инвалидности подтверждаются</w:t>
      </w:r>
    </w:p>
    <w:p>
      <w:pPr>
        <w:spacing w:after="0"/>
        <w:ind w:left="0"/>
        <w:jc w:val="both"/>
      </w:pPr>
      <w:r>
        <w:rPr>
          <w:rFonts w:ascii="Times New Roman"/>
          <w:b w:val="false"/>
          <w:i w:val="false"/>
          <w:color w:val="000000"/>
          <w:sz w:val="28"/>
        </w:rPr>
        <w:t>Централизованной базой данных лиц с инвалидностью</w:t>
      </w:r>
    </w:p>
    <w:p>
      <w:pPr>
        <w:spacing w:after="0"/>
        <w:ind w:left="0"/>
        <w:jc w:val="both"/>
      </w:pPr>
      <w:r>
        <w:rPr>
          <w:rFonts w:ascii="Times New Roman"/>
          <w:b w:val="false"/>
          <w:i w:val="false"/>
          <w:color w:val="000000"/>
          <w:sz w:val="28"/>
        </w:rPr>
        <w:t>**** Сведения об отсутствии данных о признании судом недееспособным либо</w:t>
      </w:r>
    </w:p>
    <w:p>
      <w:pPr>
        <w:spacing w:after="0"/>
        <w:ind w:left="0"/>
        <w:jc w:val="both"/>
      </w:pPr>
      <w:r>
        <w:rPr>
          <w:rFonts w:ascii="Times New Roman"/>
          <w:b w:val="false"/>
          <w:i w:val="false"/>
          <w:color w:val="000000"/>
          <w:sz w:val="28"/>
        </w:rPr>
        <w:t>ограниченно дееспособным лица, определенного как осуществляющий уход</w:t>
      </w:r>
    </w:p>
    <w:p>
      <w:pPr>
        <w:spacing w:after="0"/>
        <w:ind w:left="0"/>
        <w:jc w:val="both"/>
      </w:pPr>
      <w:r>
        <w:rPr>
          <w:rFonts w:ascii="Times New Roman"/>
          <w:b w:val="false"/>
          <w:i w:val="false"/>
          <w:color w:val="000000"/>
          <w:sz w:val="28"/>
        </w:rPr>
        <w:t>подтверждаются электронной цифровой подписью Министерства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Сведения об отсутствии данных о состоянии лица, определенного как</w:t>
      </w:r>
    </w:p>
    <w:p>
      <w:pPr>
        <w:spacing w:after="0"/>
        <w:ind w:left="0"/>
        <w:jc w:val="both"/>
      </w:pPr>
      <w:r>
        <w:rPr>
          <w:rFonts w:ascii="Times New Roman"/>
          <w:b w:val="false"/>
          <w:i w:val="false"/>
          <w:color w:val="000000"/>
          <w:sz w:val="28"/>
        </w:rPr>
        <w:t>осуществляющий уход, на учете в центре психического здоровья подтверждаются</w:t>
      </w:r>
    </w:p>
    <w:p>
      <w:pPr>
        <w:spacing w:after="0"/>
        <w:ind w:left="0"/>
        <w:jc w:val="both"/>
      </w:pPr>
      <w:r>
        <w:rPr>
          <w:rFonts w:ascii="Times New Roman"/>
          <w:b w:val="false"/>
          <w:i w:val="false"/>
          <w:color w:val="000000"/>
          <w:sz w:val="28"/>
        </w:rPr>
        <w:t>электронной цифровой подписью Министерства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******Банковские реквизиты заявителя подтверждаются банка второго уровня</w:t>
      </w:r>
    </w:p>
    <w:p>
      <w:pPr>
        <w:spacing w:after="0"/>
        <w:ind w:left="0"/>
        <w:jc w:val="both"/>
      </w:pPr>
      <w:r>
        <w:rPr>
          <w:rFonts w:ascii="Times New Roman"/>
          <w:b w:val="false"/>
          <w:i w:val="false"/>
          <w:color w:val="000000"/>
          <w:sz w:val="28"/>
        </w:rPr>
        <w:t>(электронная цифровая подпись банка второго уровня)</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w:t>
      </w:r>
    </w:p>
    <w:p>
      <w:pPr>
        <w:spacing w:after="0"/>
        <w:ind w:left="0"/>
        <w:jc w:val="both"/>
      </w:pPr>
      <w:r>
        <w:rPr>
          <w:rFonts w:ascii="Times New Roman"/>
          <w:b w:val="false"/>
          <w:i w:val="false"/>
          <w:color w:val="000000"/>
          <w:sz w:val="28"/>
        </w:rPr>
        <w:t>пособия, а также об изменении местожительства (в том числе выезд за пределы</w:t>
      </w:r>
    </w:p>
    <w:p>
      <w:pPr>
        <w:spacing w:after="0"/>
        <w:ind w:left="0"/>
        <w:jc w:val="both"/>
      </w:pPr>
      <w:r>
        <w:rPr>
          <w:rFonts w:ascii="Times New Roman"/>
          <w:b w:val="false"/>
          <w:i w:val="false"/>
          <w:color w:val="000000"/>
          <w:sz w:val="28"/>
        </w:rPr>
        <w:t>Республики Казахстан), анкетных данных, банковских реквизитов обязуюсь сообщить</w:t>
      </w:r>
    </w:p>
    <w:p>
      <w:pPr>
        <w:spacing w:after="0"/>
        <w:ind w:left="0"/>
        <w:jc w:val="both"/>
      </w:pPr>
      <w:r>
        <w:rPr>
          <w:rFonts w:ascii="Times New Roman"/>
          <w:b w:val="false"/>
          <w:i w:val="false"/>
          <w:color w:val="000000"/>
          <w:sz w:val="28"/>
        </w:rPr>
        <w:t>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или</w:t>
      </w:r>
    </w:p>
    <w:p>
      <w:pPr>
        <w:spacing w:after="0"/>
        <w:ind w:left="0"/>
        <w:jc w:val="both"/>
      </w:pPr>
      <w:r>
        <w:rPr>
          <w:rFonts w:ascii="Times New Roman"/>
          <w:b w:val="false"/>
          <w:i w:val="false"/>
          <w:color w:val="000000"/>
          <w:sz w:val="28"/>
        </w:rPr>
        <w:t>электронного кошелька электронных денег для зачисления пособий и (или)</w:t>
      </w:r>
    </w:p>
    <w:p>
      <w:pPr>
        <w:spacing w:after="0"/>
        <w:ind w:left="0"/>
        <w:jc w:val="both"/>
      </w:pPr>
      <w:r>
        <w:rPr>
          <w:rFonts w:ascii="Times New Roman"/>
          <w:b w:val="false"/>
          <w:i w:val="false"/>
          <w:color w:val="000000"/>
          <w:sz w:val="28"/>
        </w:rPr>
        <w:t>социальных выплат, выплачиваемых из государственного бюджета и (или)</w:t>
      </w:r>
    </w:p>
    <w:p>
      <w:pPr>
        <w:spacing w:after="0"/>
        <w:ind w:left="0"/>
        <w:jc w:val="both"/>
      </w:pPr>
      <w:r>
        <w:rPr>
          <w:rFonts w:ascii="Times New Roman"/>
          <w:b w:val="false"/>
          <w:i w:val="false"/>
          <w:color w:val="000000"/>
          <w:sz w:val="28"/>
        </w:rPr>
        <w:t>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в том числе на электронные деньги на электронных</w:t>
      </w:r>
    </w:p>
    <w:p>
      <w:pPr>
        <w:spacing w:after="0"/>
        <w:ind w:left="0"/>
        <w:jc w:val="both"/>
      </w:pPr>
      <w:r>
        <w:rPr>
          <w:rFonts w:ascii="Times New Roman"/>
          <w:b w:val="false"/>
          <w:i w:val="false"/>
          <w:color w:val="000000"/>
          <w:sz w:val="28"/>
        </w:rPr>
        <w:t>кошельках электронных денег не допускается обращение взыскания третьими лицами.</w:t>
      </w:r>
    </w:p>
    <w:p>
      <w:pPr>
        <w:spacing w:after="0"/>
        <w:ind w:left="0"/>
        <w:jc w:val="both"/>
      </w:pPr>
      <w:r>
        <w:rPr>
          <w:rFonts w:ascii="Times New Roman"/>
          <w:b w:val="false"/>
          <w:i w:val="false"/>
          <w:color w:val="000000"/>
          <w:sz w:val="28"/>
        </w:rPr>
        <w:t>Электронная цифровая подпись заявителя 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 ____. ________ год ____ часов _ минут____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bl>
    <w:bookmarkStart w:name="z311" w:id="249"/>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пособия лицу, осуществляющему уход"</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территориальные подразделения Комитета труда и социальной защиты Министерства (далее – услугодатель);</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услугодателю, в Государственную корпорацию, на портал или через проактивную услугу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и (или)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лицу, осуществляющему уход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Правилам и следующие документы:</w:t>
            </w:r>
          </w:p>
          <w:p>
            <w:pPr>
              <w:spacing w:after="20"/>
              <w:ind w:left="20"/>
              <w:jc w:val="both"/>
            </w:pPr>
            <w:r>
              <w:rPr>
                <w:rFonts w:ascii="Times New Roman"/>
                <w:b w:val="false"/>
                <w:i w:val="false"/>
                <w:color w:val="000000"/>
                <w:sz w:val="20"/>
              </w:rPr>
              <w:t>
для заявителя:</w:t>
            </w:r>
          </w:p>
          <w:p>
            <w:pPr>
              <w:spacing w:after="20"/>
              <w:ind w:left="20"/>
              <w:jc w:val="both"/>
            </w:pPr>
            <w:r>
              <w:rPr>
                <w:rFonts w:ascii="Times New Roman"/>
                <w:b w:val="false"/>
                <w:i w:val="false"/>
                <w:color w:val="000000"/>
                <w:sz w:val="20"/>
              </w:rPr>
              <w:t>
1) документ, удостоверяющий личность заявителя – для идентификации;</w:t>
            </w:r>
          </w:p>
          <w:p>
            <w:pPr>
              <w:spacing w:after="20"/>
              <w:ind w:left="20"/>
              <w:jc w:val="both"/>
            </w:pPr>
            <w:r>
              <w:rPr>
                <w:rFonts w:ascii="Times New Roman"/>
                <w:b w:val="false"/>
                <w:i w:val="false"/>
                <w:color w:val="000000"/>
                <w:sz w:val="20"/>
              </w:rPr>
              <w:t>
2) документ, подтверждающий установление опеки (попечительства) над лицом с инвалидностью первой группы – в случае установления опеки (попечительства) над лицом с инвалидностью первой группы;</w:t>
            </w:r>
          </w:p>
          <w:p>
            <w:pPr>
              <w:spacing w:after="20"/>
              <w:ind w:left="20"/>
              <w:jc w:val="both"/>
            </w:pPr>
            <w:r>
              <w:rPr>
                <w:rFonts w:ascii="Times New Roman"/>
                <w:b w:val="false"/>
                <w:i w:val="false"/>
                <w:color w:val="000000"/>
                <w:sz w:val="20"/>
              </w:rPr>
              <w:t>
3) справка об инвалидности.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4) сведения о нахождении лица с инвалидностью первой группы в учреждении уголовно-исполнительной системы, проверяются по документу, удостоверяющему личность, в информационной системе "Центральная автоматизированная база данных" Комитета уголовно-исполнительной системы Министерства внутренних дел Республики Казахстан.</w:t>
            </w:r>
          </w:p>
          <w:p>
            <w:pPr>
              <w:spacing w:after="20"/>
              <w:ind w:left="20"/>
              <w:jc w:val="both"/>
            </w:pPr>
            <w:r>
              <w:rPr>
                <w:rFonts w:ascii="Times New Roman"/>
                <w:b w:val="false"/>
                <w:i w:val="false"/>
                <w:color w:val="000000"/>
                <w:sz w:val="20"/>
              </w:rPr>
              <w:t>
для лица, определенного как осуществляющий уход за лицом с инвалидностью первой группы:</w:t>
            </w:r>
          </w:p>
          <w:p>
            <w:pPr>
              <w:spacing w:after="20"/>
              <w:ind w:left="20"/>
              <w:jc w:val="both"/>
            </w:pPr>
            <w:r>
              <w:rPr>
                <w:rFonts w:ascii="Times New Roman"/>
                <w:b w:val="false"/>
                <w:i w:val="false"/>
                <w:color w:val="000000"/>
                <w:sz w:val="20"/>
              </w:rPr>
              <w:t>
1) документ, удостоверяющий личность – для идентификации.</w:t>
            </w:r>
          </w:p>
          <w:p>
            <w:pPr>
              <w:spacing w:after="20"/>
              <w:ind w:left="20"/>
              <w:jc w:val="both"/>
            </w:pPr>
            <w:r>
              <w:rPr>
                <w:rFonts w:ascii="Times New Roman"/>
                <w:b w:val="false"/>
                <w:i w:val="false"/>
                <w:color w:val="000000"/>
                <w:sz w:val="20"/>
              </w:rPr>
              <w:t>
В случае обращения за назначением пособия лицу, осуществляющему уход, лиц, имеющих статус кандаса, предоставляется удостоверение кандаса для идентификации;</w:t>
            </w:r>
          </w:p>
          <w:p>
            <w:pPr>
              <w:spacing w:after="20"/>
              <w:ind w:left="20"/>
              <w:jc w:val="both"/>
            </w:pPr>
            <w:r>
              <w:rPr>
                <w:rFonts w:ascii="Times New Roman"/>
                <w:b w:val="false"/>
                <w:i w:val="false"/>
                <w:color w:val="000000"/>
                <w:sz w:val="20"/>
              </w:rPr>
              <w:t>
2) документ, подтверждающий сведения о номере банковского счета в уполномоченной организации по выдаче пособий – для идентификации;</w:t>
            </w:r>
          </w:p>
          <w:p>
            <w:pPr>
              <w:spacing w:after="20"/>
              <w:ind w:left="20"/>
              <w:jc w:val="both"/>
            </w:pPr>
            <w:r>
              <w:rPr>
                <w:rFonts w:ascii="Times New Roman"/>
                <w:b w:val="false"/>
                <w:i w:val="false"/>
                <w:color w:val="000000"/>
                <w:sz w:val="20"/>
              </w:rPr>
              <w:t>
3) сведения о дееспособности лица, определенного как осуществляющий уход за лицом с инвалидностью первой группы, проверяются по документу, удостоверяющему личность, в информационной системе "Государственная база данных физических лиц" Министерства юстиции Республики Казахстан.</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4) сведения о нахождении лица, определенного как осуществляющий за ним уход в учреждении уголовно-исполнительной системы, проверяются по документу, удостоверяющему личность, в информационной системе "Центральная автоматизированная база данных" Комитета уголовно-исполнительной системы Министерства внутренних дел Республики Казахстан.</w:t>
            </w:r>
          </w:p>
          <w:p>
            <w:pPr>
              <w:spacing w:after="20"/>
              <w:ind w:left="20"/>
              <w:jc w:val="both"/>
            </w:pPr>
            <w:r>
              <w:rPr>
                <w:rFonts w:ascii="Times New Roman"/>
                <w:b w:val="false"/>
                <w:i w:val="false"/>
                <w:color w:val="000000"/>
                <w:sz w:val="20"/>
              </w:rPr>
              <w:t xml:space="preserve">
Для назначения пособия лицу, осуществляющему уход, представление документа, подтверждающего установление опеки над лицом с инвалидностью первой группы, а также справки об инвалидности лица с инвалидностью первой группы, сведений об отсутствии факта состояния на учете в центре психического здоровья, сведения о нахождении лица с инвалидностью первой группы и лица, определенного как осуществляющий за ним уход в учреждении уголовно-исполнительной системы,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заявление на назначение пособия лицу, осуществляющему уход, посредством веб-портала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xml:space="preserve">
Сведения удостоверяющие личность и регистрацию по месту жительства заявителя и лица, определенного как осуществляющий за ним уход (для подтверждения факта проживания в пределах одного города и (или) района, нахождения в одном учреждении уголовно-исполнительном системы, лица, определенного как осуществляющий уход, и лица с инвалидностью первой группы),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а также при наличии у заявителя факта смены лица, осуществляющего уход за лицом с инвалидностью первой группы более двух раз в течение календарного года, при наличии факта предоставления социальной услуги индивидуального помощника лицу с инвалидностью первой группы (для назначения пособия лицу, осуществляющему уход)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При установлении инвалидности ребенку (детям) по выбору услугополучателя государственная услуга "Назначение пособия лицу, осуществляющему уход" оказывается по принципу "одного заявления".</w:t>
            </w:r>
          </w:p>
          <w:p>
            <w:pPr>
              <w:spacing w:after="20"/>
              <w:ind w:left="20"/>
              <w:jc w:val="both"/>
            </w:pPr>
            <w:r>
              <w:rPr>
                <w:rFonts w:ascii="Times New Roman"/>
                <w:b w:val="false"/>
                <w:i w:val="false"/>
                <w:color w:val="000000"/>
                <w:sz w:val="20"/>
              </w:rPr>
              <w:t>
Назначение пособия лицу, осуществляющему уход,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250"/>
    <w:p>
      <w:pPr>
        <w:spacing w:after="0"/>
        <w:ind w:left="0"/>
        <w:jc w:val="left"/>
      </w:pPr>
      <w:r>
        <w:rPr>
          <w:rFonts w:ascii="Times New Roman"/>
          <w:b/>
          <w:i w:val="false"/>
          <w:color w:val="000000"/>
        </w:rPr>
        <w:t xml:space="preserve"> РАСПИСКА № ____</w:t>
      </w:r>
      <w:r>
        <w:br/>
      </w:r>
      <w:r>
        <w:rPr>
          <w:rFonts w:ascii="Times New Roman"/>
          <w:b/>
          <w:i w:val="false"/>
          <w:color w:val="000000"/>
        </w:rPr>
        <w:t>о приеме документов</w:t>
      </w:r>
      <w:r>
        <w:br/>
      </w:r>
      <w:r>
        <w:rPr>
          <w:rFonts w:ascii="Times New Roman"/>
          <w:b/>
          <w:i w:val="false"/>
          <w:color w:val="000000"/>
        </w:rPr>
        <w:t>______________________________________________</w:t>
      </w:r>
      <w:r>
        <w:br/>
      </w:r>
      <w:r>
        <w:rPr>
          <w:rFonts w:ascii="Times New Roman"/>
          <w:b/>
          <w:i w:val="false"/>
          <w:color w:val="000000"/>
        </w:rPr>
        <w:t>(указать вид)</w:t>
      </w:r>
    </w:p>
    <w:bookmarkEnd w:id="250"/>
    <w:p>
      <w:pPr>
        <w:spacing w:after="0"/>
        <w:ind w:left="0"/>
        <w:jc w:val="both"/>
      </w:pPr>
      <w:bookmarkStart w:name="z362" w:id="251"/>
      <w:r>
        <w:rPr>
          <w:rFonts w:ascii="Times New Roman"/>
          <w:b w:val="false"/>
          <w:i w:val="false"/>
          <w:color w:val="000000"/>
          <w:sz w:val="28"/>
        </w:rPr>
        <w:t>
      Заявление гражданина __________________________________</w:t>
      </w:r>
    </w:p>
    <w:bookmarkEnd w:id="251"/>
    <w:p>
      <w:pPr>
        <w:spacing w:after="0"/>
        <w:ind w:left="0"/>
        <w:jc w:val="both"/>
      </w:pPr>
      <w:r>
        <w:rPr>
          <w:rFonts w:ascii="Times New Roman"/>
          <w:b w:val="false"/>
          <w:i w:val="false"/>
          <w:color w:val="000000"/>
          <w:sz w:val="28"/>
        </w:rPr>
        <w:t>зарегистрировано за № __</w:t>
      </w:r>
    </w:p>
    <w:p>
      <w:pPr>
        <w:spacing w:after="0"/>
        <w:ind w:left="0"/>
        <w:jc w:val="both"/>
      </w:pPr>
      <w:r>
        <w:rPr>
          <w:rFonts w:ascii="Times New Roman"/>
          <w:b w:val="false"/>
          <w:i w:val="false"/>
          <w:color w:val="000000"/>
          <w:sz w:val="28"/>
        </w:rPr>
        <w:t>Дата принятия документов "______" __________ 20 ____ года</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3" w:id="252"/>
      <w:r>
        <w:rPr>
          <w:rFonts w:ascii="Times New Roman"/>
          <w:b w:val="false"/>
          <w:i w:val="false"/>
          <w:color w:val="000000"/>
          <w:sz w:val="28"/>
        </w:rPr>
        <w:t>
      Дата получения услуги со дня регистрации заявления в отделении</w:t>
      </w:r>
    </w:p>
    <w:bookmarkEnd w:id="252"/>
    <w:p>
      <w:pPr>
        <w:spacing w:after="0"/>
        <w:ind w:left="0"/>
        <w:jc w:val="both"/>
      </w:pPr>
      <w:r>
        <w:rPr>
          <w:rFonts w:ascii="Times New Roman"/>
          <w:b w:val="false"/>
          <w:i w:val="false"/>
          <w:color w:val="000000"/>
          <w:sz w:val="28"/>
        </w:rPr>
        <w:t>Государственной корпорации "_____" _____________ 20 ___ года.</w:t>
      </w:r>
    </w:p>
    <w:p>
      <w:pPr>
        <w:spacing w:after="0"/>
        <w:ind w:left="0"/>
        <w:jc w:val="both"/>
      </w:pPr>
      <w:r>
        <w:rPr>
          <w:rFonts w:ascii="Times New Roman"/>
          <w:b w:val="false"/>
          <w:i w:val="false"/>
          <w:color w:val="000000"/>
          <w:sz w:val="28"/>
        </w:rPr>
        <w:t>Место выдачи документов 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p>
      <w:pPr>
        <w:spacing w:after="0"/>
        <w:ind w:left="0"/>
        <w:jc w:val="both"/>
      </w:pPr>
      <w:r>
        <w:rPr>
          <w:rFonts w:ascii="Times New Roman"/>
          <w:b w:val="false"/>
          <w:i w:val="false"/>
          <w:color w:val="000000"/>
          <w:sz w:val="28"/>
        </w:rPr>
        <w:t xml:space="preserve">Контактные данные услугополучателя (представителя услугополучателя) </w:t>
      </w:r>
    </w:p>
    <w:p>
      <w:pPr>
        <w:spacing w:after="0"/>
        <w:ind w:left="0"/>
        <w:jc w:val="both"/>
      </w:pPr>
      <w:r>
        <w:rPr>
          <w:rFonts w:ascii="Times New Roman"/>
          <w:b w:val="false"/>
          <w:i w:val="false"/>
          <w:color w:val="000000"/>
          <w:sz w:val="28"/>
        </w:rPr>
        <w:t>телефон домашний_______ мобильный ______ Е-маil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253"/>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заявления</w:t>
      </w:r>
      <w:r>
        <w:br/>
      </w:r>
      <w:r>
        <w:rPr>
          <w:rFonts w:ascii="Times New Roman"/>
          <w:b/>
          <w:i w:val="false"/>
          <w:color w:val="000000"/>
        </w:rPr>
        <w:t>______________________________________________</w:t>
      </w:r>
      <w:r>
        <w:br/>
      </w:r>
      <w:r>
        <w:rPr>
          <w:rFonts w:ascii="Times New Roman"/>
          <w:b/>
          <w:i w:val="false"/>
          <w:color w:val="000000"/>
        </w:rPr>
        <w:t>(указать вид)</w:t>
      </w:r>
    </w:p>
    <w:bookmarkEnd w:id="253"/>
    <w:p>
      <w:pPr>
        <w:spacing w:after="0"/>
        <w:ind w:left="0"/>
        <w:jc w:val="both"/>
      </w:pPr>
      <w:bookmarkStart w:name="z367" w:id="254"/>
      <w:r>
        <w:rPr>
          <w:rFonts w:ascii="Times New Roman"/>
          <w:b w:val="false"/>
          <w:i w:val="false"/>
          <w:color w:val="000000"/>
          <w:sz w:val="28"/>
        </w:rPr>
        <w:t>
      от "___" _________ 20 ____ года</w:t>
      </w:r>
    </w:p>
    <w:bookmarkEnd w:id="254"/>
    <w:p>
      <w:pPr>
        <w:spacing w:after="0"/>
        <w:ind w:left="0"/>
        <w:jc w:val="both"/>
      </w:pPr>
      <w:r>
        <w:rPr>
          <w:rFonts w:ascii="Times New Roman"/>
          <w:b w:val="false"/>
          <w:i w:val="false"/>
          <w:color w:val="000000"/>
          <w:sz w:val="28"/>
        </w:rPr>
        <w:t>Гражданин (ка) 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___________ ____ года</w:t>
      </w:r>
    </w:p>
    <w:p>
      <w:pPr>
        <w:spacing w:after="0"/>
        <w:ind w:left="0"/>
        <w:jc w:val="both"/>
      </w:pPr>
      <w:r>
        <w:rPr>
          <w:rFonts w:ascii="Times New Roman"/>
          <w:b w:val="false"/>
          <w:i w:val="false"/>
          <w:color w:val="000000"/>
          <w:sz w:val="28"/>
        </w:rPr>
        <w:t>Дата обращения "___" __________ 20 ____ года</w:t>
      </w:r>
    </w:p>
    <w:p>
      <w:pPr>
        <w:spacing w:after="0"/>
        <w:ind w:left="0"/>
        <w:jc w:val="both"/>
      </w:pPr>
      <w:r>
        <w:rPr>
          <w:rFonts w:ascii="Times New Roman"/>
          <w:b w:val="false"/>
          <w:i w:val="false"/>
          <w:color w:val="000000"/>
          <w:sz w:val="28"/>
        </w:rPr>
        <w:t>По информационной системе уполномоченного государственного органа факт</w:t>
      </w:r>
    </w:p>
    <w:p>
      <w:pPr>
        <w:spacing w:after="0"/>
        <w:ind w:left="0"/>
        <w:jc w:val="both"/>
      </w:pPr>
      <w:r>
        <w:rPr>
          <w:rFonts w:ascii="Times New Roman"/>
          <w:b w:val="false"/>
          <w:i w:val="false"/>
          <w:color w:val="000000"/>
          <w:sz w:val="28"/>
        </w:rPr>
        <w:t>назначения, выплаты или подачи заявления на назначение пособий подтвержден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70" w:id="255"/>
    <w:p>
      <w:pPr>
        <w:spacing w:after="0"/>
        <w:ind w:left="0"/>
        <w:jc w:val="left"/>
      </w:pPr>
      <w:r>
        <w:rPr>
          <w:rFonts w:ascii="Times New Roman"/>
          <w:b/>
          <w:i w:val="false"/>
          <w:color w:val="000000"/>
        </w:rPr>
        <w:t xml:space="preserve"> РАСПИСКА № ____</w:t>
      </w:r>
      <w:r>
        <w:br/>
      </w:r>
      <w:r>
        <w:rPr>
          <w:rFonts w:ascii="Times New Roman"/>
          <w:b/>
          <w:i w:val="false"/>
          <w:color w:val="000000"/>
        </w:rPr>
        <w:t>об отказе в приеме заявления</w:t>
      </w:r>
    </w:p>
    <w:bookmarkEnd w:id="255"/>
    <w:p>
      <w:pPr>
        <w:spacing w:after="0"/>
        <w:ind w:left="0"/>
        <w:jc w:val="both"/>
      </w:pPr>
      <w:bookmarkStart w:name="z371" w:id="256"/>
      <w:r>
        <w:rPr>
          <w:rFonts w:ascii="Times New Roman"/>
          <w:b w:val="false"/>
          <w:i w:val="false"/>
          <w:color w:val="000000"/>
          <w:sz w:val="28"/>
        </w:rPr>
        <w:t>
      на назначение ___________________________________________________</w:t>
      </w:r>
    </w:p>
    <w:bookmarkEnd w:id="256"/>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 xml:space="preserve">от "___" ___________ 20____ года </w:t>
      </w:r>
    </w:p>
    <w:p>
      <w:pPr>
        <w:spacing w:after="0"/>
        <w:ind w:left="0"/>
        <w:jc w:val="both"/>
      </w:pPr>
      <w:r>
        <w:rPr>
          <w:rFonts w:ascii="Times New Roman"/>
          <w:b w:val="false"/>
          <w:i w:val="false"/>
          <w:color w:val="000000"/>
          <w:sz w:val="28"/>
        </w:rPr>
        <w:t>Гражданин (ка)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______________ ____ года</w:t>
      </w:r>
    </w:p>
    <w:p>
      <w:pPr>
        <w:spacing w:after="0"/>
        <w:ind w:left="0"/>
        <w:jc w:val="both"/>
      </w:pPr>
      <w:r>
        <w:rPr>
          <w:rFonts w:ascii="Times New Roman"/>
          <w:b w:val="false"/>
          <w:i w:val="false"/>
          <w:color w:val="000000"/>
          <w:sz w:val="28"/>
        </w:rPr>
        <w:t>Опекун 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"____" ___________ 20 ___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Отказано в приеме заявления на назначение по причине представления неполного</w:t>
      </w:r>
    </w:p>
    <w:p>
      <w:pPr>
        <w:spacing w:after="0"/>
        <w:ind w:left="0"/>
        <w:jc w:val="both"/>
      </w:pPr>
      <w:r>
        <w:rPr>
          <w:rFonts w:ascii="Times New Roman"/>
          <w:b w:val="false"/>
          <w:i w:val="false"/>
          <w:color w:val="000000"/>
          <w:sz w:val="28"/>
        </w:rPr>
        <w:t>пакета документов, сведений из информационных систем, и (или) документов</w:t>
      </w:r>
    </w:p>
    <w:p>
      <w:pPr>
        <w:spacing w:after="0"/>
        <w:ind w:left="0"/>
        <w:jc w:val="both"/>
      </w:pPr>
      <w:r>
        <w:rPr>
          <w:rFonts w:ascii="Times New Roman"/>
          <w:b w:val="false"/>
          <w:i w:val="false"/>
          <w:color w:val="000000"/>
          <w:sz w:val="28"/>
        </w:rPr>
        <w:t>с истекшим сроком действия, требуемых для назначения пособия, отсутствия</w:t>
      </w:r>
    </w:p>
    <w:p>
      <w:pPr>
        <w:spacing w:after="0"/>
        <w:ind w:left="0"/>
        <w:jc w:val="both"/>
      </w:pPr>
      <w:r>
        <w:rPr>
          <w:rFonts w:ascii="Times New Roman"/>
          <w:b w:val="false"/>
          <w:i w:val="false"/>
          <w:color w:val="000000"/>
          <w:sz w:val="28"/>
        </w:rPr>
        <w:t>права на пособие.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4" w:id="257"/>
    <w:p>
      <w:pPr>
        <w:spacing w:after="0"/>
        <w:ind w:left="0"/>
        <w:jc w:val="left"/>
      </w:pPr>
      <w:r>
        <w:rPr>
          <w:rFonts w:ascii="Times New Roman"/>
          <w:b/>
          <w:i w:val="false"/>
          <w:color w:val="000000"/>
        </w:rPr>
        <w:t xml:space="preserve"> Электронный журнал регистрации заявлений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 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пособия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 w:id="258"/>
    <w:p>
      <w:pPr>
        <w:spacing w:after="0"/>
        <w:ind w:left="0"/>
        <w:jc w:val="left"/>
      </w:pPr>
      <w:r>
        <w:rPr>
          <w:rFonts w:ascii="Times New Roman"/>
          <w:b/>
          <w:i w:val="false"/>
          <w:color w:val="000000"/>
        </w:rPr>
        <w:t xml:space="preserve"> Электронный журнал регистрации заявлений граждан,</w:t>
      </w:r>
      <w:r>
        <w:br/>
      </w:r>
      <w:r>
        <w:rPr>
          <w:rFonts w:ascii="Times New Roman"/>
          <w:b/>
          <w:i w:val="false"/>
          <w:color w:val="000000"/>
        </w:rPr>
        <w:t>поступивших посредством веб-портала "электронного правительства"</w:t>
      </w:r>
      <w:r>
        <w:br/>
      </w:r>
      <w:r>
        <w:rPr>
          <w:rFonts w:ascii="Times New Roman"/>
          <w:b/>
          <w:i w:val="false"/>
          <w:color w:val="000000"/>
        </w:rPr>
        <w:t>__________________________________________________</w:t>
      </w:r>
      <w:r>
        <w:br/>
      </w:r>
      <w:r>
        <w:rPr>
          <w:rFonts w:ascii="Times New Roman"/>
          <w:b/>
          <w:i w:val="false"/>
          <w:color w:val="000000"/>
        </w:rPr>
        <w:t>(указать вид выплаты)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259"/>
    <w:p>
      <w:pPr>
        <w:spacing w:after="0"/>
        <w:ind w:left="0"/>
        <w:jc w:val="left"/>
      </w:pPr>
      <w:r>
        <w:rPr>
          <w:rFonts w:ascii="Times New Roman"/>
          <w:b/>
          <w:i w:val="false"/>
          <w:color w:val="000000"/>
        </w:rPr>
        <w:t xml:space="preserve"> Уведомление № ______</w:t>
      </w:r>
      <w:r>
        <w:br/>
      </w:r>
      <w:r>
        <w:rPr>
          <w:rFonts w:ascii="Times New Roman"/>
          <w:b/>
          <w:i w:val="false"/>
          <w:color w:val="000000"/>
        </w:rPr>
        <w:t>о приеме электронного заявления на назначение</w:t>
      </w:r>
      <w:r>
        <w:br/>
      </w:r>
      <w:r>
        <w:rPr>
          <w:rFonts w:ascii="Times New Roman"/>
          <w:b/>
          <w:i w:val="false"/>
          <w:color w:val="000000"/>
        </w:rPr>
        <w:t>____________________________________________________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 _______________ 20 ____ года</w:t>
      </w:r>
    </w:p>
    <w:bookmarkEnd w:id="259"/>
    <w:p>
      <w:pPr>
        <w:spacing w:after="0"/>
        <w:ind w:left="0"/>
        <w:jc w:val="both"/>
      </w:pPr>
      <w:bookmarkStart w:name="z381" w:id="260"/>
      <w:r>
        <w:rPr>
          <w:rFonts w:ascii="Times New Roman"/>
          <w:b w:val="false"/>
          <w:i w:val="false"/>
          <w:color w:val="000000"/>
          <w:sz w:val="28"/>
        </w:rPr>
        <w:t>
      Гражданину(ке) ________________________________________________</w:t>
      </w:r>
    </w:p>
    <w:bookmarkEnd w:id="260"/>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 xml:space="preserve">Дата рождения __________________ </w:t>
      </w:r>
    </w:p>
    <w:p>
      <w:pPr>
        <w:spacing w:after="0"/>
        <w:ind w:left="0"/>
        <w:jc w:val="both"/>
      </w:pPr>
      <w:r>
        <w:rPr>
          <w:rFonts w:ascii="Times New Roman"/>
          <w:b w:val="false"/>
          <w:i w:val="false"/>
          <w:color w:val="000000"/>
          <w:sz w:val="28"/>
        </w:rPr>
        <w:t>Дата обращения _________________________</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Заявление на назначение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принято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отделения Государственной корпорации)</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84" w:id="261"/>
      <w:r>
        <w:rPr>
          <w:rFonts w:ascii="Times New Roman"/>
          <w:b w:val="false"/>
          <w:i w:val="false"/>
          <w:color w:val="000000"/>
          <w:sz w:val="28"/>
        </w:rPr>
        <w:t>
      Код _____________________________</w:t>
      </w:r>
    </w:p>
    <w:bookmarkEnd w:id="261"/>
    <w:p>
      <w:pPr>
        <w:spacing w:after="0"/>
        <w:ind w:left="0"/>
        <w:jc w:val="both"/>
      </w:pPr>
      <w:r>
        <w:rPr>
          <w:rFonts w:ascii="Times New Roman"/>
          <w:b w:val="false"/>
          <w:i w:val="false"/>
          <w:color w:val="000000"/>
          <w:sz w:val="28"/>
        </w:rPr>
        <w:t>Область (город) ___________________</w:t>
      </w:r>
    </w:p>
    <w:bookmarkStart w:name="z385" w:id="262"/>
    <w:p>
      <w:pPr>
        <w:spacing w:after="0"/>
        <w:ind w:left="0"/>
        <w:jc w:val="left"/>
      </w:pPr>
      <w:r>
        <w:rPr>
          <w:rFonts w:ascii="Times New Roman"/>
          <w:b/>
          <w:i w:val="false"/>
          <w:color w:val="000000"/>
        </w:rPr>
        <w:t xml:space="preserve"> РЕШЕНИЕ №</w:t>
      </w:r>
      <w:r>
        <w:br/>
      </w:r>
      <w:r>
        <w:rPr>
          <w:rFonts w:ascii="Times New Roman"/>
          <w:b/>
          <w:i w:val="false"/>
          <w:color w:val="000000"/>
        </w:rPr>
        <w:t>_____________________ от "___" ___________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 области (городу) № дела ___________</w:t>
      </w:r>
    </w:p>
    <w:bookmarkEnd w:id="262"/>
    <w:bookmarkStart w:name="z386" w:id="263"/>
    <w:p>
      <w:pPr>
        <w:spacing w:after="0"/>
        <w:ind w:left="0"/>
        <w:jc w:val="left"/>
      </w:pPr>
      <w:r>
        <w:rPr>
          <w:rFonts w:ascii="Times New Roman"/>
          <w:b/>
          <w:i w:val="false"/>
          <w:color w:val="000000"/>
        </w:rPr>
        <w:t xml:space="preserve"> О назначении (изменении, возобновление, отказе в назначении) пособия</w:t>
      </w:r>
    </w:p>
    <w:bookmarkEnd w:id="263"/>
    <w:bookmarkStart w:name="z387" w:id="264"/>
    <w:p>
      <w:pPr>
        <w:spacing w:after="0"/>
        <w:ind w:left="0"/>
        <w:jc w:val="left"/>
      </w:pPr>
      <w:r>
        <w:rPr>
          <w:rFonts w:ascii="Times New Roman"/>
          <w:b/>
          <w:i w:val="false"/>
          <w:color w:val="000000"/>
        </w:rPr>
        <w:t xml:space="preserve"> воспитывающему ребенка с инвалидностью</w:t>
      </w:r>
    </w:p>
    <w:bookmarkEnd w:id="264"/>
    <w:p>
      <w:pPr>
        <w:spacing w:after="0"/>
        <w:ind w:left="0"/>
        <w:jc w:val="both"/>
      </w:pPr>
      <w:bookmarkStart w:name="z388" w:id="265"/>
      <w:r>
        <w:rPr>
          <w:rFonts w:ascii="Times New Roman"/>
          <w:b w:val="false"/>
          <w:i w:val="false"/>
          <w:color w:val="000000"/>
          <w:sz w:val="28"/>
        </w:rPr>
        <w:t>
      Заявитель _______________________________________________________</w:t>
      </w:r>
    </w:p>
    <w:bookmarkEnd w:id="26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______________ 20__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с инвалидностью</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ребенка с инвалидностью ____________________________</w:t>
      </w:r>
    </w:p>
    <w:p>
      <w:pPr>
        <w:spacing w:after="0"/>
        <w:ind w:left="0"/>
        <w:jc w:val="both"/>
      </w:pPr>
      <w:r>
        <w:rPr>
          <w:rFonts w:ascii="Times New Roman"/>
          <w:b w:val="false"/>
          <w:i w:val="false"/>
          <w:color w:val="000000"/>
          <w:sz w:val="28"/>
        </w:rPr>
        <w:t>Справка об инвалидности _________________________________________</w:t>
      </w:r>
    </w:p>
    <w:p>
      <w:pPr>
        <w:spacing w:after="0"/>
        <w:ind w:left="0"/>
        <w:jc w:val="both"/>
      </w:pPr>
      <w:r>
        <w:rPr>
          <w:rFonts w:ascii="Times New Roman"/>
          <w:b w:val="false"/>
          <w:i w:val="false"/>
          <w:color w:val="000000"/>
          <w:sz w:val="28"/>
        </w:rPr>
        <w:t>Инвалидность установлена на срок с ______ 20 __ года по _____20__ года</w:t>
      </w:r>
    </w:p>
    <w:p>
      <w:pPr>
        <w:spacing w:after="0"/>
        <w:ind w:left="0"/>
        <w:jc w:val="both"/>
      </w:pPr>
      <w:r>
        <w:rPr>
          <w:rFonts w:ascii="Times New Roman"/>
          <w:b w:val="false"/>
          <w:i w:val="false"/>
          <w:color w:val="000000"/>
          <w:sz w:val="28"/>
        </w:rPr>
        <w:t>1. Назначить в соответствии со статьей _____ Социального кодекса пособие</w:t>
      </w:r>
    </w:p>
    <w:p>
      <w:pPr>
        <w:spacing w:after="0"/>
        <w:ind w:left="0"/>
        <w:jc w:val="both"/>
      </w:pPr>
      <w:r>
        <w:rPr>
          <w:rFonts w:ascii="Times New Roman"/>
          <w:b w:val="false"/>
          <w:i w:val="false"/>
          <w:color w:val="000000"/>
          <w:sz w:val="28"/>
        </w:rPr>
        <w:t>воспитывающему ребенка с инвалидностью с ______ 20___ года</w:t>
      </w:r>
    </w:p>
    <w:p>
      <w:pPr>
        <w:spacing w:after="0"/>
        <w:ind w:left="0"/>
        <w:jc w:val="both"/>
      </w:pPr>
      <w:r>
        <w:rPr>
          <w:rFonts w:ascii="Times New Roman"/>
          <w:b w:val="false"/>
          <w:i w:val="false"/>
          <w:color w:val="000000"/>
          <w:sz w:val="28"/>
        </w:rPr>
        <w:t>по _________ 20___ года в размере ________________ тенге</w:t>
      </w:r>
    </w:p>
    <w:p>
      <w:pPr>
        <w:spacing w:after="0"/>
        <w:ind w:left="0"/>
        <w:jc w:val="both"/>
      </w:pPr>
      <w:r>
        <w:rPr>
          <w:rFonts w:ascii="Times New Roman"/>
          <w:b w:val="false"/>
          <w:i w:val="false"/>
          <w:color w:val="000000"/>
          <w:sz w:val="28"/>
        </w:rPr>
        <w:t>_______________________ (сумма прописью)</w:t>
      </w:r>
    </w:p>
    <w:p>
      <w:pPr>
        <w:spacing w:after="0"/>
        <w:ind w:left="0"/>
        <w:jc w:val="both"/>
      </w:pPr>
      <w:r>
        <w:rPr>
          <w:rFonts w:ascii="Times New Roman"/>
          <w:b w:val="false"/>
          <w:i w:val="false"/>
          <w:color w:val="000000"/>
          <w:sz w:val="28"/>
        </w:rPr>
        <w:t>2. Изменить размер пособия воспитывающему ребенка с инвалидностью:</w:t>
      </w:r>
    </w:p>
    <w:p>
      <w:pPr>
        <w:spacing w:after="0"/>
        <w:ind w:left="0"/>
        <w:jc w:val="both"/>
      </w:pPr>
      <w:r>
        <w:rPr>
          <w:rFonts w:ascii="Times New Roman"/>
          <w:b w:val="false"/>
          <w:i w:val="false"/>
          <w:color w:val="000000"/>
          <w:sz w:val="28"/>
        </w:rPr>
        <w:t>с ____ 20__ года по ____20 __ года и установить в размере ______________</w:t>
      </w:r>
    </w:p>
    <w:p>
      <w:pPr>
        <w:spacing w:after="0"/>
        <w:ind w:left="0"/>
        <w:jc w:val="both"/>
      </w:pPr>
      <w:r>
        <w:rPr>
          <w:rFonts w:ascii="Times New Roman"/>
          <w:b w:val="false"/>
          <w:i w:val="false"/>
          <w:color w:val="000000"/>
          <w:sz w:val="28"/>
        </w:rPr>
        <w:t>тенге 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Основание: ______________________________________________________</w:t>
      </w:r>
    </w:p>
    <w:p>
      <w:pPr>
        <w:spacing w:after="0"/>
        <w:ind w:left="0"/>
        <w:jc w:val="both"/>
      </w:pPr>
      <w:r>
        <w:rPr>
          <w:rFonts w:ascii="Times New Roman"/>
          <w:b w:val="false"/>
          <w:i w:val="false"/>
          <w:color w:val="000000"/>
          <w:sz w:val="28"/>
        </w:rPr>
        <w:t>3. Возобновить с "____" __________ 20__ года: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4. Отказать в назначении пособия: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 w:id="266"/>
    <w:p>
      <w:pPr>
        <w:spacing w:after="0"/>
        <w:ind w:left="0"/>
        <w:jc w:val="left"/>
      </w:pPr>
      <w:r>
        <w:rPr>
          <w:rFonts w:ascii="Times New Roman"/>
          <w:b/>
          <w:i w:val="false"/>
          <w:color w:val="000000"/>
        </w:rPr>
        <w:t xml:space="preserve"> РЕШЕНИЕ № __________ от "___" ___________ 20__ года</w:t>
      </w:r>
      <w:r>
        <w:br/>
      </w:r>
      <w:r>
        <w:rPr>
          <w:rFonts w:ascii="Times New Roman"/>
          <w:b/>
          <w:i w:val="false"/>
          <w:color w:val="000000"/>
        </w:rPr>
        <w:t>Департамента Комитета труда и социальной защиты по _________ области (городу) № дела ___________</w:t>
      </w:r>
    </w:p>
    <w:bookmarkEnd w:id="266"/>
    <w:bookmarkStart w:name="z392" w:id="267"/>
    <w:p>
      <w:pPr>
        <w:spacing w:after="0"/>
        <w:ind w:left="0"/>
        <w:jc w:val="left"/>
      </w:pPr>
      <w:r>
        <w:rPr>
          <w:rFonts w:ascii="Times New Roman"/>
          <w:b/>
          <w:i w:val="false"/>
          <w:color w:val="000000"/>
        </w:rPr>
        <w:t xml:space="preserve"> О назначении (изменении, отказе в назначении) пособия лицу, осуществляющему уход за лицом с инвалидностью первой группы</w:t>
      </w:r>
    </w:p>
    <w:bookmarkEnd w:id="267"/>
    <w:p>
      <w:pPr>
        <w:spacing w:after="0"/>
        <w:ind w:left="0"/>
        <w:jc w:val="both"/>
      </w:pPr>
      <w:bookmarkStart w:name="z393" w:id="268"/>
      <w:r>
        <w:rPr>
          <w:rFonts w:ascii="Times New Roman"/>
          <w:b w:val="false"/>
          <w:i w:val="false"/>
          <w:color w:val="000000"/>
          <w:sz w:val="28"/>
        </w:rPr>
        <w:t>
      _____________________________________________________________________</w:t>
      </w:r>
    </w:p>
    <w:bookmarkEnd w:id="268"/>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 xml:space="preserve">Дата обращения "___" ______________ 20__ года </w:t>
      </w:r>
    </w:p>
    <w:p>
      <w:pPr>
        <w:spacing w:after="0"/>
        <w:ind w:left="0"/>
        <w:jc w:val="both"/>
      </w:pPr>
      <w:r>
        <w:rPr>
          <w:rFonts w:ascii="Times New Roman"/>
          <w:b w:val="false"/>
          <w:i w:val="false"/>
          <w:color w:val="000000"/>
          <w:sz w:val="28"/>
        </w:rPr>
        <w:t>Дата рождения ________________________</w:t>
      </w:r>
    </w:p>
    <w:p>
      <w:pPr>
        <w:spacing w:after="0"/>
        <w:ind w:left="0"/>
        <w:jc w:val="both"/>
      </w:pPr>
      <w:r>
        <w:rPr>
          <w:rFonts w:ascii="Times New Roman"/>
          <w:b w:val="false"/>
          <w:i w:val="false"/>
          <w:color w:val="000000"/>
          <w:sz w:val="28"/>
        </w:rPr>
        <w:t>Фамилия, имя, отчество (при его наличии) лица с инвалидностью первой группы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лица с инвалидностью ____________________________________</w:t>
      </w:r>
    </w:p>
    <w:p>
      <w:pPr>
        <w:spacing w:after="0"/>
        <w:ind w:left="0"/>
        <w:jc w:val="both"/>
      </w:pPr>
      <w:r>
        <w:rPr>
          <w:rFonts w:ascii="Times New Roman"/>
          <w:b w:val="false"/>
          <w:i w:val="false"/>
          <w:color w:val="000000"/>
          <w:sz w:val="28"/>
        </w:rPr>
        <w:t>Справка об инвалидности_______________________________________________</w:t>
      </w:r>
    </w:p>
    <w:p>
      <w:pPr>
        <w:spacing w:after="0"/>
        <w:ind w:left="0"/>
        <w:jc w:val="both"/>
      </w:pPr>
      <w:r>
        <w:rPr>
          <w:rFonts w:ascii="Times New Roman"/>
          <w:b w:val="false"/>
          <w:i w:val="false"/>
          <w:color w:val="000000"/>
          <w:sz w:val="28"/>
        </w:rPr>
        <w:t>Инвалидность установлена на срок с _____ 20 __ года по ____ 20 __ года</w:t>
      </w:r>
    </w:p>
    <w:p>
      <w:pPr>
        <w:spacing w:after="0"/>
        <w:ind w:left="0"/>
        <w:jc w:val="both"/>
      </w:pPr>
      <w:r>
        <w:rPr>
          <w:rFonts w:ascii="Times New Roman"/>
          <w:b w:val="false"/>
          <w:i w:val="false"/>
          <w:color w:val="000000"/>
          <w:sz w:val="28"/>
        </w:rPr>
        <w:t xml:space="preserve">1. Назначить в соответствии со статьей_____ </w:t>
      </w:r>
      <w:r>
        <w:rPr>
          <w:rFonts w:ascii="Times New Roman"/>
          <w:b w:val="false"/>
          <w:i w:val="false"/>
          <w:color w:val="000000"/>
          <w:sz w:val="28"/>
        </w:rPr>
        <w:t>Социального</w:t>
      </w:r>
      <w:r>
        <w:rPr>
          <w:rFonts w:ascii="Times New Roman"/>
          <w:b w:val="false"/>
          <w:i w:val="false"/>
          <w:color w:val="000000"/>
          <w:sz w:val="28"/>
        </w:rPr>
        <w:t xml:space="preserve"> кодекса пособие лицу,</w:t>
      </w:r>
    </w:p>
    <w:p>
      <w:pPr>
        <w:spacing w:after="0"/>
        <w:ind w:left="0"/>
        <w:jc w:val="both"/>
      </w:pPr>
      <w:r>
        <w:rPr>
          <w:rFonts w:ascii="Times New Roman"/>
          <w:b w:val="false"/>
          <w:i w:val="false"/>
          <w:color w:val="000000"/>
          <w:sz w:val="28"/>
        </w:rPr>
        <w:t>осуществляющему уход с ____ 20__года по___20__года в размере</w:t>
      </w:r>
    </w:p>
    <w:p>
      <w:pPr>
        <w:spacing w:after="0"/>
        <w:ind w:left="0"/>
        <w:jc w:val="both"/>
      </w:pPr>
      <w:r>
        <w:rPr>
          <w:rFonts w:ascii="Times New Roman"/>
          <w:b w:val="false"/>
          <w:i w:val="false"/>
          <w:color w:val="000000"/>
          <w:sz w:val="28"/>
        </w:rPr>
        <w:t>_________________ тенге 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2. Изменить размер пособия лицу, осуществляющему уход с ____ 20__ года</w:t>
      </w:r>
    </w:p>
    <w:p>
      <w:pPr>
        <w:spacing w:after="0"/>
        <w:ind w:left="0"/>
        <w:jc w:val="both"/>
      </w:pPr>
      <w:r>
        <w:rPr>
          <w:rFonts w:ascii="Times New Roman"/>
          <w:b w:val="false"/>
          <w:i w:val="false"/>
          <w:color w:val="000000"/>
          <w:sz w:val="28"/>
        </w:rPr>
        <w:t>по ____ 20 __ года и установить в размере ________________ тенге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Основание:___________________________________________________________</w:t>
      </w:r>
    </w:p>
    <w:p>
      <w:pPr>
        <w:spacing w:after="0"/>
        <w:ind w:left="0"/>
        <w:jc w:val="both"/>
      </w:pPr>
      <w:r>
        <w:rPr>
          <w:rFonts w:ascii="Times New Roman"/>
          <w:b w:val="false"/>
          <w:i w:val="false"/>
          <w:color w:val="000000"/>
          <w:sz w:val="28"/>
        </w:rPr>
        <w:t>3. Отказать в назначении пособия лицу, осуществляющему уход: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6" w:id="269"/>
    <w:p>
      <w:pPr>
        <w:spacing w:after="0"/>
        <w:ind w:left="0"/>
        <w:jc w:val="left"/>
      </w:pPr>
      <w:r>
        <w:rPr>
          <w:rFonts w:ascii="Times New Roman"/>
          <w:b/>
          <w:i w:val="false"/>
          <w:color w:val="000000"/>
        </w:rPr>
        <w:t xml:space="preserve"> Уведомление о необходимости дооформления документов на назначение</w:t>
      </w:r>
      <w:r>
        <w:br/>
      </w:r>
      <w:r>
        <w:rPr>
          <w:rFonts w:ascii="Times New Roman"/>
          <w:b/>
          <w:i w:val="false"/>
          <w:color w:val="000000"/>
        </w:rPr>
        <w:t>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 20 ____ года</w:t>
      </w:r>
    </w:p>
    <w:bookmarkEnd w:id="269"/>
    <w:p>
      <w:pPr>
        <w:spacing w:after="0"/>
        <w:ind w:left="0"/>
        <w:jc w:val="both"/>
      </w:pPr>
      <w:bookmarkStart w:name="z397" w:id="270"/>
      <w:r>
        <w:rPr>
          <w:rFonts w:ascii="Times New Roman"/>
          <w:b w:val="false"/>
          <w:i w:val="false"/>
          <w:color w:val="000000"/>
          <w:sz w:val="28"/>
        </w:rPr>
        <w:t>
      Уполномоченный орган по назначению пособия</w:t>
      </w:r>
    </w:p>
    <w:bookmarkEnd w:id="27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доводит до Вашего сведения</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Дата рождения заявителя ________________________________________</w:t>
      </w:r>
    </w:p>
    <w:p>
      <w:pPr>
        <w:spacing w:after="0"/>
        <w:ind w:left="0"/>
        <w:jc w:val="both"/>
      </w:pPr>
      <w:r>
        <w:rPr>
          <w:rFonts w:ascii="Times New Roman"/>
          <w:b w:val="false"/>
          <w:i w:val="false"/>
          <w:color w:val="000000"/>
          <w:sz w:val="28"/>
        </w:rPr>
        <w:t>Дата возврата заявления _________________________________________</w:t>
      </w:r>
    </w:p>
    <w:p>
      <w:pPr>
        <w:spacing w:after="0"/>
        <w:ind w:left="0"/>
        <w:jc w:val="both"/>
      </w:pPr>
      <w:r>
        <w:rPr>
          <w:rFonts w:ascii="Times New Roman"/>
          <w:b w:val="false"/>
          <w:i w:val="false"/>
          <w:color w:val="000000"/>
          <w:sz w:val="28"/>
        </w:rPr>
        <w:t>о необходимости дооформления __________________________________</w:t>
      </w:r>
    </w:p>
    <w:p>
      <w:pPr>
        <w:spacing w:after="0"/>
        <w:ind w:left="0"/>
        <w:jc w:val="both"/>
      </w:pPr>
      <w:r>
        <w:rPr>
          <w:rFonts w:ascii="Times New Roman"/>
          <w:b w:val="false"/>
          <w:i w:val="false"/>
          <w:color w:val="000000"/>
          <w:sz w:val="28"/>
        </w:rPr>
        <w:t>(указание причины дооформления)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271"/>
    <w:p>
      <w:pPr>
        <w:spacing w:after="0"/>
        <w:ind w:left="0"/>
        <w:jc w:val="left"/>
      </w:pPr>
      <w:r>
        <w:rPr>
          <w:rFonts w:ascii="Times New Roman"/>
          <w:b/>
          <w:i w:val="false"/>
          <w:color w:val="000000"/>
        </w:rPr>
        <w:t xml:space="preserve"> Электронный журнал sms-оповещений</w:t>
      </w:r>
      <w:r>
        <w:br/>
      </w:r>
      <w:r>
        <w:rPr>
          <w:rFonts w:ascii="Times New Roman"/>
          <w:b/>
          <w:i w:val="false"/>
          <w:color w:val="000000"/>
        </w:rPr>
        <w:t>________________________________________________</w:t>
      </w:r>
      <w:r>
        <w:br/>
      </w:r>
      <w:r>
        <w:rPr>
          <w:rFonts w:ascii="Times New Roman"/>
          <w:b/>
          <w:i w:val="false"/>
          <w:color w:val="000000"/>
        </w:rPr>
        <w:t>(указать вид пособия)</w:t>
      </w:r>
      <w:r>
        <w:br/>
      </w:r>
      <w:r>
        <w:rPr>
          <w:rFonts w:ascii="Times New Roman"/>
          <w:b/>
          <w:i w:val="false"/>
          <w:color w:val="000000"/>
        </w:rPr>
        <w:t>по _________________ отделению Государственной корпорации</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 w:id="272"/>
    <w:p>
      <w:pPr>
        <w:spacing w:after="0"/>
        <w:ind w:left="0"/>
        <w:jc w:val="both"/>
      </w:pPr>
      <w:r>
        <w:rPr>
          <w:rFonts w:ascii="Times New Roman"/>
          <w:b w:val="false"/>
          <w:i w:val="false"/>
          <w:color w:val="000000"/>
          <w:sz w:val="28"/>
        </w:rPr>
        <w:t>
      продолжение таблицы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273"/>
    <w:p>
      <w:pPr>
        <w:spacing w:after="0"/>
        <w:ind w:left="0"/>
        <w:jc w:val="left"/>
      </w:pPr>
      <w:r>
        <w:rPr>
          <w:rFonts w:ascii="Times New Roman"/>
          <w:b/>
          <w:i w:val="false"/>
          <w:color w:val="000000"/>
        </w:rPr>
        <w:t xml:space="preserve"> Уведомление о назначении</w:t>
      </w:r>
      <w:r>
        <w:br/>
      </w:r>
      <w:r>
        <w:rPr>
          <w:rFonts w:ascii="Times New Roman"/>
          <w:b/>
          <w:i w:val="false"/>
          <w:color w:val="000000"/>
        </w:rPr>
        <w:t>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______________ 20___ года</w:t>
      </w:r>
    </w:p>
    <w:bookmarkEnd w:id="273"/>
    <w:p>
      <w:pPr>
        <w:spacing w:after="0"/>
        <w:ind w:left="0"/>
        <w:jc w:val="both"/>
      </w:pPr>
      <w:bookmarkStart w:name="z405" w:id="274"/>
      <w:r>
        <w:rPr>
          <w:rFonts w:ascii="Times New Roman"/>
          <w:b w:val="false"/>
          <w:i w:val="false"/>
          <w:color w:val="000000"/>
          <w:sz w:val="28"/>
        </w:rPr>
        <w:t>
      Гражданин (ка)__________________________________________________</w:t>
      </w:r>
    </w:p>
    <w:bookmarkEnd w:id="274"/>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_____________ _____года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Решение о назначении № _________ от "_____" ____________ 20 __года</w:t>
      </w:r>
    </w:p>
    <w:p>
      <w:pPr>
        <w:spacing w:after="0"/>
        <w:ind w:left="0"/>
        <w:jc w:val="both"/>
      </w:pPr>
      <w:r>
        <w:rPr>
          <w:rFonts w:ascii="Times New Roman"/>
          <w:b w:val="false"/>
          <w:i w:val="false"/>
          <w:color w:val="000000"/>
          <w:sz w:val="28"/>
        </w:rPr>
        <w:t>Назначенная сумма: ____________________________________ 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пособия) с _______ 20__года по ________20__года (сумма прописью)</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275"/>
    <w:p>
      <w:pPr>
        <w:spacing w:after="0"/>
        <w:ind w:left="0"/>
        <w:jc w:val="left"/>
      </w:pPr>
      <w:r>
        <w:rPr>
          <w:rFonts w:ascii="Times New Roman"/>
          <w:b/>
          <w:i w:val="false"/>
          <w:color w:val="000000"/>
        </w:rPr>
        <w:t xml:space="preserve"> Уведомление № ________ об отказе в назначении</w:t>
      </w:r>
      <w:r>
        <w:br/>
      </w:r>
      <w:r>
        <w:rPr>
          <w:rFonts w:ascii="Times New Roman"/>
          <w:b/>
          <w:i w:val="false"/>
          <w:color w:val="000000"/>
        </w:rPr>
        <w:t>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 20 ____ года</w:t>
      </w:r>
    </w:p>
    <w:bookmarkEnd w:id="275"/>
    <w:p>
      <w:pPr>
        <w:spacing w:after="0"/>
        <w:ind w:left="0"/>
        <w:jc w:val="both"/>
      </w:pPr>
      <w:bookmarkStart w:name="z409" w:id="276"/>
      <w:r>
        <w:rPr>
          <w:rFonts w:ascii="Times New Roman"/>
          <w:b w:val="false"/>
          <w:i w:val="false"/>
          <w:color w:val="000000"/>
          <w:sz w:val="28"/>
        </w:rPr>
        <w:t>
      Гражданин (ка) _________________________________________________</w:t>
      </w:r>
    </w:p>
    <w:bookmarkEnd w:id="276"/>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 20 ___ 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Отказано в назначении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(указать причины)</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277"/>
    <w:p>
      <w:pPr>
        <w:spacing w:after="0"/>
        <w:ind w:left="0"/>
        <w:jc w:val="left"/>
      </w:pPr>
      <w:r>
        <w:rPr>
          <w:rFonts w:ascii="Times New Roman"/>
          <w:b/>
          <w:i w:val="false"/>
          <w:color w:val="000000"/>
        </w:rPr>
        <w:t xml:space="preserve"> Журнал уведомлений</w:t>
      </w:r>
      <w:r>
        <w:br/>
      </w:r>
      <w:r>
        <w:rPr>
          <w:rFonts w:ascii="Times New Roman"/>
          <w:b/>
          <w:i w:val="false"/>
          <w:color w:val="000000"/>
        </w:rPr>
        <w:t>__________________________________</w:t>
      </w:r>
      <w:r>
        <w:br/>
      </w:r>
      <w:r>
        <w:rPr>
          <w:rFonts w:ascii="Times New Roman"/>
          <w:b/>
          <w:i w:val="false"/>
          <w:color w:val="000000"/>
        </w:rPr>
        <w:t>(указать вид пособия)</w:t>
      </w:r>
      <w:r>
        <w:br/>
      </w:r>
      <w:r>
        <w:rPr>
          <w:rFonts w:ascii="Times New Roman"/>
          <w:b/>
          <w:i w:val="false"/>
          <w:color w:val="000000"/>
        </w:rPr>
        <w:t>по _________________ отделению</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5" w:id="278"/>
      <w:r>
        <w:rPr>
          <w:rFonts w:ascii="Times New Roman"/>
          <w:b w:val="false"/>
          <w:i w:val="false"/>
          <w:color w:val="000000"/>
          <w:sz w:val="28"/>
        </w:rPr>
        <w:t>
      Код ______________________________________</w:t>
      </w:r>
    </w:p>
    <w:bookmarkEnd w:id="278"/>
    <w:p>
      <w:pPr>
        <w:spacing w:after="0"/>
        <w:ind w:left="0"/>
        <w:jc w:val="both"/>
      </w:pPr>
      <w:r>
        <w:rPr>
          <w:rFonts w:ascii="Times New Roman"/>
          <w:b w:val="false"/>
          <w:i w:val="false"/>
          <w:color w:val="000000"/>
          <w:sz w:val="28"/>
        </w:rPr>
        <w:t>Область (городу) ___________________________</w:t>
      </w:r>
    </w:p>
    <w:bookmarkStart w:name="z416" w:id="279"/>
    <w:p>
      <w:pPr>
        <w:spacing w:after="0"/>
        <w:ind w:left="0"/>
        <w:jc w:val="left"/>
      </w:pPr>
      <w:r>
        <w:rPr>
          <w:rFonts w:ascii="Times New Roman"/>
          <w:b/>
          <w:i w:val="false"/>
          <w:color w:val="000000"/>
        </w:rPr>
        <w:t xml:space="preserve"> Решение № ____ от "____" _______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w:t>
      </w:r>
    </w:p>
    <w:bookmarkEnd w:id="279"/>
    <w:bookmarkStart w:name="z417" w:id="280"/>
    <w:p>
      <w:pPr>
        <w:spacing w:after="0"/>
        <w:ind w:left="0"/>
        <w:jc w:val="left"/>
      </w:pPr>
      <w:r>
        <w:rPr>
          <w:rFonts w:ascii="Times New Roman"/>
          <w:b/>
          <w:i w:val="false"/>
          <w:color w:val="000000"/>
        </w:rPr>
        <w:t xml:space="preserve"> О приостановлении выплаты_______________________________________ (указать вид)</w:t>
      </w:r>
    </w:p>
    <w:bookmarkEnd w:id="280"/>
    <w:p>
      <w:pPr>
        <w:spacing w:after="0"/>
        <w:ind w:left="0"/>
        <w:jc w:val="both"/>
      </w:pPr>
      <w:bookmarkStart w:name="z418" w:id="281"/>
      <w:r>
        <w:rPr>
          <w:rFonts w:ascii="Times New Roman"/>
          <w:b w:val="false"/>
          <w:i w:val="false"/>
          <w:color w:val="000000"/>
          <w:sz w:val="28"/>
        </w:rPr>
        <w:t>
      Гражданин(ка) __________________________________________________</w:t>
      </w:r>
    </w:p>
    <w:bookmarkEnd w:id="281"/>
    <w:p>
      <w:pPr>
        <w:spacing w:after="0"/>
        <w:ind w:left="0"/>
        <w:jc w:val="both"/>
      </w:pPr>
      <w:r>
        <w:rPr>
          <w:rFonts w:ascii="Times New Roman"/>
          <w:b w:val="false"/>
          <w:i w:val="false"/>
          <w:color w:val="000000"/>
          <w:sz w:val="28"/>
        </w:rPr>
        <w:t>Пол ______ Дата рождения "___" ________ ___ года</w:t>
      </w:r>
    </w:p>
    <w:p>
      <w:pPr>
        <w:spacing w:after="0"/>
        <w:ind w:left="0"/>
        <w:jc w:val="both"/>
      </w:pPr>
      <w:r>
        <w:rPr>
          <w:rFonts w:ascii="Times New Roman"/>
          <w:b w:val="false"/>
          <w:i w:val="false"/>
          <w:color w:val="000000"/>
          <w:sz w:val="28"/>
        </w:rPr>
        <w:t>Приостановить выплату с "__" _______ 20___ года</w:t>
      </w:r>
    </w:p>
    <w:p>
      <w:pPr>
        <w:spacing w:after="0"/>
        <w:ind w:left="0"/>
        <w:jc w:val="both"/>
      </w:pPr>
      <w:r>
        <w:rPr>
          <w:rFonts w:ascii="Times New Roman"/>
          <w:b w:val="false"/>
          <w:i w:val="false"/>
          <w:color w:val="000000"/>
          <w:sz w:val="28"/>
        </w:rPr>
        <w:t>Основание 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 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21" w:id="282"/>
      <w:r>
        <w:rPr>
          <w:rFonts w:ascii="Times New Roman"/>
          <w:b w:val="false"/>
          <w:i w:val="false"/>
          <w:color w:val="000000"/>
          <w:sz w:val="28"/>
        </w:rPr>
        <w:t>
      Код ____________________</w:t>
      </w:r>
    </w:p>
    <w:bookmarkEnd w:id="282"/>
    <w:p>
      <w:pPr>
        <w:spacing w:after="0"/>
        <w:ind w:left="0"/>
        <w:jc w:val="both"/>
      </w:pPr>
      <w:r>
        <w:rPr>
          <w:rFonts w:ascii="Times New Roman"/>
          <w:b w:val="false"/>
          <w:i w:val="false"/>
          <w:color w:val="000000"/>
          <w:sz w:val="28"/>
        </w:rPr>
        <w:t>Область ________________</w:t>
      </w:r>
    </w:p>
    <w:bookmarkStart w:name="z422" w:id="283"/>
    <w:p>
      <w:pPr>
        <w:spacing w:after="0"/>
        <w:ind w:left="0"/>
        <w:jc w:val="left"/>
      </w:pPr>
      <w:r>
        <w:rPr>
          <w:rFonts w:ascii="Times New Roman"/>
          <w:b/>
          <w:i w:val="false"/>
          <w:color w:val="000000"/>
        </w:rPr>
        <w:t xml:space="preserve"> Решение № ___ от "___" _________ 20 ____года</w:t>
      </w:r>
      <w:r>
        <w:br/>
      </w:r>
      <w:r>
        <w:rPr>
          <w:rFonts w:ascii="Times New Roman"/>
          <w:b/>
          <w:i w:val="false"/>
          <w:color w:val="000000"/>
        </w:rPr>
        <w:t>Департамент Комитета труда и социальной защиты</w:t>
      </w:r>
      <w:r>
        <w:br/>
      </w:r>
      <w:r>
        <w:rPr>
          <w:rFonts w:ascii="Times New Roman"/>
          <w:b/>
          <w:i w:val="false"/>
          <w:color w:val="000000"/>
        </w:rPr>
        <w:t>по ___________________ области (городу) № дела ___________</w:t>
      </w:r>
      <w:r>
        <w:br/>
      </w:r>
      <w:r>
        <w:rPr>
          <w:rFonts w:ascii="Times New Roman"/>
          <w:b/>
          <w:i w:val="false"/>
          <w:color w:val="000000"/>
        </w:rPr>
        <w:t>О прекращении выплаты__________________________________________</w:t>
      </w:r>
      <w:r>
        <w:br/>
      </w:r>
      <w:r>
        <w:rPr>
          <w:rFonts w:ascii="Times New Roman"/>
          <w:b/>
          <w:i w:val="false"/>
          <w:color w:val="000000"/>
        </w:rPr>
        <w:t>(указать вид)</w:t>
      </w:r>
    </w:p>
    <w:bookmarkEnd w:id="283"/>
    <w:p>
      <w:pPr>
        <w:spacing w:after="0"/>
        <w:ind w:left="0"/>
        <w:jc w:val="both"/>
      </w:pPr>
      <w:bookmarkStart w:name="z423" w:id="284"/>
      <w:r>
        <w:rPr>
          <w:rFonts w:ascii="Times New Roman"/>
          <w:b w:val="false"/>
          <w:i w:val="false"/>
          <w:color w:val="000000"/>
          <w:sz w:val="28"/>
        </w:rPr>
        <w:t>
      Гражданин(ка) __________________________________________________</w:t>
      </w:r>
    </w:p>
    <w:bookmarkEnd w:id="284"/>
    <w:p>
      <w:pPr>
        <w:spacing w:after="0"/>
        <w:ind w:left="0"/>
        <w:jc w:val="both"/>
      </w:pPr>
      <w:r>
        <w:rPr>
          <w:rFonts w:ascii="Times New Roman"/>
          <w:b w:val="false"/>
          <w:i w:val="false"/>
          <w:color w:val="000000"/>
          <w:sz w:val="28"/>
        </w:rPr>
        <w:t>Пол _______ Дата рождения "___" ________ ___ года</w:t>
      </w:r>
    </w:p>
    <w:p>
      <w:pPr>
        <w:spacing w:after="0"/>
        <w:ind w:left="0"/>
        <w:jc w:val="both"/>
      </w:pPr>
      <w:r>
        <w:rPr>
          <w:rFonts w:ascii="Times New Roman"/>
          <w:b w:val="false"/>
          <w:i w:val="false"/>
          <w:color w:val="000000"/>
          <w:sz w:val="28"/>
        </w:rPr>
        <w:t>Прекратить выплату с "_____" ___________ 20__ года</w:t>
      </w:r>
    </w:p>
    <w:p>
      <w:pPr>
        <w:spacing w:after="0"/>
        <w:ind w:left="0"/>
        <w:jc w:val="both"/>
      </w:pPr>
      <w:r>
        <w:rPr>
          <w:rFonts w:ascii="Times New Roman"/>
          <w:b w:val="false"/>
          <w:i w:val="false"/>
          <w:color w:val="000000"/>
          <w:sz w:val="28"/>
        </w:rPr>
        <w:t>Основание 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 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26" w:id="285"/>
      <w:r>
        <w:rPr>
          <w:rFonts w:ascii="Times New Roman"/>
          <w:b w:val="false"/>
          <w:i w:val="false"/>
          <w:color w:val="000000"/>
          <w:sz w:val="28"/>
        </w:rPr>
        <w:t>
      Код района _________</w:t>
      </w:r>
    </w:p>
    <w:bookmarkEnd w:id="285"/>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отделение Государственной корпорации</w:t>
      </w:r>
    </w:p>
    <w:p>
      <w:pPr>
        <w:spacing w:after="0"/>
        <w:ind w:left="0"/>
        <w:jc w:val="both"/>
      </w:pPr>
      <w:r>
        <w:rPr>
          <w:rFonts w:ascii="Times New Roman"/>
          <w:b w:val="false"/>
          <w:i w:val="false"/>
          <w:color w:val="000000"/>
          <w:sz w:val="28"/>
        </w:rPr>
        <w:t>по _________________ области (городу)</w:t>
      </w:r>
    </w:p>
    <w:bookmarkStart w:name="z427" w:id="286"/>
    <w:p>
      <w:pPr>
        <w:spacing w:after="0"/>
        <w:ind w:left="0"/>
        <w:jc w:val="left"/>
      </w:pPr>
      <w:r>
        <w:rPr>
          <w:rFonts w:ascii="Times New Roman"/>
          <w:b/>
          <w:i w:val="false"/>
          <w:color w:val="000000"/>
        </w:rPr>
        <w:t xml:space="preserve"> Заявление</w:t>
      </w:r>
    </w:p>
    <w:bookmarkEnd w:id="286"/>
    <w:p>
      <w:pPr>
        <w:spacing w:after="0"/>
        <w:ind w:left="0"/>
        <w:jc w:val="both"/>
      </w:pPr>
      <w:bookmarkStart w:name="z428" w:id="287"/>
      <w:r>
        <w:rPr>
          <w:rFonts w:ascii="Times New Roman"/>
          <w:b w:val="false"/>
          <w:i w:val="false"/>
          <w:color w:val="000000"/>
          <w:sz w:val="28"/>
        </w:rPr>
        <w:t>
      от гражданина (ки)_______________________________________________</w:t>
      </w:r>
    </w:p>
    <w:bookmarkEnd w:id="287"/>
    <w:p>
      <w:pPr>
        <w:spacing w:after="0"/>
        <w:ind w:left="0"/>
        <w:jc w:val="both"/>
      </w:pPr>
      <w:r>
        <w:rPr>
          <w:rFonts w:ascii="Times New Roman"/>
          <w:b w:val="false"/>
          <w:i w:val="false"/>
          <w:color w:val="000000"/>
          <w:sz w:val="28"/>
        </w:rPr>
        <w:t>(фамилия,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"______" ____________________________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_______ номер документа: _____ кем выдан: 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w:t>
      </w:r>
    </w:p>
    <w:p>
      <w:pPr>
        <w:spacing w:after="0"/>
        <w:ind w:left="0"/>
        <w:jc w:val="both"/>
      </w:pPr>
      <w:r>
        <w:rPr>
          <w:rFonts w:ascii="Times New Roman"/>
          <w:b w:val="false"/>
          <w:i w:val="false"/>
          <w:color w:val="000000"/>
          <w:sz w:val="28"/>
        </w:rPr>
        <w:t>Область _____________________ город (район) ______________________</w:t>
      </w:r>
    </w:p>
    <w:p>
      <w:pPr>
        <w:spacing w:after="0"/>
        <w:ind w:left="0"/>
        <w:jc w:val="both"/>
      </w:pPr>
      <w:r>
        <w:rPr>
          <w:rFonts w:ascii="Times New Roman"/>
          <w:b w:val="false"/>
          <w:i w:val="false"/>
          <w:color w:val="000000"/>
          <w:sz w:val="28"/>
        </w:rPr>
        <w:t>село: ________________________ улица (микрорайон)_________________</w:t>
      </w:r>
    </w:p>
    <w:p>
      <w:pPr>
        <w:spacing w:after="0"/>
        <w:ind w:left="0"/>
        <w:jc w:val="both"/>
      </w:pPr>
      <w:r>
        <w:rPr>
          <w:rFonts w:ascii="Times New Roman"/>
          <w:b w:val="false"/>
          <w:i w:val="false"/>
          <w:color w:val="000000"/>
          <w:sz w:val="28"/>
        </w:rPr>
        <w:t>дом __________ квартира _________</w:t>
      </w:r>
    </w:p>
    <w:p>
      <w:pPr>
        <w:spacing w:after="0"/>
        <w:ind w:left="0"/>
        <w:jc w:val="both"/>
      </w:pPr>
      <w:r>
        <w:rPr>
          <w:rFonts w:ascii="Times New Roman"/>
          <w:b w:val="false"/>
          <w:i w:val="false"/>
          <w:color w:val="000000"/>
          <w:sz w:val="28"/>
        </w:rPr>
        <w:t>Прошу запросить дело получателя (пособие воспитывающему ребенка</w:t>
      </w:r>
    </w:p>
    <w:p>
      <w:pPr>
        <w:spacing w:after="0"/>
        <w:ind w:left="0"/>
        <w:jc w:val="both"/>
      </w:pPr>
      <w:r>
        <w:rPr>
          <w:rFonts w:ascii="Times New Roman"/>
          <w:b w:val="false"/>
          <w:i w:val="false"/>
          <w:color w:val="000000"/>
          <w:sz w:val="28"/>
        </w:rPr>
        <w:t>с инвалидностью, пособие лицу, осуществляющему уход) (нужное подчеркнуть)</w:t>
      </w:r>
    </w:p>
    <w:p>
      <w:pPr>
        <w:spacing w:after="0"/>
        <w:ind w:left="0"/>
        <w:jc w:val="both"/>
      </w:pPr>
      <w:r>
        <w:rPr>
          <w:rFonts w:ascii="Times New Roman"/>
          <w:b w:val="false"/>
          <w:i w:val="false"/>
          <w:color w:val="000000"/>
          <w:sz w:val="28"/>
        </w:rPr>
        <w:t>Адрес прежнего местожительства: 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9" w:id="288"/>
      <w:r>
        <w:rPr>
          <w:rFonts w:ascii="Times New Roman"/>
          <w:b w:val="false"/>
          <w:i w:val="false"/>
          <w:color w:val="000000"/>
          <w:sz w:val="28"/>
        </w:rPr>
        <w:t>
      Контактные данные заявителя:</w:t>
      </w:r>
    </w:p>
    <w:bookmarkEnd w:id="288"/>
    <w:p>
      <w:pPr>
        <w:spacing w:after="0"/>
        <w:ind w:left="0"/>
        <w:jc w:val="both"/>
      </w:pPr>
      <w:r>
        <w:rPr>
          <w:rFonts w:ascii="Times New Roman"/>
          <w:b w:val="false"/>
          <w:i w:val="false"/>
          <w:color w:val="000000"/>
          <w:sz w:val="28"/>
        </w:rPr>
        <w:t>телефон домашний _________ мобильный _____________</w:t>
      </w:r>
    </w:p>
    <w:p>
      <w:pPr>
        <w:spacing w:after="0"/>
        <w:ind w:left="0"/>
        <w:jc w:val="both"/>
      </w:pPr>
      <w:r>
        <w:rPr>
          <w:rFonts w:ascii="Times New Roman"/>
          <w:b w:val="false"/>
          <w:i w:val="false"/>
          <w:color w:val="000000"/>
          <w:sz w:val="28"/>
        </w:rPr>
        <w:t>Е-mаil __________________</w:t>
      </w:r>
    </w:p>
    <w:p>
      <w:pPr>
        <w:spacing w:after="0"/>
        <w:ind w:left="0"/>
        <w:jc w:val="both"/>
      </w:pPr>
      <w:r>
        <w:rPr>
          <w:rFonts w:ascii="Times New Roman"/>
          <w:b w:val="false"/>
          <w:i w:val="false"/>
          <w:color w:val="000000"/>
          <w:sz w:val="28"/>
        </w:rPr>
        <w:t>Дата подачи "__________" _________________ 20 ___года</w:t>
      </w:r>
    </w:p>
    <w:p>
      <w:pPr>
        <w:spacing w:after="0"/>
        <w:ind w:left="0"/>
        <w:jc w:val="both"/>
      </w:pPr>
      <w:r>
        <w:rPr>
          <w:rFonts w:ascii="Times New Roman"/>
          <w:b w:val="false"/>
          <w:i w:val="false"/>
          <w:color w:val="000000"/>
          <w:sz w:val="28"/>
        </w:rPr>
        <w:t>Подпись заявителя ______________________________________________</w:t>
      </w:r>
    </w:p>
    <w:p>
      <w:pPr>
        <w:spacing w:after="0"/>
        <w:ind w:left="0"/>
        <w:jc w:val="both"/>
      </w:pPr>
      <w:r>
        <w:rPr>
          <w:rFonts w:ascii="Times New Roman"/>
          <w:b w:val="false"/>
          <w:i w:val="false"/>
          <w:color w:val="000000"/>
          <w:sz w:val="28"/>
        </w:rPr>
        <w:t>Заявление гражданина ___________________________________________</w:t>
      </w:r>
    </w:p>
    <w:p>
      <w:pPr>
        <w:spacing w:after="0"/>
        <w:ind w:left="0"/>
        <w:jc w:val="both"/>
      </w:pPr>
      <w:r>
        <w:rPr>
          <w:rFonts w:ascii="Times New Roman"/>
          <w:b w:val="false"/>
          <w:i w:val="false"/>
          <w:color w:val="000000"/>
          <w:sz w:val="28"/>
        </w:rPr>
        <w:t>принято "_______" _______________ 20 _________ года № ____________</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назначаемого и выплачиваемого</w:t>
            </w:r>
            <w:r>
              <w:br/>
            </w:r>
            <w:r>
              <w:rPr>
                <w:rFonts w:ascii="Times New Roman"/>
                <w:b w:val="false"/>
                <w:i w:val="false"/>
                <w:color w:val="000000"/>
                <w:sz w:val="20"/>
              </w:rPr>
              <w:t>матери или отцу, усыновителю</w:t>
            </w:r>
            <w:r>
              <w:br/>
            </w:r>
            <w:r>
              <w:rPr>
                <w:rFonts w:ascii="Times New Roman"/>
                <w:b w:val="false"/>
                <w:i w:val="false"/>
                <w:color w:val="000000"/>
                <w:sz w:val="20"/>
              </w:rPr>
              <w:t>(удочерителю), опекуну</w:t>
            </w:r>
            <w:r>
              <w:br/>
            </w:r>
            <w:r>
              <w:rPr>
                <w:rFonts w:ascii="Times New Roman"/>
                <w:b w:val="false"/>
                <w:i w:val="false"/>
                <w:color w:val="000000"/>
                <w:sz w:val="20"/>
              </w:rPr>
              <w:t>(попечителю), воспитывающим</w:t>
            </w:r>
            <w:r>
              <w:br/>
            </w:r>
            <w:r>
              <w:rPr>
                <w:rFonts w:ascii="Times New Roman"/>
                <w:b w:val="false"/>
                <w:i w:val="false"/>
                <w:color w:val="000000"/>
                <w:sz w:val="20"/>
              </w:rPr>
              <w:t>ребенка с инвалидностью</w:t>
            </w:r>
            <w:r>
              <w:br/>
            </w:r>
            <w:r>
              <w:rPr>
                <w:rFonts w:ascii="Times New Roman"/>
                <w:b w:val="false"/>
                <w:i w:val="false"/>
                <w:color w:val="000000"/>
                <w:sz w:val="20"/>
              </w:rPr>
              <w:t>(детей с инвалидностью),</w:t>
            </w:r>
            <w:r>
              <w:br/>
            </w:r>
            <w:r>
              <w:rPr>
                <w:rFonts w:ascii="Times New Roman"/>
                <w:b w:val="false"/>
                <w:i w:val="false"/>
                <w:color w:val="000000"/>
                <w:sz w:val="20"/>
              </w:rPr>
              <w:t>государственного пособия лицам,</w:t>
            </w:r>
            <w:r>
              <w:br/>
            </w:r>
            <w:r>
              <w:rPr>
                <w:rFonts w:ascii="Times New Roman"/>
                <w:b w:val="false"/>
                <w:i w:val="false"/>
                <w:color w:val="000000"/>
                <w:sz w:val="20"/>
              </w:rPr>
              <w:t>осуществляющим уход за лицом</w:t>
            </w:r>
            <w:r>
              <w:br/>
            </w:r>
            <w:r>
              <w:rPr>
                <w:rFonts w:ascii="Times New Roman"/>
                <w:b w:val="false"/>
                <w:i w:val="false"/>
                <w:color w:val="000000"/>
                <w:sz w:val="20"/>
              </w:rPr>
              <w:t>с инвалидностью первой группы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2" w:id="289"/>
    <w:p>
      <w:pPr>
        <w:spacing w:after="0"/>
        <w:ind w:left="0"/>
        <w:jc w:val="left"/>
      </w:pPr>
      <w:r>
        <w:rPr>
          <w:rFonts w:ascii="Times New Roman"/>
          <w:b/>
          <w:i w:val="false"/>
          <w:color w:val="000000"/>
        </w:rPr>
        <w:t xml:space="preserve"> СПРАВКА-АТТЕСТАТ № ______ от _____ _________ 20 ____ года</w:t>
      </w:r>
    </w:p>
    <w:bookmarkEnd w:id="289"/>
    <w:p>
      <w:pPr>
        <w:spacing w:after="0"/>
        <w:ind w:left="0"/>
        <w:jc w:val="both"/>
      </w:pPr>
      <w:bookmarkStart w:name="z433" w:id="290"/>
      <w:r>
        <w:rPr>
          <w:rFonts w:ascii="Times New Roman"/>
          <w:b w:val="false"/>
          <w:i w:val="false"/>
          <w:color w:val="000000"/>
          <w:sz w:val="28"/>
        </w:rPr>
        <w:t>
      Гражданин ____________________________________________________</w:t>
      </w:r>
    </w:p>
    <w:bookmarkEnd w:id="290"/>
    <w:p>
      <w:pPr>
        <w:spacing w:after="0"/>
        <w:ind w:left="0"/>
        <w:jc w:val="both"/>
      </w:pPr>
      <w:r>
        <w:rPr>
          <w:rFonts w:ascii="Times New Roman"/>
          <w:b w:val="false"/>
          <w:i w:val="false"/>
          <w:color w:val="000000"/>
          <w:sz w:val="28"/>
        </w:rPr>
        <w:t>(указать виды выплат)</w:t>
      </w:r>
    </w:p>
    <w:p>
      <w:pPr>
        <w:spacing w:after="0"/>
        <w:ind w:left="0"/>
        <w:jc w:val="both"/>
      </w:pPr>
      <w:r>
        <w:rPr>
          <w:rFonts w:ascii="Times New Roman"/>
          <w:b w:val="false"/>
          <w:i w:val="false"/>
          <w:color w:val="000000"/>
          <w:sz w:val="28"/>
        </w:rPr>
        <w:t>получал (а) в ______________ отделении Государственной корпорации</w:t>
      </w:r>
    </w:p>
    <w:p>
      <w:pPr>
        <w:spacing w:after="0"/>
        <w:ind w:left="0"/>
        <w:jc w:val="both"/>
      </w:pPr>
      <w:r>
        <w:rPr>
          <w:rFonts w:ascii="Times New Roman"/>
          <w:b w:val="false"/>
          <w:i w:val="false"/>
          <w:color w:val="000000"/>
          <w:sz w:val="28"/>
        </w:rPr>
        <w:t>1. Базовая пенсионная выплата выплачена по "___" ________ 20____ года</w:t>
      </w:r>
    </w:p>
    <w:p>
      <w:pPr>
        <w:spacing w:after="0"/>
        <w:ind w:left="0"/>
        <w:jc w:val="both"/>
      </w:pPr>
      <w:r>
        <w:rPr>
          <w:rFonts w:ascii="Times New Roman"/>
          <w:b w:val="false"/>
          <w:i w:val="false"/>
          <w:color w:val="000000"/>
          <w:sz w:val="28"/>
        </w:rPr>
        <w:t>в размере _______________________ тенге</w:t>
      </w:r>
    </w:p>
    <w:p>
      <w:pPr>
        <w:spacing w:after="0"/>
        <w:ind w:left="0"/>
        <w:jc w:val="both"/>
      </w:pPr>
      <w:r>
        <w:rPr>
          <w:rFonts w:ascii="Times New Roman"/>
          <w:b w:val="false"/>
          <w:i w:val="false"/>
          <w:color w:val="000000"/>
          <w:sz w:val="28"/>
        </w:rPr>
        <w:t>2. Пенсионная выплата по возрасту выплачена по "___" ______ 20 ___ года</w:t>
      </w:r>
    </w:p>
    <w:p>
      <w:pPr>
        <w:spacing w:after="0"/>
        <w:ind w:left="0"/>
        <w:jc w:val="both"/>
      </w:pPr>
      <w:r>
        <w:rPr>
          <w:rFonts w:ascii="Times New Roman"/>
          <w:b w:val="false"/>
          <w:i w:val="false"/>
          <w:color w:val="000000"/>
          <w:sz w:val="28"/>
        </w:rPr>
        <w:t>в размере __________________________ тенге</w:t>
      </w:r>
    </w:p>
    <w:p>
      <w:pPr>
        <w:spacing w:after="0"/>
        <w:ind w:left="0"/>
        <w:jc w:val="both"/>
      </w:pPr>
      <w:r>
        <w:rPr>
          <w:rFonts w:ascii="Times New Roman"/>
          <w:b w:val="false"/>
          <w:i w:val="false"/>
          <w:color w:val="000000"/>
          <w:sz w:val="28"/>
        </w:rPr>
        <w:t>3. Государственное социальное пособие выплачено по "_______" ____ 20 __ года</w:t>
      </w:r>
    </w:p>
    <w:p>
      <w:pPr>
        <w:spacing w:after="0"/>
        <w:ind w:left="0"/>
        <w:jc w:val="both"/>
      </w:pPr>
      <w:r>
        <w:rPr>
          <w:rFonts w:ascii="Times New Roman"/>
          <w:b w:val="false"/>
          <w:i w:val="false"/>
          <w:color w:val="000000"/>
          <w:sz w:val="28"/>
        </w:rPr>
        <w:t>в размере ________________________тенге</w:t>
      </w:r>
    </w:p>
    <w:p>
      <w:pPr>
        <w:spacing w:after="0"/>
        <w:ind w:left="0"/>
        <w:jc w:val="both"/>
      </w:pPr>
      <w:r>
        <w:rPr>
          <w:rFonts w:ascii="Times New Roman"/>
          <w:b w:val="false"/>
          <w:i w:val="false"/>
          <w:color w:val="000000"/>
          <w:sz w:val="28"/>
        </w:rPr>
        <w:t>4. Государственное специальное пособие выплачено по "__" ___ 20__ года</w:t>
      </w:r>
    </w:p>
    <w:p>
      <w:pPr>
        <w:spacing w:after="0"/>
        <w:ind w:left="0"/>
        <w:jc w:val="both"/>
      </w:pPr>
      <w:r>
        <w:rPr>
          <w:rFonts w:ascii="Times New Roman"/>
          <w:b w:val="false"/>
          <w:i w:val="false"/>
          <w:color w:val="000000"/>
          <w:sz w:val="28"/>
        </w:rPr>
        <w:t>в размере _____________________ тенге</w:t>
      </w:r>
    </w:p>
    <w:p>
      <w:pPr>
        <w:spacing w:after="0"/>
        <w:ind w:left="0"/>
        <w:jc w:val="both"/>
      </w:pPr>
      <w:r>
        <w:rPr>
          <w:rFonts w:ascii="Times New Roman"/>
          <w:b w:val="false"/>
          <w:i w:val="false"/>
          <w:color w:val="000000"/>
          <w:sz w:val="28"/>
        </w:rPr>
        <w:t>5. Специальное государственное пособие выплачено по "___" ___ 20__ года</w:t>
      </w:r>
    </w:p>
    <w:p>
      <w:pPr>
        <w:spacing w:after="0"/>
        <w:ind w:left="0"/>
        <w:jc w:val="both"/>
      </w:pPr>
      <w:r>
        <w:rPr>
          <w:rFonts w:ascii="Times New Roman"/>
          <w:b w:val="false"/>
          <w:i w:val="false"/>
          <w:color w:val="000000"/>
          <w:sz w:val="28"/>
        </w:rPr>
        <w:t>в размере ________________тенге</w:t>
      </w:r>
    </w:p>
    <w:p>
      <w:pPr>
        <w:spacing w:after="0"/>
        <w:ind w:left="0"/>
        <w:jc w:val="both"/>
      </w:pPr>
      <w:r>
        <w:rPr>
          <w:rFonts w:ascii="Times New Roman"/>
          <w:b w:val="false"/>
          <w:i w:val="false"/>
          <w:color w:val="000000"/>
          <w:sz w:val="28"/>
        </w:rPr>
        <w:t>6. Экологическая надбавка выплачена по "___" ________ 20 ___ года</w:t>
      </w:r>
    </w:p>
    <w:p>
      <w:pPr>
        <w:spacing w:after="0"/>
        <w:ind w:left="0"/>
        <w:jc w:val="both"/>
      </w:pPr>
      <w:r>
        <w:rPr>
          <w:rFonts w:ascii="Times New Roman"/>
          <w:b w:val="false"/>
          <w:i w:val="false"/>
          <w:color w:val="000000"/>
          <w:sz w:val="28"/>
        </w:rPr>
        <w:t>в сумме _____________________ тенге</w:t>
      </w:r>
    </w:p>
    <w:p>
      <w:pPr>
        <w:spacing w:after="0"/>
        <w:ind w:left="0"/>
        <w:jc w:val="both"/>
      </w:pPr>
      <w:r>
        <w:rPr>
          <w:rFonts w:ascii="Times New Roman"/>
          <w:b w:val="false"/>
          <w:i w:val="false"/>
          <w:color w:val="000000"/>
          <w:sz w:val="28"/>
        </w:rPr>
        <w:t>7. Задолженность за 1995-1997 годы по экологической надбавке, осуществленная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 социальной защите</w:t>
      </w:r>
    </w:p>
    <w:p>
      <w:pPr>
        <w:spacing w:after="0"/>
        <w:ind w:left="0"/>
        <w:jc w:val="both"/>
      </w:pPr>
      <w:r>
        <w:rPr>
          <w:rFonts w:ascii="Times New Roman"/>
          <w:b w:val="false"/>
          <w:i w:val="false"/>
          <w:color w:val="000000"/>
          <w:sz w:val="28"/>
        </w:rPr>
        <w:t>гpаждан, постpадавших вследствие ядеpных испытаний на Семипалатинском</w:t>
      </w:r>
    </w:p>
    <w:p>
      <w:pPr>
        <w:spacing w:after="0"/>
        <w:ind w:left="0"/>
        <w:jc w:val="both"/>
      </w:pPr>
      <w:r>
        <w:rPr>
          <w:rFonts w:ascii="Times New Roman"/>
          <w:b w:val="false"/>
          <w:i w:val="false"/>
          <w:color w:val="000000"/>
          <w:sz w:val="28"/>
        </w:rPr>
        <w:t>испытательном ядеpном полигоне", выплачена: с "__" _____ ___года</w:t>
      </w:r>
    </w:p>
    <w:p>
      <w:pPr>
        <w:spacing w:after="0"/>
        <w:ind w:left="0"/>
        <w:jc w:val="both"/>
      </w:pPr>
      <w:r>
        <w:rPr>
          <w:rFonts w:ascii="Times New Roman"/>
          <w:b w:val="false"/>
          <w:i w:val="false"/>
          <w:color w:val="000000"/>
          <w:sz w:val="28"/>
        </w:rPr>
        <w:t>по "___" ____ 20 __ года в сумме ____ тенге</w:t>
      </w:r>
    </w:p>
    <w:p>
      <w:pPr>
        <w:spacing w:after="0"/>
        <w:ind w:left="0"/>
        <w:jc w:val="both"/>
      </w:pPr>
      <w:r>
        <w:rPr>
          <w:rFonts w:ascii="Times New Roman"/>
          <w:b w:val="false"/>
          <w:i w:val="false"/>
          <w:color w:val="000000"/>
          <w:sz w:val="28"/>
        </w:rPr>
        <w:t>8. Единовременная компенсация по реабилитации выплачена</w:t>
      </w:r>
    </w:p>
    <w:p>
      <w:pPr>
        <w:spacing w:after="0"/>
        <w:ind w:left="0"/>
        <w:jc w:val="both"/>
      </w:pPr>
      <w:r>
        <w:rPr>
          <w:rFonts w:ascii="Times New Roman"/>
          <w:b w:val="false"/>
          <w:i w:val="false"/>
          <w:color w:val="000000"/>
          <w:sz w:val="28"/>
        </w:rPr>
        <w:t>с "___" ________ 20 ___ года по "___" ______ 20 __ года в сумме ________ тенге</w:t>
      </w:r>
    </w:p>
    <w:p>
      <w:pPr>
        <w:spacing w:after="0"/>
        <w:ind w:left="0"/>
        <w:jc w:val="both"/>
      </w:pPr>
      <w:r>
        <w:rPr>
          <w:rFonts w:ascii="Times New Roman"/>
          <w:b w:val="false"/>
          <w:i w:val="false"/>
          <w:color w:val="000000"/>
          <w:sz w:val="28"/>
        </w:rPr>
        <w:t>9. Единовременная компенсация за проживание в зоне Семипалатинского</w:t>
      </w:r>
    </w:p>
    <w:p>
      <w:pPr>
        <w:spacing w:after="0"/>
        <w:ind w:left="0"/>
        <w:jc w:val="both"/>
      </w:pPr>
      <w:r>
        <w:rPr>
          <w:rFonts w:ascii="Times New Roman"/>
          <w:b w:val="false"/>
          <w:i w:val="false"/>
          <w:color w:val="000000"/>
          <w:sz w:val="28"/>
        </w:rPr>
        <w:t>испытательного ядерного полигона "__" ______ 20 __ году</w:t>
      </w:r>
    </w:p>
    <w:p>
      <w:pPr>
        <w:spacing w:after="0"/>
        <w:ind w:left="0"/>
        <w:jc w:val="both"/>
      </w:pPr>
      <w:r>
        <w:rPr>
          <w:rFonts w:ascii="Times New Roman"/>
          <w:b w:val="false"/>
          <w:i w:val="false"/>
          <w:color w:val="000000"/>
          <w:sz w:val="28"/>
        </w:rPr>
        <w:t>в сумме _______________________________________________________ тенге</w:t>
      </w:r>
    </w:p>
    <w:p>
      <w:pPr>
        <w:spacing w:after="0"/>
        <w:ind w:left="0"/>
        <w:jc w:val="both"/>
      </w:pPr>
      <w:r>
        <w:rPr>
          <w:rFonts w:ascii="Times New Roman"/>
          <w:b w:val="false"/>
          <w:i w:val="false"/>
          <w:color w:val="000000"/>
          <w:sz w:val="28"/>
        </w:rPr>
        <w:t>10._____________________________________________________________</w:t>
      </w:r>
    </w:p>
    <w:p>
      <w:pPr>
        <w:spacing w:after="0"/>
        <w:ind w:left="0"/>
        <w:jc w:val="both"/>
      </w:pPr>
      <w:r>
        <w:rPr>
          <w:rFonts w:ascii="Times New Roman"/>
          <w:b w:val="false"/>
          <w:i w:val="false"/>
          <w:color w:val="000000"/>
          <w:sz w:val="28"/>
        </w:rPr>
        <w:t>(указать другие виды выплаты (при наличии))</w:t>
      </w:r>
    </w:p>
    <w:p>
      <w:pPr>
        <w:spacing w:after="0"/>
        <w:ind w:left="0"/>
        <w:jc w:val="both"/>
      </w:pPr>
      <w:r>
        <w:rPr>
          <w:rFonts w:ascii="Times New Roman"/>
          <w:b w:val="false"/>
          <w:i w:val="false"/>
          <w:color w:val="000000"/>
          <w:sz w:val="28"/>
        </w:rPr>
        <w:t>Приложение: ______________</w:t>
      </w:r>
    </w:p>
    <w:p>
      <w:pPr>
        <w:spacing w:after="0"/>
        <w:ind w:left="0"/>
        <w:jc w:val="both"/>
      </w:pPr>
      <w:r>
        <w:rPr>
          <w:rFonts w:ascii="Times New Roman"/>
          <w:b w:val="false"/>
          <w:i w:val="false"/>
          <w:color w:val="000000"/>
          <w:sz w:val="28"/>
        </w:rPr>
        <w:t>Указать виды выплат, по которым направляются только электронный макет дел</w:t>
      </w:r>
    </w:p>
    <w:p>
      <w:pPr>
        <w:spacing w:after="0"/>
        <w:ind w:left="0"/>
        <w:jc w:val="both"/>
      </w:pPr>
      <w:r>
        <w:rPr>
          <w:rFonts w:ascii="Times New Roman"/>
          <w:b w:val="false"/>
          <w:i w:val="false"/>
          <w:color w:val="000000"/>
          <w:sz w:val="28"/>
        </w:rPr>
        <w:t xml:space="preserve">в АИС "Е-макет": </w:t>
      </w:r>
    </w:p>
    <w:p>
      <w:pPr>
        <w:spacing w:after="0"/>
        <w:ind w:left="0"/>
        <w:jc w:val="both"/>
      </w:pPr>
      <w:r>
        <w:rPr>
          <w:rFonts w:ascii="Times New Roman"/>
          <w:b w:val="false"/>
          <w:i w:val="false"/>
          <w:color w:val="000000"/>
          <w:sz w:val="28"/>
        </w:rPr>
        <w:t xml:space="preserve">1._________________ </w:t>
      </w:r>
    </w:p>
    <w:p>
      <w:pPr>
        <w:spacing w:after="0"/>
        <w:ind w:left="0"/>
        <w:jc w:val="both"/>
      </w:pPr>
      <w:r>
        <w:rPr>
          <w:rFonts w:ascii="Times New Roman"/>
          <w:b w:val="false"/>
          <w:i w:val="false"/>
          <w:color w:val="000000"/>
          <w:sz w:val="28"/>
        </w:rPr>
        <w:t>2._________________</w:t>
      </w:r>
    </w:p>
    <w:p>
      <w:pPr>
        <w:spacing w:after="0"/>
        <w:ind w:left="0"/>
        <w:jc w:val="both"/>
      </w:pPr>
      <w:r>
        <w:rPr>
          <w:rFonts w:ascii="Times New Roman"/>
          <w:b w:val="false"/>
          <w:i w:val="false"/>
          <w:color w:val="000000"/>
          <w:sz w:val="28"/>
        </w:rPr>
        <w:t>Все выплаты прекращены и сняты с учета отделения Государственной корпорации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служебного телефона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