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52543" w14:textId="80525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сроков проведения национальных переписей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по стратегическому планированию и реформам Республики Казахстан от 20 июня 2023 года № 3. Зарегистрирован в Министерстве юстиции Республики Казахстан 21 июня 2023 года № 32871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сроки проведения национальных переписей.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Бюро национальной статистики Агентства по стратегическому планированию и реформам Республики Казахстан обеспечить в установленном законодательством Республики Казахстан порядке: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по стратегическому планированию и реформам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административно-правового обеспечения Агентства по стратегическому планированию и реформам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Председателя Агентства по стратегическому планированию и реформам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Агентство по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стратегическому планированию и реформам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по стратегическому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 и реформам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2023 года № 3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сроки проведения национальных переписей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сроки проведения национальных переписей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и определяют порядок и сроки проведения национальных переписей.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первичные статистические данные – данные, полученные или зарегистрированные в статистических формах;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специально созданная комиссия – комиссия, созданная для решения организационных и инструктивных вопросов, связанных с подготовкой и проведением национальной переписи;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сельскохозяйственная перепись – статистическое наблюдение, включающее в себя процесс сбора, обработки данных о структуре и состоянии сельского хозяйства, анализа и распространения агрегированных данных;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области государственной статистики (далее – уполномоченный орган) – государственный орган, осуществляющий руководство, а также межотраслевую координацию в области государственной статистики в пределах своей компетенции;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инструктор-контролер – лицо, осуществляющее контроль за полнотой охвата переписных участков;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респондент – физическое или юридическое лицо и его структурные и обособленные подразделения, представляющие данные по объекту статистического наблюдения в соответствии со статистической методологией;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переписной персонал – лица, привлекаемые уполномоченным органом к проведению национальной переписи в порядке, установленном настоящими Правилами;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статистическая форма – формуляр статистического документа (бланк, форма отчетности, вопросник, анкета, переписной лист и другие формуляры) на бумажном или электронном носителе, предназначенный для получения или регистрации в установленном порядке первичных статистических данных;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интервьюер – лицо, осуществляющее опрос респондентов и домашних хозяйств при проведении общегосударственных статистических наблюдений и национальных переписей;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национальная перепись – специально организованное статистическое наблюдение, включающее в себя перепись населения и сельскохозяйственную перепись, проводимое уполномоченным органом вне плана статистических работ по решению Правительства Республики Казахстан;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перепись населения – статистическое наблюдение, включающее в себя процесс сбора, обработки демографических, экономических и социальных данных, характеризующих респондента по состоянию на определенный момент времени, анализа и распространения агрегированных данных.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национальных переписей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Национальные переписи включают в себя перепись населения и сельскохозяйственную перепись.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Национальные переписи проводятся путем: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заполнения переписных листов посредством опроса респондентов интервьюером с использованием планшета или бумажного носителя (в случае отсутствия возможности использования планшетов), без или с предварительным заполнением переписных листов на основе статистических регистров и/или административных данных;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заполнения респондентами переписных листов в электронном виде посредством сети интернет в онлайн режиме, без или с предварительным заполнением переписных листов на основе статистических регистров и/или административных данных.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Национальная перепись включает подготовительный, основной и заключительный периоды.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Подготовительный период осуществляется в течение 2 (двух) лет.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подготовительный период уполномоченным органом реализуются следующие мероприятия: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плана мероприятий по проведению национальной переписи;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и утверждение порядка проведения пилотной переписи, переписных листов, методологического инструментария по проведению национальной переписи, а также разработка и утверждение совместных актов о взаимодействии с государственными органами;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работ по развитию объектов информационно-коммуникационной инфраструктуры, подготовке обучающих программ для проведения национальной переписи, а также организация проведения обучающих семинаров для переписного персонала;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совместно с соответствующими государственными органами, комиссиями, переписным персоналом массово-разъяснительной работы среди населения о целях и порядке проведения национальной переписи;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подбор переписного персонала и заключение с ним договоров на участие в национальной переписи в соответствии с законодательством Республики Казахстан;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утверждение расчета численности интервьюеров и стоимости их услуг при проведении национальных переписей по договору возмездного оказания услуг в соответствии с бюджетным законодательством Республики Казахстан;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определение порядка привлечения лиц в качестве интервьюеров при проведении национальных переписей.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эффективного проведения национальных переписей могут проводиться дополнительные мероприятия: испытание переписных листов, апробация организации проведения и обработки полученных данных, формирование, уточнение, а также представление уполномоченному органу списков субъектов сельскохозяйственной переписи акиматами областей и городов республиканского значения путем проведения пилотной переписи по решению уполномоченного органа.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основной период уполномоченным органом реализуются следующие мероприятия: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опрос интервьюерами респондентов с занесением в переписные листы полученных сведений;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переписным персоналом по окончании опроса выборочного контрольного обхода респондентов с охватом не менее 10 % для определения достоверности данных переписных листов и полноты охвата респондентов;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передачи полученных первичных статистических данных от респондента интервьюером уполномоченному органу;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ввода данных переписных листов в информационную систему по мере их поступления.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Заключительный период осуществляется в течение 2 (двух) лет. В заключительный период уполномоченным органом реализуются следующие мероприятия: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подведение итогов национальной переписи;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и публикация итогов национальной переписи в виде сводных данных.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переписные листы могут быть включены помимо основных вопросов дополнительные, необходимые для изучения социально-экономического положения региона, страны.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включение в переписные листы вопросов, ответы на которые содержат информацию, относящуюся к государственным секретам, коммерческой или иной охраняемой законодательством тайне, ущемляющую либо нарушающую права и свободы человека и гражданина.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Переписные листы заполняются на государственном или русском языках по формам, утвержденным уполномоченным органом.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Обработка сведений, содержащихся в переписных листах, осуществляется в условиях, обеспечивающих их защиту от несанкционированного доступа и предотвращение их хищения, утраты, подделки или иного искажения.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Записи в переписных листах производятся на основе сведений, которые устно или письменно сообщаются респондентами без их документального подтверждения.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Первичные статистические данные, полученные от респондента в переписных листах, не подлежат распространению без его согласия и используются лишь для статистических целей в сводном обезличенном виде.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Сбор первичных статистических данных, не предусмотренных переписными листами, не допускается.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проведении национальных переписей координация деятельности центральных и местных исполнительных органов может быть возложена Правительством Республики Казахстан, как на уполномоченный орган, так и на специально созданную комиссию, с определением их полномочий.</w:t>
      </w:r>
    </w:p>
    <w:bookmarkEnd w:id="54"/>
    <w:bookmarkStart w:name="z6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Периодичность и сроки проведения национальных переписей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Сельскохозяйственная перепись проводится не реже одного раза в десять лет, а перепись населения – в сроки, приуроченные к очередному раунду мировых переписей.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Решение о проведении национальных переписей, с указанием сроков и особенностей по их проведению, в том числе в течение какого времени будет проводиться перепись, принимается Правительством Республики Казахстан по предложению уполномоченного органа.</w:t>
      </w:r>
    </w:p>
    <w:bookmarkEnd w:id="57"/>
    <w:bookmarkStart w:name="z6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Подведение итогов национальных переписей и их опубликование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Полученные первичные статистические данные при проведении национальных переписей обрабатываются уполномоченным органом.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Первичные статистические данные, полученные при проведении национальных переписей на бумажных носителях, хранятся не менее года с момента официального опубликования итогов национальных переписей. Электронные носители, содержащие первичные статистические данные, хранятся не менее пятидесяти лет.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Итоги национальных переписей подлежат официальному опубликованию на электронных и бумажных носителях.</w:t>
      </w:r>
    </w:p>
    <w:bookmarkEnd w:id="6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