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b8f3" w14:textId="133b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22 июня 2023 года № 692. Зарегистрирован в Министерстве юстиции Республики Казахстан 22 июня 2023 года № 32876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Актюбинской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2023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5 500 000 000 (пять миллиардов пятьсот миллионов)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