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d4e9" w14:textId="b94d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внутренних дел Республики Казахстан от 13 августа 2014 года № 508 "Об утверждении Правил проведения воспитательной работы с осужденными к лишению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июня 2023 года № 512. Зарегистрирован в Министерстве юстиции Республики Казахстан 27 июня 2023 года № 32913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августа 2014 года № 508 "Об утверждении Правил проведения воспитательной работы с осужденными к лишению свободы" (зарегистрирован в Министерстве юстиции Республики Казахстан 11 сентября 2014 года № 9729)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воспитательной работы с осужденными к лишению свободы, утвержденных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12,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12. Согласование кандидатур осужденных для осуществления ухода за осужденными с инвалидностью первой группы и контроль за их деятельностью.";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84, 85, 86, 87, 88, 89, 90, 91 и 92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"84. Осужденный с инвалидностью первой группы в случае необходимости осуществления за ним ухода пишет заявку по форме согласно приложению 26 к настоящим Правилам на имя начальника учреждения для согласования кандидатуры из числа осужденных для осуществления ухода за ним.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качестве лиц, осуществляющих уход за осужденными с инвалидностью первой группы, допускаются осужденные: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имеющие положительную степень поведения;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содержащиеся на облегченных условиях отбывания наказания;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не имеющие медицинские противопоказания для осуществления ухода за осужденными с инвалидностью первой группы,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172 Социального кодекса;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проживающие в одном отряде учреждения с лицом с инвалидностью первой группы.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Кандидатура осужденного, в качестве лица осуществляющего уход за осужденным с инвалидностью первой группы определяется на заседании комиссии, утверждаемой начальником учреждения, в течении трех рабочих дней со дня поступления письменной заявки.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отряда до начала заседания комиссии учреждения готовит в отношении кандидатов характеристику, справку о поощрениях и взысканиях, а также осуществляет сбор следующих материалов: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психологическую характеристику;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справку о состоянии здоровья с медицинской организации, расположенной на территории учреждения.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членов комиссии учреждения начальник учреждения принимает окончательное решение.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После определения кандидатуры, в качестве лица, осуществляющего уход осужденный с инвалидностью первой группы пишет заявление по форме согласно Правил назначения выплаты государственного пособия, назначаемого и выплачиваемого матери или отцу, усыновителю (удочерителю), опекуну (попечителю),воспитывающим ребенка с инвалидностью (детей с инвалидностью), государственного пособия лицам осуществляющим уход за лицом с инвалидностью первой группы, утвержденных уполномоченным органом в соответствии с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171 Социального кодекса Республики Казахстан (далее – заявление), которое в день подписания заявления предоставляется в Государственную корпорацию "Правительство для граждан" (далее – Государственная корпорация).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учреждениях осужденное лицо может осуществлять уход только за одним лицом, осужденным с инвалидностью первой группы.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При выбытии осужденного с инвалидностью первой группы и/или осуществляющего уход за ним из учреждения: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медицинские организации для получения плановой специализированной медицинской помощи в стационарных условиях и экстренных случаях, при наличии угрозы для жизни пациента;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следственные изоляторы для участия в следственных действиях на основании постановления органов уголовного преследования, санкционированного прокурором администрация учреждения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рабочего дня со дня выбытия одного из вышеуказанных лиц из учреждения уведомляет согласно приложению 27 к настоящим Правилам через информационную систему или на бумажном носителе Государственную корпорацию о приостановлении выплаты пособия лицу, осуществляющему уход, до прибытия в учреждение.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выбытия осужденного лица, осуществляющего уход, администрация учреждения принимает меры по организации ухода за осужденным лицом с инвалидностью первой группы.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возвращении вышеуказанных лиц обратно в то же учреждение, откуда они выбыли, администрация учреждения в течение одного рабочего дня по форме согласно приложению 27 к настоящим Правилам уведомляет через информационную систему или на бумажном носителе Государственную корпорацию о прибытии в учреждение.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При истечении срока отбывания наказания либо освобождения по иным основаниям осужденного лица с инвалидностью первой группы или осужденного лица, осуществляющего за ним уход, администрация учреждения в течение десяти рабочих дней до наступления этой даты уведомляет Государственную корпорацию согласно приложению 28 к настоящим Правилам через информационную систему или на бумажном носителе.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Замена осужденного лица, осуществляющего уход, производится на основании заявления осужденного лица с инвалидностью первой группы по согласованию с администрацией учреждения в таком же порядке, как при первичном отборе в соответствии с пунктами 84, 85, 86 и 87 настоящих Правил.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Администрация учреждения в целях осуществления оказания качественного ухода ведет контроль за деятельностью осужденного лица, осуществляющим уход за осужденным лицом с инвалидностью первой группы, путем проведения бесед, обхода, мониторинга камер видеонаблюдения.";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26, 27 и 28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дополнений в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2014 года №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воспитательной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осужденными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лишению свободы"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512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осужденными к лишению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учреждения №__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ДУИС по 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 звание)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осужденного с инв.1-й 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при его наличии)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34"/>
    <w:p>
      <w:pPr>
        <w:spacing w:after="0"/>
        <w:ind w:left="0"/>
        <w:jc w:val="both"/>
      </w:pPr>
      <w:bookmarkStart w:name="z45" w:id="35"/>
      <w:r>
        <w:rPr>
          <w:rFonts w:ascii="Times New Roman"/>
          <w:b w:val="false"/>
          <w:i w:val="false"/>
          <w:color w:val="000000"/>
          <w:sz w:val="28"/>
        </w:rPr>
        <w:t>
      Прошу Вас согласовать кандидатуру лица для осуществления ухода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мною из числа следующих осужденных: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подпись осужденного и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дополнений в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2014 года №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воспитательной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осужденными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лишению свободы"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20__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осужденными к лишению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области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36"/>
    <w:p>
      <w:pPr>
        <w:spacing w:after="0"/>
        <w:ind w:left="0"/>
        <w:jc w:val="both"/>
      </w:pPr>
      <w:bookmarkStart w:name="z51" w:id="37"/>
      <w:r>
        <w:rPr>
          <w:rFonts w:ascii="Times New Roman"/>
          <w:b w:val="false"/>
          <w:i w:val="false"/>
          <w:color w:val="000000"/>
          <w:sz w:val="28"/>
        </w:rPr>
        <w:t>
      Сообщаем Вам, что "___" ____________ 20__ года осужденный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осуществляющий уход за осужденным (Ф.И.О. 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инвалидностью первой группы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выбыл/прибыл из/в (Ф.И.О. 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учреждения/учреждение №__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учреждения №__ ДУИС по 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(специальное звание) (подпись) (Ф.И.О. при его наличии)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дополнений в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2014 года №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воспитательной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осужденными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лишению свободы"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20__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осужденными к лишению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((наименование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области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38"/>
    <w:p>
      <w:pPr>
        <w:spacing w:after="0"/>
        <w:ind w:left="0"/>
        <w:jc w:val="both"/>
      </w:pPr>
      <w:bookmarkStart w:name="z55" w:id="39"/>
      <w:r>
        <w:rPr>
          <w:rFonts w:ascii="Times New Roman"/>
          <w:b w:val="false"/>
          <w:i w:val="false"/>
          <w:color w:val="000000"/>
          <w:sz w:val="28"/>
        </w:rPr>
        <w:t>
      Сообщаем Вам, что "___" _____________ 20__ года осужденный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осуществляющий уход за осужденным (Ф.И.О. 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инвалидностью первой группы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освобождается либо (Ф.И.О. 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освободился из учреждения №__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учреждения №___ ДУИС по 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(специальное звание) (подпись) (Ф.И.О. при его наличии)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