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0b65" w14:textId="e220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"Об утверждении правил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от 20 декабря 2020 года № ҚР ДСМ-291/2020 и "Об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от 24 декабря 2020 года № ҚР ДСМ-321/2020</w:t>
      </w:r>
    </w:p>
    <w:p>
      <w:pPr>
        <w:spacing w:after="0"/>
        <w:ind w:left="0"/>
        <w:jc w:val="both"/>
      </w:pPr>
      <w:r>
        <w:rPr>
          <w:rFonts w:ascii="Times New Roman"/>
          <w:b w:val="false"/>
          <w:i w:val="false"/>
          <w:color w:val="000000"/>
          <w:sz w:val="28"/>
        </w:rPr>
        <w:t>Приказ Министра здравоохранения Республики Казахстан от 23 июня 2023 года № 118. Зарегистрирован в Министерстве юстиции Республики Казахстан 27 июня 2023 года № 32914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декабря 2020 года № ҚР ДСМ-291/2020 "Об утверждении правил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21831)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"38. Оплата поставщику за оказание скорой медицинской помощи осуществляется:</w:t>
      </w:r>
    </w:p>
    <w:bookmarkEnd w:id="2"/>
    <w:bookmarkStart w:name="z8" w:id="3"/>
    <w:p>
      <w:pPr>
        <w:spacing w:after="0"/>
        <w:ind w:left="0"/>
        <w:jc w:val="both"/>
      </w:pPr>
      <w:r>
        <w:rPr>
          <w:rFonts w:ascii="Times New Roman"/>
          <w:b w:val="false"/>
          <w:i w:val="false"/>
          <w:color w:val="000000"/>
          <w:sz w:val="28"/>
        </w:rPr>
        <w:t>
      1) по подушевому нормативу на оказание скорой медицинской помощи и медицинской помощи, связанной с транспортировкой квалифицированных специалистов и (или) пациента санитарным транспортом;</w:t>
      </w:r>
    </w:p>
    <w:bookmarkEnd w:id="3"/>
    <w:bookmarkStart w:name="z9" w:id="4"/>
    <w:p>
      <w:pPr>
        <w:spacing w:after="0"/>
        <w:ind w:left="0"/>
        <w:jc w:val="both"/>
      </w:pPr>
      <w:r>
        <w:rPr>
          <w:rFonts w:ascii="Times New Roman"/>
          <w:b w:val="false"/>
          <w:i w:val="false"/>
          <w:color w:val="000000"/>
          <w:sz w:val="28"/>
        </w:rPr>
        <w:t xml:space="preserve">
      2) на выплату доплат за работу в противоэпидемических мероприятиях в рамках борьбы с коронавирусной инфекцией COVID-19 и риск ее заражения – за фактически отработанные смены при наличии одного и более пациентов с подтвержденным диагнозом коронавирусной инфекции COVID-19 по размерам, предусмотренным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4"/>
    <w:bookmarkStart w:name="z10" w:id="5"/>
    <w:p>
      <w:pPr>
        <w:spacing w:after="0"/>
        <w:ind w:left="0"/>
        <w:jc w:val="both"/>
      </w:pPr>
      <w:r>
        <w:rPr>
          <w:rFonts w:ascii="Times New Roman"/>
          <w:b w:val="false"/>
          <w:i w:val="false"/>
          <w:color w:val="000000"/>
          <w:sz w:val="28"/>
        </w:rPr>
        <w:t>
      3) на выплату доплат водителям станций скорой медицинской помощи за особые условия труда в размере 200 % от базового должностного оклада.</w:t>
      </w:r>
    </w:p>
    <w:bookmarkEnd w:id="5"/>
    <w:bookmarkStart w:name="z11" w:id="6"/>
    <w:p>
      <w:pPr>
        <w:spacing w:after="0"/>
        <w:ind w:left="0"/>
        <w:jc w:val="both"/>
      </w:pPr>
      <w:r>
        <w:rPr>
          <w:rFonts w:ascii="Times New Roman"/>
          <w:b w:val="false"/>
          <w:i w:val="false"/>
          <w:color w:val="000000"/>
          <w:sz w:val="28"/>
        </w:rPr>
        <w:t>
      Местные органы государственного управления здравоохранения областей, городов республиканского значения и столицы ежемесячно до 20 числа следующим за отчетным периодом предоставляет отчет в фонд по выплатам доплат водителям станций скорой медицинской помощи за особые условия труда в размере 200 % от базового должностного оклада согласно приложению 86.";</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"47. Оплата услуг поставщиков-субъектов здравоохранения, оказывающих ПМСП и специализированную медицинскую помощь в амбулаторных условиях (далее – услуги АПП) прикрепленному населению осуществляется в пределах суммы, предусмотренной договором закупа услуг за:</w:t>
      </w:r>
    </w:p>
    <w:bookmarkEnd w:id="7"/>
    <w:bookmarkStart w:name="z14" w:id="8"/>
    <w:p>
      <w:pPr>
        <w:spacing w:after="0"/>
        <w:ind w:left="0"/>
        <w:jc w:val="both"/>
      </w:pPr>
      <w:r>
        <w:rPr>
          <w:rFonts w:ascii="Times New Roman"/>
          <w:b w:val="false"/>
          <w:i w:val="false"/>
          <w:color w:val="000000"/>
          <w:sz w:val="28"/>
        </w:rPr>
        <w:t>
      1) оказание услуг АПП прикрепленному населению;</w:t>
      </w:r>
    </w:p>
    <w:bookmarkEnd w:id="8"/>
    <w:bookmarkStart w:name="z15" w:id="9"/>
    <w:p>
      <w:pPr>
        <w:spacing w:after="0"/>
        <w:ind w:left="0"/>
        <w:jc w:val="both"/>
      </w:pPr>
      <w:r>
        <w:rPr>
          <w:rFonts w:ascii="Times New Roman"/>
          <w:b w:val="false"/>
          <w:i w:val="false"/>
          <w:color w:val="000000"/>
          <w:sz w:val="28"/>
        </w:rPr>
        <w:t>
      2) оказание неотложной медицинской помощи прикрепленному населению для обслуживания 4 категории срочности вызовов;</w:t>
      </w:r>
    </w:p>
    <w:bookmarkEnd w:id="9"/>
    <w:bookmarkStart w:name="z16" w:id="10"/>
    <w:p>
      <w:pPr>
        <w:spacing w:after="0"/>
        <w:ind w:left="0"/>
        <w:jc w:val="both"/>
      </w:pPr>
      <w:r>
        <w:rPr>
          <w:rFonts w:ascii="Times New Roman"/>
          <w:b w:val="false"/>
          <w:i w:val="false"/>
          <w:color w:val="000000"/>
          <w:sz w:val="28"/>
        </w:rPr>
        <w:t>
      3) обеспечение специализированными лечебными низкобелковыми продуктами и продуктами с низким содержанием фенилаланина;</w:t>
      </w:r>
    </w:p>
    <w:bookmarkEnd w:id="10"/>
    <w:bookmarkStart w:name="z17" w:id="11"/>
    <w:p>
      <w:pPr>
        <w:spacing w:after="0"/>
        <w:ind w:left="0"/>
        <w:jc w:val="both"/>
      </w:pPr>
      <w:r>
        <w:rPr>
          <w:rFonts w:ascii="Times New Roman"/>
          <w:b w:val="false"/>
          <w:i w:val="false"/>
          <w:color w:val="000000"/>
          <w:sz w:val="28"/>
        </w:rPr>
        <w:t>
      4) разукрупнение субъектов ПМСП для обеспечения доступности;</w:t>
      </w:r>
    </w:p>
    <w:bookmarkEnd w:id="11"/>
    <w:bookmarkStart w:name="z18" w:id="12"/>
    <w:p>
      <w:pPr>
        <w:spacing w:after="0"/>
        <w:ind w:left="0"/>
        <w:jc w:val="both"/>
      </w:pPr>
      <w:r>
        <w:rPr>
          <w:rFonts w:ascii="Times New Roman"/>
          <w:b w:val="false"/>
          <w:i w:val="false"/>
          <w:color w:val="000000"/>
          <w:sz w:val="28"/>
        </w:rPr>
        <w:t xml:space="preserve">
      5) проведение скрининговых исследований для дополнительных целевых групп лиц, из числа сельского населения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ДСМ-174/2020 "Об утверждении целевых групп лиц, подлежащих скрининговым исследованиям, а также правил, объема и периодичности проведения данных исследований" (зарегистрирован в Реестре государственной регистрации нормативных правовых актов под № 21572) (далее – приказ № ҚР ДСМ-174/2020)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апреля 2022 года № ҚР ДСМ-37 "Об утверждении Правил оказания специализированной медицинской помощи в амбулаторных условиях" (зарегистрирован в Реестре государственной регистрации нормативных правовых актов под № 27833) (далее – приказ № ҚР ДСМ-37);</w:t>
      </w:r>
    </w:p>
    <w:bookmarkEnd w:id="12"/>
    <w:bookmarkStart w:name="z19" w:id="13"/>
    <w:p>
      <w:pPr>
        <w:spacing w:after="0"/>
        <w:ind w:left="0"/>
        <w:jc w:val="both"/>
      </w:pPr>
      <w:r>
        <w:rPr>
          <w:rFonts w:ascii="Times New Roman"/>
          <w:b w:val="false"/>
          <w:i w:val="false"/>
          <w:color w:val="000000"/>
          <w:sz w:val="28"/>
        </w:rPr>
        <w:t>
      6) на выплату доплат водителям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размере 200 % от базового должностного оклада.</w:t>
      </w:r>
    </w:p>
    <w:bookmarkEnd w:id="13"/>
    <w:bookmarkStart w:name="z20" w:id="14"/>
    <w:p>
      <w:pPr>
        <w:spacing w:after="0"/>
        <w:ind w:left="0"/>
        <w:jc w:val="both"/>
      </w:pPr>
      <w:r>
        <w:rPr>
          <w:rFonts w:ascii="Times New Roman"/>
          <w:b w:val="false"/>
          <w:i w:val="false"/>
          <w:color w:val="000000"/>
          <w:sz w:val="28"/>
        </w:rPr>
        <w:t>
      Местные органы государственного управления здравоохранения областей, городов республиканского значения и столицы ежемесячно до 20 числа следующим за отчетным периодом предоставляет отчет в фонд по выплатам доплат водителям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размере 200 % от базового должностного оклада согласно приложению 86.";</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к настоящему приказу;</w:t>
      </w:r>
    </w:p>
    <w:bookmarkStart w:name="z23" w:id="15"/>
    <w:p>
      <w:pPr>
        <w:spacing w:after="0"/>
        <w:ind w:left="0"/>
        <w:jc w:val="both"/>
      </w:pPr>
      <w:r>
        <w:rPr>
          <w:rFonts w:ascii="Times New Roman"/>
          <w:b w:val="false"/>
          <w:i w:val="false"/>
          <w:color w:val="000000"/>
          <w:sz w:val="28"/>
        </w:rPr>
        <w:t xml:space="preserve">
      дополнить приложением 86 согласно </w:t>
      </w:r>
      <w:r>
        <w:rPr>
          <w:rFonts w:ascii="Times New Roman"/>
          <w:b w:val="false"/>
          <w:i w:val="false"/>
          <w:color w:val="000000"/>
          <w:sz w:val="28"/>
        </w:rPr>
        <w:t>приложению 11</w:t>
      </w:r>
      <w:r>
        <w:rPr>
          <w:rFonts w:ascii="Times New Roman"/>
          <w:b w:val="false"/>
          <w:i w:val="false"/>
          <w:color w:val="000000"/>
          <w:sz w:val="28"/>
        </w:rPr>
        <w:t>.</w:t>
      </w:r>
    </w:p>
    <w:bookmarkEnd w:id="15"/>
    <w:bookmarkStart w:name="z24" w:id="1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24 декабря 2020 года № ҚР ДСМ-321/2020 "Об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21904) следующее изменение: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26" w:id="17"/>
    <w:p>
      <w:pPr>
        <w:spacing w:after="0"/>
        <w:ind w:left="0"/>
        <w:jc w:val="both"/>
      </w:pPr>
      <w:r>
        <w:rPr>
          <w:rFonts w:ascii="Times New Roman"/>
          <w:b w:val="false"/>
          <w:i w:val="false"/>
          <w:color w:val="000000"/>
          <w:sz w:val="28"/>
        </w:rPr>
        <w:t xml:space="preserve">
      "В соответствии c </w:t>
      </w:r>
      <w:r>
        <w:rPr>
          <w:rFonts w:ascii="Times New Roman"/>
          <w:b w:val="false"/>
          <w:i w:val="false"/>
          <w:color w:val="000000"/>
          <w:sz w:val="28"/>
        </w:rPr>
        <w:t>подпунктом 99)</w:t>
      </w:r>
      <w:r>
        <w:rPr>
          <w:rFonts w:ascii="Times New Roman"/>
          <w:b w:val="false"/>
          <w:i w:val="false"/>
          <w:color w:val="000000"/>
          <w:sz w:val="28"/>
        </w:rPr>
        <w:t xml:space="preserve"> статьи 7 Кодекса Республики Казахстан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Единый классификатор</w:t>
      </w:r>
      <w:r>
        <w:rPr>
          <w:rFonts w:ascii="Times New Roman"/>
          <w:b w:val="false"/>
          <w:i w:val="false"/>
          <w:color w:val="000000"/>
          <w:sz w:val="28"/>
        </w:rPr>
        <w:t xml:space="preserve"> дефектов, утвержденный приложением 1 Правилам, изложить в новой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Start w:name="z28" w:id="18"/>
    <w:p>
      <w:pPr>
        <w:spacing w:after="0"/>
        <w:ind w:left="0"/>
        <w:jc w:val="both"/>
      </w:pPr>
      <w:r>
        <w:rPr>
          <w:rFonts w:ascii="Times New Roman"/>
          <w:b w:val="false"/>
          <w:i w:val="false"/>
          <w:color w:val="000000"/>
          <w:sz w:val="28"/>
        </w:rPr>
        <w:t>
      3.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18"/>
    <w:bookmarkStart w:name="z29" w:id="1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9"/>
    <w:bookmarkStart w:name="z30" w:id="20"/>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20"/>
    <w:bookmarkStart w:name="z31" w:id="21"/>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w:t>
      </w:r>
    </w:p>
    <w:bookmarkEnd w:id="21"/>
    <w:bookmarkStart w:name="z32" w:id="22"/>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22"/>
    <w:bookmarkStart w:name="z33" w:id="23"/>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июня 2023 года № 118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 w:id="24"/>
    <w:p>
      <w:pPr>
        <w:spacing w:after="0"/>
        <w:ind w:left="0"/>
        <w:jc w:val="left"/>
      </w:pPr>
      <w:r>
        <w:rPr>
          <w:rFonts w:ascii="Times New Roman"/>
          <w:b/>
          <w:i w:val="false"/>
          <w:color w:val="000000"/>
        </w:rPr>
        <w:t xml:space="preserve"> Счет-реестр за оказание скорой медицинской помощи</w:t>
      </w:r>
      <w:r>
        <w:br/>
      </w:r>
      <w:r>
        <w:rPr>
          <w:rFonts w:ascii="Times New Roman"/>
          <w:b/>
          <w:i w:val="false"/>
          <w:color w:val="000000"/>
        </w:rPr>
        <w:t>№_______ от "___" _________ 20 ___ года период: с "___" _______ 20___ года</w:t>
      </w:r>
      <w:r>
        <w:br/>
      </w:r>
      <w:r>
        <w:rPr>
          <w:rFonts w:ascii="Times New Roman"/>
          <w:b/>
          <w:i w:val="false"/>
          <w:color w:val="000000"/>
        </w:rPr>
        <w:t>по "___" _______ 20___ года по Договору № ____ от "___" _________ 20 ___ года</w:t>
      </w:r>
    </w:p>
    <w:bookmarkEnd w:id="24"/>
    <w:p>
      <w:pPr>
        <w:spacing w:after="0"/>
        <w:ind w:left="0"/>
        <w:jc w:val="both"/>
      </w:pPr>
      <w:bookmarkStart w:name="z39" w:id="25"/>
      <w:r>
        <w:rPr>
          <w:rFonts w:ascii="Times New Roman"/>
          <w:b w:val="false"/>
          <w:i w:val="false"/>
          <w:color w:val="000000"/>
          <w:sz w:val="28"/>
        </w:rPr>
        <w:t>
      Источник финансирования: ______________________________________</w:t>
      </w:r>
    </w:p>
    <w:bookmarkEnd w:id="25"/>
    <w:p>
      <w:pPr>
        <w:spacing w:after="0"/>
        <w:ind w:left="0"/>
        <w:jc w:val="both"/>
      </w:pPr>
      <w:r>
        <w:rPr>
          <w:rFonts w:ascii="Times New Roman"/>
          <w:b w:val="false"/>
          <w:i w:val="false"/>
          <w:color w:val="000000"/>
          <w:sz w:val="28"/>
        </w:rPr>
        <w:t>Наименование поставщика: ______________________________________</w:t>
      </w:r>
    </w:p>
    <w:p>
      <w:pPr>
        <w:spacing w:after="0"/>
        <w:ind w:left="0"/>
        <w:jc w:val="both"/>
      </w:pPr>
      <w:r>
        <w:rPr>
          <w:rFonts w:ascii="Times New Roman"/>
          <w:b w:val="false"/>
          <w:i w:val="false"/>
          <w:color w:val="000000"/>
          <w:sz w:val="28"/>
        </w:rPr>
        <w:t>Наименование бюджетной программы: ____________________________</w:t>
      </w:r>
    </w:p>
    <w:p>
      <w:pPr>
        <w:spacing w:after="0"/>
        <w:ind w:left="0"/>
        <w:jc w:val="both"/>
      </w:pPr>
      <w:r>
        <w:rPr>
          <w:rFonts w:ascii="Times New Roman"/>
          <w:b w:val="false"/>
          <w:i w:val="false"/>
          <w:color w:val="000000"/>
          <w:sz w:val="28"/>
        </w:rPr>
        <w:t>Наименование бюджетной подпрограммы:_________________________</w:t>
      </w:r>
    </w:p>
    <w:p>
      <w:pPr>
        <w:spacing w:after="0"/>
        <w:ind w:left="0"/>
        <w:jc w:val="both"/>
      </w:pPr>
      <w:r>
        <w:rPr>
          <w:rFonts w:ascii="Times New Roman"/>
          <w:b w:val="false"/>
          <w:i w:val="false"/>
          <w:color w:val="000000"/>
          <w:sz w:val="28"/>
        </w:rPr>
        <w:t>Количество прикрепленного населения ____________________ человек</w:t>
      </w:r>
    </w:p>
    <w:p>
      <w:pPr>
        <w:spacing w:after="0"/>
        <w:ind w:left="0"/>
        <w:jc w:val="both"/>
      </w:pPr>
      <w:r>
        <w:rPr>
          <w:rFonts w:ascii="Times New Roman"/>
          <w:b w:val="false"/>
          <w:i w:val="false"/>
          <w:color w:val="000000"/>
          <w:sz w:val="28"/>
        </w:rPr>
        <w:t>Половозрастной поправочный коэффициент:_______________________;</w:t>
      </w:r>
    </w:p>
    <w:p>
      <w:pPr>
        <w:spacing w:after="0"/>
        <w:ind w:left="0"/>
        <w:jc w:val="both"/>
      </w:pPr>
      <w:r>
        <w:rPr>
          <w:rFonts w:ascii="Times New Roman"/>
          <w:b w:val="false"/>
          <w:i w:val="false"/>
          <w:color w:val="000000"/>
          <w:sz w:val="28"/>
        </w:rPr>
        <w:t>Коэффициент плотности населения _______________________________;</w:t>
      </w:r>
    </w:p>
    <w:p>
      <w:pPr>
        <w:spacing w:after="0"/>
        <w:ind w:left="0"/>
        <w:jc w:val="both"/>
      </w:pPr>
      <w:r>
        <w:rPr>
          <w:rFonts w:ascii="Times New Roman"/>
          <w:b w:val="false"/>
          <w:i w:val="false"/>
          <w:color w:val="000000"/>
          <w:sz w:val="28"/>
        </w:rPr>
        <w:t>Коэффициент учета надбавок за работу в сельской местности;</w:t>
      </w:r>
    </w:p>
    <w:p>
      <w:pPr>
        <w:spacing w:after="0"/>
        <w:ind w:left="0"/>
        <w:jc w:val="both"/>
      </w:pPr>
      <w:r>
        <w:rPr>
          <w:rFonts w:ascii="Times New Roman"/>
          <w:b w:val="false"/>
          <w:i w:val="false"/>
          <w:color w:val="000000"/>
          <w:sz w:val="28"/>
        </w:rPr>
        <w:t>Коэффициент учета продолжительности отопительного сезона _______;</w:t>
      </w:r>
    </w:p>
    <w:p>
      <w:pPr>
        <w:spacing w:after="0"/>
        <w:ind w:left="0"/>
        <w:jc w:val="both"/>
      </w:pPr>
      <w:r>
        <w:rPr>
          <w:rFonts w:ascii="Times New Roman"/>
          <w:b w:val="false"/>
          <w:i w:val="false"/>
          <w:color w:val="000000"/>
          <w:sz w:val="28"/>
        </w:rPr>
        <w:t>Экологический коэффициент__________;</w:t>
      </w:r>
    </w:p>
    <w:p>
      <w:pPr>
        <w:spacing w:after="0"/>
        <w:ind w:left="0"/>
        <w:jc w:val="both"/>
      </w:pPr>
      <w:r>
        <w:rPr>
          <w:rFonts w:ascii="Times New Roman"/>
          <w:b w:val="false"/>
          <w:i w:val="false"/>
          <w:color w:val="000000"/>
          <w:sz w:val="28"/>
        </w:rPr>
        <w:t>Региональные коэффициенты__________;</w:t>
      </w:r>
    </w:p>
    <w:p>
      <w:pPr>
        <w:spacing w:after="0"/>
        <w:ind w:left="0"/>
        <w:jc w:val="both"/>
      </w:pPr>
      <w:r>
        <w:rPr>
          <w:rFonts w:ascii="Times New Roman"/>
          <w:b w:val="false"/>
          <w:i w:val="false"/>
          <w:color w:val="000000"/>
          <w:sz w:val="28"/>
        </w:rPr>
        <w:t>Сумма за работу в зонах экологического бедствия на 1-го жителя в месяц</w:t>
      </w:r>
    </w:p>
    <w:p>
      <w:pPr>
        <w:spacing w:after="0"/>
        <w:ind w:left="0"/>
        <w:jc w:val="both"/>
      </w:pPr>
      <w:r>
        <w:rPr>
          <w:rFonts w:ascii="Times New Roman"/>
          <w:b w:val="false"/>
          <w:i w:val="false"/>
          <w:color w:val="000000"/>
          <w:sz w:val="28"/>
        </w:rPr>
        <w:t>______________тенге;</w:t>
      </w:r>
    </w:p>
    <w:p>
      <w:pPr>
        <w:spacing w:after="0"/>
        <w:ind w:left="0"/>
        <w:jc w:val="both"/>
      </w:pPr>
      <w:r>
        <w:rPr>
          <w:rFonts w:ascii="Times New Roman"/>
          <w:b w:val="false"/>
          <w:i w:val="false"/>
          <w:color w:val="000000"/>
          <w:sz w:val="28"/>
        </w:rPr>
        <w:t>Подушевой норматив на СП на одного жителя для субъекта здравоохранения,</w:t>
      </w:r>
    </w:p>
    <w:p>
      <w:pPr>
        <w:spacing w:after="0"/>
        <w:ind w:left="0"/>
        <w:jc w:val="both"/>
      </w:pPr>
      <w:r>
        <w:rPr>
          <w:rFonts w:ascii="Times New Roman"/>
          <w:b w:val="false"/>
          <w:i w:val="false"/>
          <w:color w:val="000000"/>
          <w:sz w:val="28"/>
        </w:rPr>
        <w:t>оказывающего СП, в месяц:______________ тенге;</w:t>
      </w:r>
    </w:p>
    <w:bookmarkStart w:name="z40" w:id="26"/>
    <w:p>
      <w:pPr>
        <w:spacing w:after="0"/>
        <w:ind w:left="0"/>
        <w:jc w:val="left"/>
      </w:pPr>
      <w:r>
        <w:rPr>
          <w:rFonts w:ascii="Times New Roman"/>
          <w:b/>
          <w:i w:val="false"/>
          <w:color w:val="000000"/>
        </w:rPr>
        <w:t xml:space="preserve"> Таблица № 1. Расчет суммы, принимаемой к оплате за оказание скорой медицинской помощи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работу в противоэпидемических мероприятиях в рамках борьбы с коронавирусной инфекцией COVID-19 и риск ее заражения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водителям станций скорой медицинской помощи за особые условия труда в размере 200 % от базового должностного оклада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 w:id="27"/>
      <w:r>
        <w:rPr>
          <w:rFonts w:ascii="Times New Roman"/>
          <w:b w:val="false"/>
          <w:i w:val="false"/>
          <w:color w:val="000000"/>
          <w:sz w:val="28"/>
        </w:rPr>
        <w:t>
      Итого к оплате: ____________________________________ тенге</w:t>
      </w:r>
    </w:p>
    <w:bookmarkEnd w:id="27"/>
    <w:p>
      <w:pPr>
        <w:spacing w:after="0"/>
        <w:ind w:left="0"/>
        <w:jc w:val="both"/>
      </w:pPr>
      <w:r>
        <w:rPr>
          <w:rFonts w:ascii="Times New Roman"/>
          <w:b w:val="false"/>
          <w:i w:val="false"/>
          <w:color w:val="000000"/>
          <w:sz w:val="28"/>
        </w:rPr>
        <w:t>Руководитель поставщика (уполномоченное должностное лицо):</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Подпись) (для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наличии)/(для документа на бумажном носителе)</w:t>
      </w:r>
    </w:p>
    <w:p>
      <w:pPr>
        <w:spacing w:after="0"/>
        <w:ind w:left="0"/>
        <w:jc w:val="both"/>
      </w:pP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Примечание: к данному счету-реестру прилагается:</w:t>
      </w:r>
    </w:p>
    <w:p>
      <w:pPr>
        <w:spacing w:after="0"/>
        <w:ind w:left="0"/>
        <w:jc w:val="both"/>
      </w:pPr>
      <w:r>
        <w:rPr>
          <w:rFonts w:ascii="Times New Roman"/>
          <w:b w:val="false"/>
          <w:i w:val="false"/>
          <w:color w:val="000000"/>
          <w:sz w:val="28"/>
        </w:rPr>
        <w:t>1) реестр по применению тромболитических препаратов больным</w:t>
      </w:r>
    </w:p>
    <w:p>
      <w:pPr>
        <w:spacing w:after="0"/>
        <w:ind w:left="0"/>
        <w:jc w:val="both"/>
      </w:pPr>
      <w:r>
        <w:rPr>
          <w:rFonts w:ascii="Times New Roman"/>
          <w:b w:val="false"/>
          <w:i w:val="false"/>
          <w:color w:val="000000"/>
          <w:sz w:val="28"/>
        </w:rPr>
        <w:t>при оказании скорой медицинской помощи по форме согласно</w:t>
      </w:r>
    </w:p>
    <w:p>
      <w:pPr>
        <w:spacing w:after="0"/>
        <w:ind w:left="0"/>
        <w:jc w:val="both"/>
      </w:pPr>
      <w:r>
        <w:rPr>
          <w:rFonts w:ascii="Times New Roman"/>
          <w:b w:val="false"/>
          <w:i w:val="false"/>
          <w:color w:val="000000"/>
          <w:sz w:val="28"/>
        </w:rPr>
        <w:t>приложению 1</w:t>
      </w:r>
      <w:r>
        <w:rPr>
          <w:rFonts w:ascii="Times New Roman"/>
          <w:b w:val="false"/>
          <w:i w:val="false"/>
          <w:color w:val="000000"/>
          <w:sz w:val="28"/>
        </w:rPr>
        <w:t xml:space="preserve"> к счету-реестру за оказание скорой медицинской помощи;</w:t>
      </w:r>
    </w:p>
    <w:p>
      <w:pPr>
        <w:spacing w:after="0"/>
        <w:ind w:left="0"/>
        <w:jc w:val="both"/>
      </w:pPr>
      <w:r>
        <w:rPr>
          <w:rFonts w:ascii="Times New Roman"/>
          <w:b w:val="false"/>
          <w:i w:val="false"/>
          <w:color w:val="000000"/>
          <w:sz w:val="28"/>
        </w:rPr>
        <w:t>2) реестр по оказанию медицинской помощи, связанной с транспортировкой</w:t>
      </w:r>
    </w:p>
    <w:p>
      <w:pPr>
        <w:spacing w:after="0"/>
        <w:ind w:left="0"/>
        <w:jc w:val="both"/>
      </w:pPr>
      <w:r>
        <w:rPr>
          <w:rFonts w:ascii="Times New Roman"/>
          <w:b w:val="false"/>
          <w:i w:val="false"/>
          <w:color w:val="000000"/>
          <w:sz w:val="28"/>
        </w:rPr>
        <w:t>квалифицированных специалистов и (или) больного санитарным транспортом</w:t>
      </w:r>
    </w:p>
    <w:p>
      <w:pPr>
        <w:spacing w:after="0"/>
        <w:ind w:left="0"/>
        <w:jc w:val="both"/>
      </w:pPr>
      <w:r>
        <w:rPr>
          <w:rFonts w:ascii="Times New Roman"/>
          <w:b w:val="false"/>
          <w:i w:val="false"/>
          <w:color w:val="000000"/>
          <w:sz w:val="28"/>
        </w:rPr>
        <w:t xml:space="preserve">помощи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счету-реестру за оказание скорой</w:t>
      </w:r>
    </w:p>
    <w:p>
      <w:pPr>
        <w:spacing w:after="0"/>
        <w:ind w:left="0"/>
        <w:jc w:val="both"/>
      </w:pPr>
      <w:r>
        <w:rPr>
          <w:rFonts w:ascii="Times New Roman"/>
          <w:b w:val="false"/>
          <w:i w:val="false"/>
          <w:color w:val="000000"/>
          <w:sz w:val="28"/>
        </w:rPr>
        <w:t>медицинской помощи;</w:t>
      </w:r>
    </w:p>
    <w:p>
      <w:pPr>
        <w:spacing w:after="0"/>
        <w:ind w:left="0"/>
        <w:jc w:val="both"/>
      </w:pPr>
      <w:r>
        <w:rPr>
          <w:rFonts w:ascii="Times New Roman"/>
          <w:b w:val="false"/>
          <w:i w:val="false"/>
          <w:color w:val="000000"/>
          <w:sz w:val="28"/>
        </w:rPr>
        <w:t>3) Реестр по доплате за работу в противоэпидемических мероприятиях</w:t>
      </w:r>
    </w:p>
    <w:p>
      <w:pPr>
        <w:spacing w:after="0"/>
        <w:ind w:left="0"/>
        <w:jc w:val="both"/>
      </w:pPr>
      <w:r>
        <w:rPr>
          <w:rFonts w:ascii="Times New Roman"/>
          <w:b w:val="false"/>
          <w:i w:val="false"/>
          <w:color w:val="000000"/>
          <w:sz w:val="28"/>
        </w:rPr>
        <w:t>в рамках борьбы с коронавирусной инфекцией COVID-19 и риск ее заражения</w:t>
      </w:r>
    </w:p>
    <w:p>
      <w:pPr>
        <w:spacing w:after="0"/>
        <w:ind w:left="0"/>
        <w:jc w:val="both"/>
      </w:pPr>
      <w:r>
        <w:rPr>
          <w:rFonts w:ascii="Times New Roman"/>
          <w:b w:val="false"/>
          <w:i w:val="false"/>
          <w:color w:val="000000"/>
          <w:sz w:val="28"/>
        </w:rPr>
        <w:t xml:space="preserve">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счету-реестру за оказание скорой</w:t>
      </w:r>
    </w:p>
    <w:p>
      <w:pPr>
        <w:spacing w:after="0"/>
        <w:ind w:left="0"/>
        <w:jc w:val="both"/>
      </w:pPr>
      <w:r>
        <w:rPr>
          <w:rFonts w:ascii="Times New Roman"/>
          <w:b w:val="false"/>
          <w:i w:val="false"/>
          <w:color w:val="000000"/>
          <w:sz w:val="28"/>
        </w:rPr>
        <w:t>медицинской помощи.</w:t>
      </w:r>
    </w:p>
    <w:bookmarkStart w:name="z42" w:id="28"/>
    <w:p>
      <w:pPr>
        <w:spacing w:after="0"/>
        <w:ind w:left="0"/>
        <w:jc w:val="left"/>
      </w:pPr>
      <w:r>
        <w:rPr>
          <w:rFonts w:ascii="Times New Roman"/>
          <w:b/>
          <w:i w:val="false"/>
          <w:color w:val="000000"/>
        </w:rPr>
        <w:t xml:space="preserve"> Реестр по применению тромболитических препаратов больным</w:t>
      </w:r>
      <w:r>
        <w:br/>
      </w:r>
      <w:r>
        <w:rPr>
          <w:rFonts w:ascii="Times New Roman"/>
          <w:b/>
          <w:i w:val="false"/>
          <w:color w:val="000000"/>
        </w:rPr>
        <w:t>при оказании скорой медицинской помощи период:</w:t>
      </w:r>
      <w:r>
        <w:br/>
      </w:r>
      <w:r>
        <w:rPr>
          <w:rFonts w:ascii="Times New Roman"/>
          <w:b/>
          <w:i w:val="false"/>
          <w:color w:val="000000"/>
        </w:rPr>
        <w:t>с "___" _______ 20___ года по "___" _______ 20___ года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диагноза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тромболитические 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1 единицы, мг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Назначенная доза, в мг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тромболитических препаратов,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 w:id="29"/>
      <w:r>
        <w:rPr>
          <w:rFonts w:ascii="Times New Roman"/>
          <w:b w:val="false"/>
          <w:i w:val="false"/>
          <w:color w:val="000000"/>
          <w:sz w:val="28"/>
        </w:rPr>
        <w:t>
      Руководитель поставщика (уполномоченное должностное лицо):</w:t>
      </w:r>
    </w:p>
    <w:bookmarkEnd w:id="29"/>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наличии)/(для документа на бумажном носителе)</w:t>
      </w:r>
    </w:p>
    <w:p>
      <w:pPr>
        <w:spacing w:after="0"/>
        <w:ind w:left="0"/>
        <w:jc w:val="both"/>
      </w:pPr>
      <w:r>
        <w:rPr>
          <w:rFonts w:ascii="Times New Roman"/>
          <w:b w:val="false"/>
          <w:i w:val="false"/>
          <w:color w:val="000000"/>
          <w:sz w:val="28"/>
        </w:rPr>
        <w:t>Дата "_____"_________20___ года</w:t>
      </w:r>
    </w:p>
    <w:bookmarkStart w:name="z44" w:id="30"/>
    <w:p>
      <w:pPr>
        <w:spacing w:after="0"/>
        <w:ind w:left="0"/>
        <w:jc w:val="left"/>
      </w:pPr>
      <w:r>
        <w:rPr>
          <w:rFonts w:ascii="Times New Roman"/>
          <w:b/>
          <w:i w:val="false"/>
          <w:color w:val="000000"/>
        </w:rPr>
        <w:t xml:space="preserve"> Реестр по оказанию медицинской помощи, связанной с транспортировкой</w:t>
      </w:r>
      <w:r>
        <w:br/>
      </w:r>
      <w:r>
        <w:rPr>
          <w:rFonts w:ascii="Times New Roman"/>
          <w:b/>
          <w:i w:val="false"/>
          <w:color w:val="000000"/>
        </w:rPr>
        <w:t>квалифицированных специалистов и (или) больного санитарным транспортом помощи</w:t>
      </w:r>
      <w:r>
        <w:br/>
      </w:r>
      <w:r>
        <w:rPr>
          <w:rFonts w:ascii="Times New Roman"/>
          <w:b/>
          <w:i w:val="false"/>
          <w:color w:val="000000"/>
        </w:rPr>
        <w:t>период: с "___"_______ 20___ года по "___" _______ 20___ года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срочности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прибытия фельдшерских и специализированных (врачебных) бригад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 w:id="31"/>
      <w:r>
        <w:rPr>
          <w:rFonts w:ascii="Times New Roman"/>
          <w:b w:val="false"/>
          <w:i w:val="false"/>
          <w:color w:val="000000"/>
          <w:sz w:val="28"/>
        </w:rPr>
        <w:t>
      Руководитель поставщика (уполномоченное должностное лицо):</w:t>
      </w:r>
    </w:p>
    <w:bookmarkEnd w:id="31"/>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наличии)/(для документа на бумажном носителе)</w:t>
      </w:r>
    </w:p>
    <w:p>
      <w:pPr>
        <w:spacing w:after="0"/>
        <w:ind w:left="0"/>
        <w:jc w:val="both"/>
      </w:pPr>
      <w:r>
        <w:rPr>
          <w:rFonts w:ascii="Times New Roman"/>
          <w:b w:val="false"/>
          <w:i w:val="false"/>
          <w:color w:val="000000"/>
          <w:sz w:val="28"/>
        </w:rPr>
        <w:t>Дата "_____"_________20___ года</w:t>
      </w:r>
    </w:p>
    <w:bookmarkStart w:name="z46" w:id="32"/>
    <w:p>
      <w:pPr>
        <w:spacing w:after="0"/>
        <w:ind w:left="0"/>
        <w:jc w:val="left"/>
      </w:pPr>
      <w:r>
        <w:rPr>
          <w:rFonts w:ascii="Times New Roman"/>
          <w:b/>
          <w:i w:val="false"/>
          <w:color w:val="000000"/>
        </w:rPr>
        <w:t xml:space="preserve"> Реестр по доплате за работу в противоэпидемических мероприятиях в рамках борьбы</w:t>
      </w:r>
      <w:r>
        <w:br/>
      </w:r>
      <w:r>
        <w:rPr>
          <w:rFonts w:ascii="Times New Roman"/>
          <w:b/>
          <w:i w:val="false"/>
          <w:color w:val="000000"/>
        </w:rPr>
        <w:t>с коронавирусной инфекцией COVID-19 и риск ее заражения</w:t>
      </w:r>
    </w:p>
    <w:bookmarkEnd w:id="32"/>
    <w:bookmarkStart w:name="z47" w:id="33"/>
    <w:p>
      <w:pPr>
        <w:spacing w:after="0"/>
        <w:ind w:left="0"/>
        <w:jc w:val="both"/>
      </w:pPr>
      <w:r>
        <w:rPr>
          <w:rFonts w:ascii="Times New Roman"/>
          <w:b w:val="false"/>
          <w:i w:val="false"/>
          <w:color w:val="000000"/>
          <w:sz w:val="28"/>
        </w:rPr>
        <w:t>
      Размер поощрения на одного работника за месяц: ______ тенге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поощрения,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 w:id="34"/>
      <w:r>
        <w:rPr>
          <w:rFonts w:ascii="Times New Roman"/>
          <w:b w:val="false"/>
          <w:i w:val="false"/>
          <w:color w:val="000000"/>
          <w:sz w:val="28"/>
        </w:rPr>
        <w:t>
      Руководитель поставщика (уполномоченное должностное лицо):</w:t>
      </w:r>
    </w:p>
    <w:bookmarkEnd w:id="34"/>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наличии)/(для документа на бумажном носителе)</w:t>
      </w:r>
    </w:p>
    <w:p>
      <w:pPr>
        <w:spacing w:after="0"/>
        <w:ind w:left="0"/>
        <w:jc w:val="both"/>
      </w:pPr>
      <w:r>
        <w:rPr>
          <w:rFonts w:ascii="Times New Roman"/>
          <w:b w:val="false"/>
          <w:i w:val="false"/>
          <w:color w:val="000000"/>
          <w:sz w:val="28"/>
        </w:rPr>
        <w:t>Дата "_____"_________20___ года</w:t>
      </w:r>
    </w:p>
    <w:bookmarkStart w:name="z49" w:id="35"/>
    <w:p>
      <w:pPr>
        <w:spacing w:after="0"/>
        <w:ind w:left="0"/>
        <w:jc w:val="left"/>
      </w:pPr>
      <w:r>
        <w:rPr>
          <w:rFonts w:ascii="Times New Roman"/>
          <w:b/>
          <w:i w:val="false"/>
          <w:color w:val="000000"/>
        </w:rPr>
        <w:t xml:space="preserve"> Реестр по доплате водителям станций скорой медицинской помощи за особые условия труда в размере 200% от базового должностного оклада</w:t>
      </w:r>
    </w:p>
    <w:bookmarkEnd w:id="35"/>
    <w:bookmarkStart w:name="z50" w:id="36"/>
    <w:p>
      <w:pPr>
        <w:spacing w:after="0"/>
        <w:ind w:left="0"/>
        <w:jc w:val="both"/>
      </w:pPr>
      <w:r>
        <w:rPr>
          <w:rFonts w:ascii="Times New Roman"/>
          <w:b w:val="false"/>
          <w:i w:val="false"/>
          <w:color w:val="000000"/>
          <w:sz w:val="28"/>
        </w:rPr>
        <w:t>
      Размер поощрения на одного работника за месяц: ______ тенге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поощрения,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 w:id="37"/>
      <w:r>
        <w:rPr>
          <w:rFonts w:ascii="Times New Roman"/>
          <w:b w:val="false"/>
          <w:i w:val="false"/>
          <w:color w:val="000000"/>
          <w:sz w:val="28"/>
        </w:rPr>
        <w:t>
      Руководитель поставщика (уполномоченное должностное лицо):</w:t>
      </w:r>
    </w:p>
    <w:bookmarkEnd w:id="37"/>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наличии)/(для документа на бумажном носителе)</w:t>
      </w:r>
    </w:p>
    <w:p>
      <w:pPr>
        <w:spacing w:after="0"/>
        <w:ind w:left="0"/>
        <w:jc w:val="both"/>
      </w:pP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 w:id="38"/>
    <w:p>
      <w:pPr>
        <w:spacing w:after="0"/>
        <w:ind w:left="0"/>
        <w:jc w:val="left"/>
      </w:pPr>
      <w:r>
        <w:rPr>
          <w:rFonts w:ascii="Times New Roman"/>
          <w:b/>
          <w:i w:val="false"/>
          <w:color w:val="000000"/>
        </w:rPr>
        <w:t xml:space="preserve"> Протокол исполнения договора закупа услуг по оказанию скорой медицинской помощи</w:t>
      </w:r>
      <w:r>
        <w:br/>
      </w:r>
      <w:r>
        <w:rPr>
          <w:rFonts w:ascii="Times New Roman"/>
          <w:b/>
          <w:i w:val="false"/>
          <w:color w:val="000000"/>
        </w:rPr>
        <w:t>№___ от "___" ______ 20 __ года</w:t>
      </w:r>
      <w:r>
        <w:br/>
      </w:r>
      <w:r>
        <w:rPr>
          <w:rFonts w:ascii="Times New Roman"/>
          <w:b/>
          <w:i w:val="false"/>
          <w:color w:val="000000"/>
        </w:rPr>
        <w:t>период: с "__" ______ 20__ года по "__" _____ 20__ года</w:t>
      </w:r>
      <w:r>
        <w:br/>
      </w:r>
      <w:r>
        <w:rPr>
          <w:rFonts w:ascii="Times New Roman"/>
          <w:b/>
          <w:i w:val="false"/>
          <w:color w:val="000000"/>
        </w:rPr>
        <w:t>по Договору № ____ от "___" _________ 20 ___ года</w:t>
      </w:r>
    </w:p>
    <w:bookmarkEnd w:id="38"/>
    <w:p>
      <w:pPr>
        <w:spacing w:after="0"/>
        <w:ind w:left="0"/>
        <w:jc w:val="both"/>
      </w:pPr>
      <w:bookmarkStart w:name="z56" w:id="39"/>
      <w:r>
        <w:rPr>
          <w:rFonts w:ascii="Times New Roman"/>
          <w:b w:val="false"/>
          <w:i w:val="false"/>
          <w:color w:val="000000"/>
          <w:sz w:val="28"/>
        </w:rPr>
        <w:t>
      Источник финансирования: ________________________________________</w:t>
      </w:r>
    </w:p>
    <w:bookmarkEnd w:id="39"/>
    <w:p>
      <w:pPr>
        <w:spacing w:after="0"/>
        <w:ind w:left="0"/>
        <w:jc w:val="both"/>
      </w:pPr>
      <w:r>
        <w:rPr>
          <w:rFonts w:ascii="Times New Roman"/>
          <w:b w:val="false"/>
          <w:i w:val="false"/>
          <w:color w:val="000000"/>
          <w:sz w:val="28"/>
        </w:rPr>
        <w:t>Наименование поставщика: ________________________________________</w:t>
      </w:r>
    </w:p>
    <w:p>
      <w:pPr>
        <w:spacing w:after="0"/>
        <w:ind w:left="0"/>
        <w:jc w:val="both"/>
      </w:pPr>
      <w:r>
        <w:rPr>
          <w:rFonts w:ascii="Times New Roman"/>
          <w:b w:val="false"/>
          <w:i w:val="false"/>
          <w:color w:val="000000"/>
          <w:sz w:val="28"/>
        </w:rPr>
        <w:t>Наименование бюджетной программы: ______________________________</w:t>
      </w:r>
    </w:p>
    <w:p>
      <w:pPr>
        <w:spacing w:after="0"/>
        <w:ind w:left="0"/>
        <w:jc w:val="both"/>
      </w:pPr>
      <w:r>
        <w:rPr>
          <w:rFonts w:ascii="Times New Roman"/>
          <w:b w:val="false"/>
          <w:i w:val="false"/>
          <w:color w:val="000000"/>
          <w:sz w:val="28"/>
        </w:rPr>
        <w:t>Наименование бюджетной подпрограммы: ___________________________</w:t>
      </w:r>
    </w:p>
    <w:bookmarkStart w:name="z57" w:id="40"/>
    <w:p>
      <w:pPr>
        <w:spacing w:after="0"/>
        <w:ind w:left="0"/>
        <w:jc w:val="left"/>
      </w:pPr>
      <w:r>
        <w:rPr>
          <w:rFonts w:ascii="Times New Roman"/>
          <w:b/>
          <w:i w:val="false"/>
          <w:color w:val="000000"/>
        </w:rPr>
        <w:t xml:space="preserve"> Таблица № 1. Расчет суммы, принимаемой к оплате за оказание скорой медицинской помощи</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работу в противоэпидемических мероприятиях в рамках борьбы с коронавирусной инфекцией COVID-19 и риск ее заражения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водителям станций скорой медицинской помощи за особые условия труда в размере 200 % от базового должностного оклада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41"/>
    <w:p>
      <w:pPr>
        <w:spacing w:after="0"/>
        <w:ind w:left="0"/>
        <w:jc w:val="left"/>
      </w:pPr>
      <w:r>
        <w:rPr>
          <w:rFonts w:ascii="Times New Roman"/>
          <w:b/>
          <w:i w:val="false"/>
          <w:color w:val="000000"/>
        </w:rPr>
        <w:t xml:space="preserve"> Таблица № 2. Сумма иных выплат/вычетов</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 w:id="42"/>
      <w:r>
        <w:rPr>
          <w:rFonts w:ascii="Times New Roman"/>
          <w:b w:val="false"/>
          <w:i w:val="false"/>
          <w:color w:val="000000"/>
          <w:sz w:val="28"/>
        </w:rPr>
        <w:t>
      Всего предъявлено к оплате _________________________ тенге;</w:t>
      </w:r>
    </w:p>
    <w:bookmarkEnd w:id="42"/>
    <w:p>
      <w:pPr>
        <w:spacing w:after="0"/>
        <w:ind w:left="0"/>
        <w:jc w:val="both"/>
      </w:pPr>
      <w:r>
        <w:rPr>
          <w:rFonts w:ascii="Times New Roman"/>
          <w:b w:val="false"/>
          <w:i w:val="false"/>
          <w:color w:val="000000"/>
          <w:sz w:val="28"/>
        </w:rPr>
        <w:t>Всего принято к оплате _____________________________ тенге;</w:t>
      </w:r>
    </w:p>
    <w:p>
      <w:pPr>
        <w:spacing w:after="0"/>
        <w:ind w:left="0"/>
        <w:jc w:val="both"/>
      </w:pPr>
      <w:r>
        <w:rPr>
          <w:rFonts w:ascii="Times New Roman"/>
          <w:b w:val="false"/>
          <w:i w:val="false"/>
          <w:color w:val="000000"/>
          <w:sz w:val="28"/>
        </w:rPr>
        <w:t>Руководитель заказчика</w:t>
      </w:r>
    </w:p>
    <w:p>
      <w:pPr>
        <w:spacing w:after="0"/>
        <w:ind w:left="0"/>
        <w:jc w:val="both"/>
      </w:pPr>
      <w:r>
        <w:rPr>
          <w:rFonts w:ascii="Times New Roman"/>
          <w:b w:val="false"/>
          <w:i w:val="false"/>
          <w:color w:val="000000"/>
          <w:sz w:val="28"/>
        </w:rPr>
        <w:t>(уполномоченное должностное лицо):</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Должностные лица заказчика:</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Ознакомлен (уполномоченное должностное лицо поставщика):</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Место печати (при наличии)/(для протокола на бумажном носителе)</w:t>
      </w:r>
    </w:p>
    <w:p>
      <w:pPr>
        <w:spacing w:after="0"/>
        <w:ind w:left="0"/>
        <w:jc w:val="both"/>
      </w:pPr>
      <w:r>
        <w:rPr>
          <w:rFonts w:ascii="Times New Roman"/>
          <w:b w:val="false"/>
          <w:i w:val="false"/>
          <w:color w:val="000000"/>
          <w:sz w:val="28"/>
        </w:rPr>
        <w:t>Дата "_____" 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 w:id="43"/>
    <w:p>
      <w:pPr>
        <w:spacing w:after="0"/>
        <w:ind w:left="0"/>
        <w:jc w:val="left"/>
      </w:pPr>
      <w:r>
        <w:rPr>
          <w:rFonts w:ascii="Times New Roman"/>
          <w:b/>
          <w:i w:val="false"/>
          <w:color w:val="000000"/>
        </w:rPr>
        <w:t xml:space="preserve"> Информация о структуре доходов при оказании скорой медицинской помощи</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w:t>
      </w:r>
      <w:r>
        <w:br/>
      </w:r>
      <w:r>
        <w:rPr>
          <w:rFonts w:ascii="Times New Roman"/>
          <w:b/>
          <w:i w:val="false"/>
          <w:color w:val="000000"/>
        </w:rPr>
        <w:t>(наименование поставщика)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медицинской помощи 1-3 категории срочности вызовов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работу в противоэпидемических мероприятиях в рамках борьбы с коронавирусной инфекцией COVID-19 и риск ее заражения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водителям станций скорой медицинской помощи за особые условия труда в размере 200 % от базового должностного оклада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4" w:id="44"/>
      <w:r>
        <w:rPr>
          <w:rFonts w:ascii="Times New Roman"/>
          <w:b w:val="false"/>
          <w:i w:val="false"/>
          <w:color w:val="000000"/>
          <w:sz w:val="28"/>
        </w:rPr>
        <w:t>
      Руководитель поставщика (уполномоченное должностное лицо):</w:t>
      </w:r>
    </w:p>
    <w:bookmarkEnd w:id="44"/>
    <w:p>
      <w:pPr>
        <w:spacing w:after="0"/>
        <w:ind w:left="0"/>
        <w:jc w:val="both"/>
      </w:pPr>
      <w:r>
        <w:rPr>
          <w:rFonts w:ascii="Times New Roman"/>
          <w:b w:val="false"/>
          <w:i w:val="false"/>
          <w:color w:val="000000"/>
          <w:sz w:val="28"/>
        </w:rPr>
        <w:t>_______________________________________________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 w:id="45"/>
    <w:p>
      <w:pPr>
        <w:spacing w:after="0"/>
        <w:ind w:left="0"/>
        <w:jc w:val="left"/>
      </w:pPr>
      <w:r>
        <w:rPr>
          <w:rFonts w:ascii="Times New Roman"/>
          <w:b/>
          <w:i w:val="false"/>
          <w:color w:val="000000"/>
        </w:rPr>
        <w:t xml:space="preserve"> Информация о структуре расходов при оказании скорой медицинской помощи</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w:t>
      </w:r>
      <w:r>
        <w:br/>
      </w:r>
      <w:r>
        <w:rPr>
          <w:rFonts w:ascii="Times New Roman"/>
          <w:b/>
          <w:i w:val="false"/>
          <w:color w:val="000000"/>
        </w:rPr>
        <w:t>(наименование поставщика)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медицинской помощи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Скорой медицинской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работу в противоэпидемических мероприятиях в рамках борьбы с коронавирусной инфекцией COVID-19 и риск ее заражения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водителям станций скорой медицинской помощи за особые условия труда в размере 200% от базового должностного оклада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по договору соисполнителя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средств медицинского назначения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оплату услуг по договору соисполнения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 w:id="46"/>
      <w:r>
        <w:rPr>
          <w:rFonts w:ascii="Times New Roman"/>
          <w:b w:val="false"/>
          <w:i w:val="false"/>
          <w:color w:val="000000"/>
          <w:sz w:val="28"/>
        </w:rPr>
        <w:t>
      Руководитель поставщика (уполномоченное должностное лицо):</w:t>
      </w:r>
    </w:p>
    <w:bookmarkEnd w:id="46"/>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 w:id="47"/>
    <w:p>
      <w:pPr>
        <w:spacing w:after="0"/>
        <w:ind w:left="0"/>
        <w:jc w:val="left"/>
      </w:pPr>
      <w:r>
        <w:rPr>
          <w:rFonts w:ascii="Times New Roman"/>
          <w:b/>
          <w:i w:val="false"/>
          <w:color w:val="000000"/>
        </w:rPr>
        <w:t xml:space="preserve"> Акт оказанных услуг скорой медицинской помощи</w:t>
      </w:r>
      <w:r>
        <w:br/>
      </w:r>
      <w:r>
        <w:rPr>
          <w:rFonts w:ascii="Times New Roman"/>
          <w:b/>
          <w:i w:val="false"/>
          <w:color w:val="000000"/>
        </w:rPr>
        <w:t>№___ от "__" ____ 20 ___ года период с "___" _____ 20 ___ года</w:t>
      </w:r>
      <w:r>
        <w:br/>
      </w:r>
      <w:r>
        <w:rPr>
          <w:rFonts w:ascii="Times New Roman"/>
          <w:b/>
          <w:i w:val="false"/>
          <w:color w:val="000000"/>
        </w:rPr>
        <w:t>по "___" _____ 20 ___ год по Договору № ____ от "___" _________ 20 ___ года</w:t>
      </w:r>
    </w:p>
    <w:bookmarkEnd w:id="47"/>
    <w:p>
      <w:pPr>
        <w:spacing w:after="0"/>
        <w:ind w:left="0"/>
        <w:jc w:val="both"/>
      </w:pPr>
      <w:bookmarkStart w:name="z74" w:id="48"/>
      <w:r>
        <w:rPr>
          <w:rFonts w:ascii="Times New Roman"/>
          <w:b w:val="false"/>
          <w:i w:val="false"/>
          <w:color w:val="000000"/>
          <w:sz w:val="28"/>
        </w:rPr>
        <w:t>
      Источник финансирования: ________________________________________________</w:t>
      </w:r>
    </w:p>
    <w:bookmarkEnd w:id="48"/>
    <w:p>
      <w:pPr>
        <w:spacing w:after="0"/>
        <w:ind w:left="0"/>
        <w:jc w:val="both"/>
      </w:pPr>
      <w:r>
        <w:rPr>
          <w:rFonts w:ascii="Times New Roman"/>
          <w:b w:val="false"/>
          <w:i w:val="false"/>
          <w:color w:val="000000"/>
          <w:sz w:val="28"/>
        </w:rPr>
        <w:t>Наименование поставщика: ________________________________________________</w:t>
      </w:r>
    </w:p>
    <w:p>
      <w:pPr>
        <w:spacing w:after="0"/>
        <w:ind w:left="0"/>
        <w:jc w:val="both"/>
      </w:pPr>
      <w:r>
        <w:rPr>
          <w:rFonts w:ascii="Times New Roman"/>
          <w:b w:val="false"/>
          <w:i w:val="false"/>
          <w:color w:val="000000"/>
          <w:sz w:val="28"/>
        </w:rPr>
        <w:t>Наименование бюджетной программы: ______________________________________</w:t>
      </w:r>
    </w:p>
    <w:p>
      <w:pPr>
        <w:spacing w:after="0"/>
        <w:ind w:left="0"/>
        <w:jc w:val="both"/>
      </w:pPr>
      <w:r>
        <w:rPr>
          <w:rFonts w:ascii="Times New Roman"/>
          <w:b w:val="false"/>
          <w:i w:val="false"/>
          <w:color w:val="000000"/>
          <w:sz w:val="28"/>
        </w:rPr>
        <w:t>Наименование бюджетной подпрограммы:____________________________________</w:t>
      </w:r>
    </w:p>
    <w:p>
      <w:pPr>
        <w:spacing w:after="0"/>
        <w:ind w:left="0"/>
        <w:jc w:val="both"/>
      </w:pPr>
      <w:r>
        <w:rPr>
          <w:rFonts w:ascii="Times New Roman"/>
          <w:b w:val="false"/>
          <w:i w:val="false"/>
          <w:color w:val="000000"/>
          <w:sz w:val="28"/>
        </w:rPr>
        <w:t>Общая сумма по Договору _____________________________________________ тенге</w:t>
      </w:r>
    </w:p>
    <w:p>
      <w:pPr>
        <w:spacing w:after="0"/>
        <w:ind w:left="0"/>
        <w:jc w:val="both"/>
      </w:pPr>
      <w:r>
        <w:rPr>
          <w:rFonts w:ascii="Times New Roman"/>
          <w:b w:val="false"/>
          <w:i w:val="false"/>
          <w:color w:val="000000"/>
          <w:sz w:val="28"/>
        </w:rPr>
        <w:t>Общая сумма выплаченного аванса: _____________________________________ тенге</w:t>
      </w:r>
    </w:p>
    <w:p>
      <w:pPr>
        <w:spacing w:after="0"/>
        <w:ind w:left="0"/>
        <w:jc w:val="both"/>
      </w:pPr>
      <w:r>
        <w:rPr>
          <w:rFonts w:ascii="Times New Roman"/>
          <w:b w:val="false"/>
          <w:i w:val="false"/>
          <w:color w:val="000000"/>
          <w:sz w:val="28"/>
        </w:rPr>
        <w:t>Общая сумма выплаченного аванса в декабре: ____________________________ тенге</w:t>
      </w:r>
    </w:p>
    <w:p>
      <w:pPr>
        <w:spacing w:after="0"/>
        <w:ind w:left="0"/>
        <w:jc w:val="both"/>
      </w:pPr>
      <w:r>
        <w:rPr>
          <w:rFonts w:ascii="Times New Roman"/>
          <w:b w:val="false"/>
          <w:i w:val="false"/>
          <w:color w:val="000000"/>
          <w:sz w:val="28"/>
        </w:rPr>
        <w:t>Общая стоимость оплаченных работ (оказанных услуг): ____________________ тенге</w:t>
      </w:r>
    </w:p>
    <w:p>
      <w:pPr>
        <w:spacing w:after="0"/>
        <w:ind w:left="0"/>
        <w:jc w:val="both"/>
      </w:pPr>
      <w:r>
        <w:rPr>
          <w:rFonts w:ascii="Times New Roman"/>
          <w:b w:val="false"/>
          <w:i w:val="false"/>
          <w:color w:val="000000"/>
          <w:sz w:val="28"/>
        </w:rPr>
        <w:t>Общая стоимость исполненных работ (оказанных услуг): ___________________ тенге</w:t>
      </w:r>
    </w:p>
    <w:bookmarkStart w:name="z75" w:id="49"/>
    <w:p>
      <w:pPr>
        <w:spacing w:after="0"/>
        <w:ind w:left="0"/>
        <w:jc w:val="left"/>
      </w:pPr>
      <w:r>
        <w:rPr>
          <w:rFonts w:ascii="Times New Roman"/>
          <w:b/>
          <w:i w:val="false"/>
          <w:color w:val="000000"/>
        </w:rPr>
        <w:t xml:space="preserve"> Таблица № 1. Расчет суммы, принятой к оплате за оказание скорой медицинской помощи</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работу в противоэпидемических мероприятиях в рамках борьбы с коронавирусной инфекцией COVID-19 и риск ее заражения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водителям станций скорой медицинской помощи за особые условия труда в размере 200% от базового должностного оклада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50"/>
    <w:p>
      <w:pPr>
        <w:spacing w:after="0"/>
        <w:ind w:left="0"/>
        <w:jc w:val="left"/>
      </w:pPr>
      <w:r>
        <w:rPr>
          <w:rFonts w:ascii="Times New Roman"/>
          <w:b/>
          <w:i w:val="false"/>
          <w:color w:val="000000"/>
        </w:rPr>
        <w:t xml:space="preserve"> Таблица № 2. Сумма иных выплат/вычетов</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7" w:id="51"/>
      <w:r>
        <w:rPr>
          <w:rFonts w:ascii="Times New Roman"/>
          <w:b w:val="false"/>
          <w:i w:val="false"/>
          <w:color w:val="000000"/>
          <w:sz w:val="28"/>
        </w:rPr>
        <w:t>
      Всего принято к оплате: ______________________________ тенге</w:t>
      </w:r>
    </w:p>
    <w:bookmarkEnd w:id="51"/>
    <w:p>
      <w:pPr>
        <w:spacing w:after="0"/>
        <w:ind w:left="0"/>
        <w:jc w:val="both"/>
      </w:pPr>
      <w:r>
        <w:rPr>
          <w:rFonts w:ascii="Times New Roman"/>
          <w:b w:val="false"/>
          <w:i w:val="false"/>
          <w:color w:val="000000"/>
          <w:sz w:val="28"/>
        </w:rPr>
        <w:t>1. удержанная сумма: _____________ тенге, из них:</w:t>
      </w:r>
    </w:p>
    <w:p>
      <w:pPr>
        <w:spacing w:after="0"/>
        <w:ind w:left="0"/>
        <w:jc w:val="both"/>
      </w:pPr>
      <w:r>
        <w:rPr>
          <w:rFonts w:ascii="Times New Roman"/>
          <w:b w:val="false"/>
          <w:i w:val="false"/>
          <w:color w:val="000000"/>
          <w:sz w:val="28"/>
        </w:rPr>
        <w:t>1.1. по результатам мониторинга качества и объема: _____________ тенге;</w:t>
      </w:r>
    </w:p>
    <w:p>
      <w:pPr>
        <w:spacing w:after="0"/>
        <w:ind w:left="0"/>
        <w:jc w:val="both"/>
      </w:pPr>
      <w:r>
        <w:rPr>
          <w:rFonts w:ascii="Times New Roman"/>
          <w:b w:val="false"/>
          <w:i w:val="false"/>
          <w:color w:val="000000"/>
          <w:sz w:val="28"/>
        </w:rPr>
        <w:t>2. сумма снятая: ____________ тенге / принятая: ___________ тенге, из них:</w:t>
      </w:r>
    </w:p>
    <w:p>
      <w:pPr>
        <w:spacing w:after="0"/>
        <w:ind w:left="0"/>
        <w:jc w:val="both"/>
      </w:pPr>
      <w:r>
        <w:rPr>
          <w:rFonts w:ascii="Times New Roman"/>
          <w:b w:val="false"/>
          <w:i w:val="false"/>
          <w:color w:val="000000"/>
          <w:sz w:val="28"/>
        </w:rPr>
        <w:t>2.1. выплаты: _____________ тенге,</w:t>
      </w:r>
    </w:p>
    <w:p>
      <w:pPr>
        <w:spacing w:after="0"/>
        <w:ind w:left="0"/>
        <w:jc w:val="both"/>
      </w:pPr>
      <w:r>
        <w:rPr>
          <w:rFonts w:ascii="Times New Roman"/>
          <w:b w:val="false"/>
          <w:i w:val="false"/>
          <w:color w:val="000000"/>
          <w:sz w:val="28"/>
        </w:rPr>
        <w:t>2.2. вычеты: _____________ тенге.</w:t>
      </w:r>
    </w:p>
    <w:p>
      <w:pPr>
        <w:spacing w:after="0"/>
        <w:ind w:left="0"/>
        <w:jc w:val="both"/>
      </w:pPr>
      <w:r>
        <w:rPr>
          <w:rFonts w:ascii="Times New Roman"/>
          <w:b w:val="false"/>
          <w:i w:val="false"/>
          <w:color w:val="000000"/>
          <w:sz w:val="28"/>
        </w:rPr>
        <w:t>Сумма к удержанию ранее выплаченного аванса: _____________ тенге;</w:t>
      </w:r>
    </w:p>
    <w:p>
      <w:pPr>
        <w:spacing w:after="0"/>
        <w:ind w:left="0"/>
        <w:jc w:val="both"/>
      </w:pPr>
      <w:r>
        <w:rPr>
          <w:rFonts w:ascii="Times New Roman"/>
          <w:b w:val="false"/>
          <w:i w:val="false"/>
          <w:color w:val="000000"/>
          <w:sz w:val="28"/>
        </w:rPr>
        <w:t>Остаток ранее выплаченного аванса, который подлежит к удержанию</w:t>
      </w:r>
    </w:p>
    <w:p>
      <w:pPr>
        <w:spacing w:after="0"/>
        <w:ind w:left="0"/>
        <w:jc w:val="both"/>
      </w:pPr>
      <w:r>
        <w:rPr>
          <w:rFonts w:ascii="Times New Roman"/>
          <w:b w:val="false"/>
          <w:i w:val="false"/>
          <w:color w:val="000000"/>
          <w:sz w:val="28"/>
        </w:rPr>
        <w:t>в следующий период: _________ тенге;</w:t>
      </w:r>
    </w:p>
    <w:p>
      <w:pPr>
        <w:spacing w:after="0"/>
        <w:ind w:left="0"/>
        <w:jc w:val="both"/>
      </w:pPr>
      <w:r>
        <w:rPr>
          <w:rFonts w:ascii="Times New Roman"/>
          <w:b w:val="false"/>
          <w:i w:val="false"/>
          <w:color w:val="000000"/>
          <w:sz w:val="28"/>
        </w:rPr>
        <w:t>Итого начислено к перечислению: _____________ тенге;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 __________________________</w:t>
            </w:r>
          </w:p>
          <w:p>
            <w:pPr>
              <w:spacing w:after="20"/>
              <w:ind w:left="20"/>
              <w:jc w:val="both"/>
            </w:pPr>
            <w:r>
              <w:rPr>
                <w:rFonts w:ascii="Times New Roman"/>
                <w:b w:val="false"/>
                <w:i w:val="false"/>
                <w:color w:val="000000"/>
                <w:sz w:val="20"/>
              </w:rPr>
              <w:t>(наименование заказчика)</w:t>
            </w:r>
          </w:p>
          <w:p>
            <w:pPr>
              <w:spacing w:after="20"/>
              <w:ind w:left="20"/>
              <w:jc w:val="both"/>
            </w:pPr>
            <w:r>
              <w:rPr>
                <w:rFonts w:ascii="Times New Roman"/>
                <w:b w:val="false"/>
                <w:i w:val="false"/>
                <w:color w:val="000000"/>
                <w:sz w:val="20"/>
              </w:rPr>
              <w:t>Адрес: _____________________________</w:t>
            </w:r>
          </w:p>
          <w:p>
            <w:pPr>
              <w:spacing w:after="20"/>
              <w:ind w:left="20"/>
              <w:jc w:val="both"/>
            </w:pPr>
            <w:r>
              <w:rPr>
                <w:rFonts w:ascii="Times New Roman"/>
                <w:b w:val="false"/>
                <w:i w:val="false"/>
                <w:color w:val="000000"/>
                <w:sz w:val="20"/>
              </w:rPr>
              <w:t>БИН: ______________________________</w:t>
            </w:r>
          </w:p>
          <w:p>
            <w:pPr>
              <w:spacing w:after="20"/>
              <w:ind w:left="20"/>
              <w:jc w:val="both"/>
            </w:pPr>
            <w:r>
              <w:rPr>
                <w:rFonts w:ascii="Times New Roman"/>
                <w:b w:val="false"/>
                <w:i w:val="false"/>
                <w:color w:val="000000"/>
                <w:sz w:val="20"/>
              </w:rPr>
              <w:t>ИИК: ______________________________</w:t>
            </w:r>
          </w:p>
          <w:p>
            <w:pPr>
              <w:spacing w:after="20"/>
              <w:ind w:left="20"/>
              <w:jc w:val="both"/>
            </w:pPr>
            <w:r>
              <w:rPr>
                <w:rFonts w:ascii="Times New Roman"/>
                <w:b w:val="false"/>
                <w:i w:val="false"/>
                <w:color w:val="000000"/>
                <w:sz w:val="20"/>
              </w:rPr>
              <w:t>БИК: ______________________________</w:t>
            </w:r>
          </w:p>
          <w:p>
            <w:pPr>
              <w:spacing w:after="20"/>
              <w:ind w:left="20"/>
              <w:jc w:val="both"/>
            </w:pPr>
            <w:r>
              <w:rPr>
                <w:rFonts w:ascii="Times New Roman"/>
                <w:b w:val="false"/>
                <w:i w:val="false"/>
                <w:color w:val="000000"/>
                <w:sz w:val="20"/>
              </w:rPr>
              <w:t>(наименование бенефициара)</w:t>
            </w:r>
          </w:p>
          <w:p>
            <w:pPr>
              <w:spacing w:after="20"/>
              <w:ind w:left="20"/>
              <w:jc w:val="both"/>
            </w:pPr>
            <w:r>
              <w:rPr>
                <w:rFonts w:ascii="Times New Roman"/>
                <w:b w:val="false"/>
                <w:i w:val="false"/>
                <w:color w:val="000000"/>
                <w:sz w:val="20"/>
              </w:rPr>
              <w:t>КБЕ: ______________________________</w:t>
            </w:r>
          </w:p>
          <w:p>
            <w:pPr>
              <w:spacing w:after="20"/>
              <w:ind w:left="20"/>
              <w:jc w:val="both"/>
            </w:pPr>
            <w:r>
              <w:rPr>
                <w:rFonts w:ascii="Times New Roman"/>
                <w:b w:val="false"/>
                <w:i w:val="false"/>
                <w:color w:val="000000"/>
                <w:sz w:val="20"/>
              </w:rPr>
              <w:t>Руководитель:</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(для акта на бумажном носителе)</w:t>
            </w:r>
          </w:p>
          <w:p>
            <w:pPr>
              <w:spacing w:after="20"/>
              <w:ind w:left="20"/>
              <w:jc w:val="both"/>
            </w:pPr>
            <w:r>
              <w:rPr>
                <w:rFonts w:ascii="Times New Roman"/>
                <w:b w:val="false"/>
                <w:i w:val="false"/>
                <w:color w:val="000000"/>
                <w:sz w:val="20"/>
              </w:rPr>
              <w:t>Место печати (при наличии)</w:t>
            </w:r>
          </w:p>
          <w:p>
            <w:pPr>
              <w:spacing w:after="20"/>
              <w:ind w:left="20"/>
              <w:jc w:val="both"/>
            </w:pPr>
            <w:r>
              <w:rPr>
                <w:rFonts w:ascii="Times New Roman"/>
                <w:b w:val="false"/>
                <w:i w:val="false"/>
                <w:color w:val="000000"/>
                <w:sz w:val="20"/>
              </w:rPr>
              <w:t>(для акта на бумажном носителе)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___________________________</w:t>
            </w:r>
          </w:p>
          <w:p>
            <w:pPr>
              <w:spacing w:after="20"/>
              <w:ind w:left="20"/>
              <w:jc w:val="both"/>
            </w:pPr>
            <w:r>
              <w:rPr>
                <w:rFonts w:ascii="Times New Roman"/>
                <w:b w:val="false"/>
                <w:i w:val="false"/>
                <w:color w:val="000000"/>
                <w:sz w:val="20"/>
              </w:rPr>
              <w:t>(наименование поставщика)</w:t>
            </w:r>
          </w:p>
          <w:p>
            <w:pPr>
              <w:spacing w:after="20"/>
              <w:ind w:left="20"/>
              <w:jc w:val="both"/>
            </w:pPr>
            <w:r>
              <w:rPr>
                <w:rFonts w:ascii="Times New Roman"/>
                <w:b w:val="false"/>
                <w:i w:val="false"/>
                <w:color w:val="000000"/>
                <w:sz w:val="20"/>
              </w:rPr>
              <w:t>Адрес: _______________________________</w:t>
            </w:r>
          </w:p>
          <w:p>
            <w:pPr>
              <w:spacing w:after="20"/>
              <w:ind w:left="20"/>
              <w:jc w:val="both"/>
            </w:pPr>
            <w:r>
              <w:rPr>
                <w:rFonts w:ascii="Times New Roman"/>
                <w:b w:val="false"/>
                <w:i w:val="false"/>
                <w:color w:val="000000"/>
                <w:sz w:val="20"/>
              </w:rPr>
              <w:t>БИН: _________________________________</w:t>
            </w:r>
          </w:p>
          <w:p>
            <w:pPr>
              <w:spacing w:after="20"/>
              <w:ind w:left="20"/>
              <w:jc w:val="both"/>
            </w:pPr>
            <w:r>
              <w:rPr>
                <w:rFonts w:ascii="Times New Roman"/>
                <w:b w:val="false"/>
                <w:i w:val="false"/>
                <w:color w:val="000000"/>
                <w:sz w:val="20"/>
              </w:rPr>
              <w:t>ИИК: _________________________________</w:t>
            </w:r>
          </w:p>
          <w:p>
            <w:pPr>
              <w:spacing w:after="20"/>
              <w:ind w:left="20"/>
              <w:jc w:val="both"/>
            </w:pPr>
            <w:r>
              <w:rPr>
                <w:rFonts w:ascii="Times New Roman"/>
                <w:b w:val="false"/>
                <w:i w:val="false"/>
                <w:color w:val="000000"/>
                <w:sz w:val="20"/>
              </w:rPr>
              <w:t>БИК: _________________________________</w:t>
            </w:r>
          </w:p>
          <w:p>
            <w:pPr>
              <w:spacing w:after="20"/>
              <w:ind w:left="20"/>
              <w:jc w:val="both"/>
            </w:pPr>
            <w:r>
              <w:rPr>
                <w:rFonts w:ascii="Times New Roman"/>
                <w:b w:val="false"/>
                <w:i w:val="false"/>
                <w:color w:val="000000"/>
                <w:sz w:val="20"/>
              </w:rPr>
              <w:t>Наименование банка: ___________________</w:t>
            </w:r>
          </w:p>
          <w:p>
            <w:pPr>
              <w:spacing w:after="20"/>
              <w:ind w:left="20"/>
              <w:jc w:val="both"/>
            </w:pPr>
            <w:r>
              <w:rPr>
                <w:rFonts w:ascii="Times New Roman"/>
                <w:b w:val="false"/>
                <w:i w:val="false"/>
                <w:color w:val="000000"/>
                <w:sz w:val="20"/>
              </w:rPr>
              <w:t>КБЕ: _________________________________</w:t>
            </w:r>
          </w:p>
          <w:p>
            <w:pPr>
              <w:spacing w:after="20"/>
              <w:ind w:left="20"/>
              <w:jc w:val="both"/>
            </w:pPr>
            <w:r>
              <w:rPr>
                <w:rFonts w:ascii="Times New Roman"/>
                <w:b w:val="false"/>
                <w:i w:val="false"/>
                <w:color w:val="000000"/>
                <w:sz w:val="20"/>
              </w:rPr>
              <w:t>Руководитель:</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(для акта на бумажном носителе)</w:t>
            </w:r>
          </w:p>
          <w:p>
            <w:pPr>
              <w:spacing w:after="20"/>
              <w:ind w:left="20"/>
              <w:jc w:val="both"/>
            </w:pPr>
            <w:r>
              <w:rPr>
                <w:rFonts w:ascii="Times New Roman"/>
                <w:b w:val="false"/>
                <w:i w:val="false"/>
                <w:color w:val="000000"/>
                <w:sz w:val="20"/>
              </w:rPr>
              <w:t>Место печати (при его наличии)</w:t>
            </w:r>
          </w:p>
          <w:p>
            <w:pPr>
              <w:spacing w:after="20"/>
              <w:ind w:left="20"/>
              <w:jc w:val="both"/>
            </w:pPr>
            <w:r>
              <w:rPr>
                <w:rFonts w:ascii="Times New Roman"/>
                <w:b w:val="false"/>
                <w:i w:val="false"/>
                <w:color w:val="000000"/>
                <w:sz w:val="20"/>
              </w:rPr>
              <w:t>(для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1" w:id="52"/>
    <w:p>
      <w:pPr>
        <w:spacing w:after="0"/>
        <w:ind w:left="0"/>
        <w:jc w:val="left"/>
      </w:pPr>
      <w:r>
        <w:rPr>
          <w:rFonts w:ascii="Times New Roman"/>
          <w:b/>
          <w:i w:val="false"/>
          <w:color w:val="000000"/>
        </w:rPr>
        <w:t xml:space="preserve"> Счет-реестр за оказание комплекса услуг первичной медико-санитарной помощи</w:t>
      </w:r>
      <w:r>
        <w:br/>
      </w:r>
      <w:r>
        <w:rPr>
          <w:rFonts w:ascii="Times New Roman"/>
          <w:b/>
          <w:i w:val="false"/>
          <w:color w:val="000000"/>
        </w:rPr>
        <w:t>и специализированной медицинской помощи в амбулаторных условиях</w:t>
      </w:r>
      <w:r>
        <w:br/>
      </w:r>
      <w:r>
        <w:rPr>
          <w:rFonts w:ascii="Times New Roman"/>
          <w:b/>
          <w:i w:val="false"/>
          <w:color w:val="000000"/>
        </w:rPr>
        <w:t>№_______ от "___" _________ 20 ___ года период: с "___" _______ 20___ года</w:t>
      </w:r>
      <w:r>
        <w:br/>
      </w:r>
      <w:r>
        <w:rPr>
          <w:rFonts w:ascii="Times New Roman"/>
          <w:b/>
          <w:i w:val="false"/>
          <w:color w:val="000000"/>
        </w:rPr>
        <w:t>по "___" _______ 20___ года по Договору № ____ от "___" _________ 20 ___ года</w:t>
      </w:r>
    </w:p>
    <w:bookmarkEnd w:id="52"/>
    <w:p>
      <w:pPr>
        <w:spacing w:after="0"/>
        <w:ind w:left="0"/>
        <w:jc w:val="both"/>
      </w:pPr>
      <w:bookmarkStart w:name="z82" w:id="53"/>
      <w:r>
        <w:rPr>
          <w:rFonts w:ascii="Times New Roman"/>
          <w:b w:val="false"/>
          <w:i w:val="false"/>
          <w:color w:val="000000"/>
          <w:sz w:val="28"/>
        </w:rPr>
        <w:t>
      Источник финансирования: __________________________________________________</w:t>
      </w:r>
    </w:p>
    <w:bookmarkEnd w:id="53"/>
    <w:p>
      <w:pPr>
        <w:spacing w:after="0"/>
        <w:ind w:left="0"/>
        <w:jc w:val="both"/>
      </w:pPr>
      <w:r>
        <w:rPr>
          <w:rFonts w:ascii="Times New Roman"/>
          <w:b w:val="false"/>
          <w:i w:val="false"/>
          <w:color w:val="000000"/>
          <w:sz w:val="28"/>
        </w:rPr>
        <w:t>Наименование поставщика: __________________________________________________</w:t>
      </w:r>
    </w:p>
    <w:p>
      <w:pPr>
        <w:spacing w:after="0"/>
        <w:ind w:left="0"/>
        <w:jc w:val="both"/>
      </w:pPr>
      <w:r>
        <w:rPr>
          <w:rFonts w:ascii="Times New Roman"/>
          <w:b w:val="false"/>
          <w:i w:val="false"/>
          <w:color w:val="000000"/>
          <w:sz w:val="28"/>
        </w:rPr>
        <w:t>Наименование бюджетной программы: ________________________________________</w:t>
      </w:r>
    </w:p>
    <w:p>
      <w:pPr>
        <w:spacing w:after="0"/>
        <w:ind w:left="0"/>
        <w:jc w:val="both"/>
      </w:pPr>
      <w:r>
        <w:rPr>
          <w:rFonts w:ascii="Times New Roman"/>
          <w:b w:val="false"/>
          <w:i w:val="false"/>
          <w:color w:val="000000"/>
          <w:sz w:val="28"/>
        </w:rPr>
        <w:t>Наименование бюджетной подпрограммы: _____________________________________</w:t>
      </w:r>
    </w:p>
    <w:p>
      <w:pPr>
        <w:spacing w:after="0"/>
        <w:ind w:left="0"/>
        <w:jc w:val="both"/>
      </w:pPr>
      <w:r>
        <w:rPr>
          <w:rFonts w:ascii="Times New Roman"/>
          <w:b w:val="false"/>
          <w:i w:val="false"/>
          <w:color w:val="000000"/>
          <w:sz w:val="28"/>
        </w:rPr>
        <w:t>Количество прикрепленного населения ________________________________ человек</w:t>
      </w:r>
    </w:p>
    <w:p>
      <w:pPr>
        <w:spacing w:after="0"/>
        <w:ind w:left="0"/>
        <w:jc w:val="both"/>
      </w:pPr>
      <w:r>
        <w:rPr>
          <w:rFonts w:ascii="Times New Roman"/>
          <w:b w:val="false"/>
          <w:i w:val="false"/>
          <w:color w:val="000000"/>
          <w:sz w:val="28"/>
        </w:rPr>
        <w:t>в том числе сельское население ______________________________________ человек*</w:t>
      </w:r>
    </w:p>
    <w:p>
      <w:pPr>
        <w:spacing w:after="0"/>
        <w:ind w:left="0"/>
        <w:jc w:val="both"/>
      </w:pPr>
      <w:r>
        <w:rPr>
          <w:rFonts w:ascii="Times New Roman"/>
          <w:b w:val="false"/>
          <w:i w:val="false"/>
          <w:color w:val="000000"/>
          <w:sz w:val="28"/>
        </w:rPr>
        <w:t>Базовый комплексный подушевой норматив ПМСП на одного прикрепленного</w:t>
      </w:r>
    </w:p>
    <w:p>
      <w:pPr>
        <w:spacing w:after="0"/>
        <w:ind w:left="0"/>
        <w:jc w:val="both"/>
      </w:pPr>
      <w:r>
        <w:rPr>
          <w:rFonts w:ascii="Times New Roman"/>
          <w:b w:val="false"/>
          <w:i w:val="false"/>
          <w:color w:val="000000"/>
          <w:sz w:val="28"/>
        </w:rPr>
        <w:t>человека, зарегистрированного в портале "РПН", в месяц ___________ тенге;</w:t>
      </w:r>
    </w:p>
    <w:p>
      <w:pPr>
        <w:spacing w:after="0"/>
        <w:ind w:left="0"/>
        <w:jc w:val="both"/>
      </w:pPr>
      <w:r>
        <w:rPr>
          <w:rFonts w:ascii="Times New Roman"/>
          <w:b w:val="false"/>
          <w:i w:val="false"/>
          <w:color w:val="000000"/>
          <w:sz w:val="28"/>
        </w:rPr>
        <w:t>Базовый комплексный подушевой норматив ПМСП на одного прикрепленного</w:t>
      </w:r>
    </w:p>
    <w:p>
      <w:pPr>
        <w:spacing w:after="0"/>
        <w:ind w:left="0"/>
        <w:jc w:val="both"/>
      </w:pPr>
      <w:r>
        <w:rPr>
          <w:rFonts w:ascii="Times New Roman"/>
          <w:b w:val="false"/>
          <w:i w:val="false"/>
          <w:color w:val="000000"/>
          <w:sz w:val="28"/>
        </w:rPr>
        <w:t>человека, зарегистрированного в портале "РПН", в месяц (село) __________ тенге*</w:t>
      </w:r>
    </w:p>
    <w:p>
      <w:pPr>
        <w:spacing w:after="0"/>
        <w:ind w:left="0"/>
        <w:jc w:val="both"/>
      </w:pPr>
      <w:r>
        <w:rPr>
          <w:rFonts w:ascii="Times New Roman"/>
          <w:b w:val="false"/>
          <w:i w:val="false"/>
          <w:color w:val="000000"/>
          <w:sz w:val="28"/>
        </w:rPr>
        <w:t>Поправочные коэффициенты при оплате по КПН**:</w:t>
      </w:r>
    </w:p>
    <w:p>
      <w:pPr>
        <w:spacing w:after="0"/>
        <w:ind w:left="0"/>
        <w:jc w:val="both"/>
      </w:pPr>
      <w:r>
        <w:rPr>
          <w:rFonts w:ascii="Times New Roman"/>
          <w:b w:val="false"/>
          <w:i w:val="false"/>
          <w:color w:val="000000"/>
          <w:sz w:val="28"/>
        </w:rPr>
        <w:t>Половозрастной поправочный коэффициент________;</w:t>
      </w:r>
    </w:p>
    <w:p>
      <w:pPr>
        <w:spacing w:after="0"/>
        <w:ind w:left="0"/>
        <w:jc w:val="both"/>
      </w:pPr>
      <w:r>
        <w:rPr>
          <w:rFonts w:ascii="Times New Roman"/>
          <w:b w:val="false"/>
          <w:i w:val="false"/>
          <w:color w:val="000000"/>
          <w:sz w:val="28"/>
        </w:rPr>
        <w:t>Коэффициент плотности населения________;</w:t>
      </w:r>
    </w:p>
    <w:p>
      <w:pPr>
        <w:spacing w:after="0"/>
        <w:ind w:left="0"/>
        <w:jc w:val="both"/>
      </w:pPr>
      <w:r>
        <w:rPr>
          <w:rFonts w:ascii="Times New Roman"/>
          <w:b w:val="false"/>
          <w:i w:val="false"/>
          <w:color w:val="000000"/>
          <w:sz w:val="28"/>
        </w:rPr>
        <w:t>Коэффициент учета надбавок за работу в сельской местности;</w:t>
      </w:r>
    </w:p>
    <w:p>
      <w:pPr>
        <w:spacing w:after="0"/>
        <w:ind w:left="0"/>
        <w:jc w:val="both"/>
      </w:pPr>
      <w:r>
        <w:rPr>
          <w:rFonts w:ascii="Times New Roman"/>
          <w:b w:val="false"/>
          <w:i w:val="false"/>
          <w:color w:val="000000"/>
          <w:sz w:val="28"/>
        </w:rPr>
        <w:t>Коэффициент учета продолжительности отопительного сезона ________;</w:t>
      </w:r>
    </w:p>
    <w:p>
      <w:pPr>
        <w:spacing w:after="0"/>
        <w:ind w:left="0"/>
        <w:jc w:val="both"/>
      </w:pPr>
      <w:r>
        <w:rPr>
          <w:rFonts w:ascii="Times New Roman"/>
          <w:b w:val="false"/>
          <w:i w:val="false"/>
          <w:color w:val="000000"/>
          <w:sz w:val="28"/>
        </w:rPr>
        <w:t>Коэффициент за работу в зонах экологического бедствия _______;</w:t>
      </w:r>
    </w:p>
    <w:p>
      <w:pPr>
        <w:spacing w:after="0"/>
        <w:ind w:left="0"/>
        <w:jc w:val="both"/>
      </w:pPr>
      <w:r>
        <w:rPr>
          <w:rFonts w:ascii="Times New Roman"/>
          <w:b w:val="false"/>
          <w:i w:val="false"/>
          <w:color w:val="000000"/>
          <w:sz w:val="28"/>
        </w:rPr>
        <w:t>Поправочные коэффициенты при оплате по КДУ вне КПН**:</w:t>
      </w:r>
    </w:p>
    <w:p>
      <w:pPr>
        <w:spacing w:after="0"/>
        <w:ind w:left="0"/>
        <w:jc w:val="both"/>
      </w:pPr>
      <w:r>
        <w:rPr>
          <w:rFonts w:ascii="Times New Roman"/>
          <w:b w:val="false"/>
          <w:i w:val="false"/>
          <w:color w:val="000000"/>
          <w:sz w:val="28"/>
        </w:rPr>
        <w:t>Коэффициент учета надбавок за работу в сельской местности;</w:t>
      </w:r>
    </w:p>
    <w:p>
      <w:pPr>
        <w:spacing w:after="0"/>
        <w:ind w:left="0"/>
        <w:jc w:val="both"/>
      </w:pPr>
      <w:r>
        <w:rPr>
          <w:rFonts w:ascii="Times New Roman"/>
          <w:b w:val="false"/>
          <w:i w:val="false"/>
          <w:color w:val="000000"/>
          <w:sz w:val="28"/>
        </w:rPr>
        <w:t>Коэффициент учета продолжительности отопительного сезона ________;</w:t>
      </w:r>
    </w:p>
    <w:p>
      <w:pPr>
        <w:spacing w:after="0"/>
        <w:ind w:left="0"/>
        <w:jc w:val="both"/>
      </w:pPr>
      <w:r>
        <w:rPr>
          <w:rFonts w:ascii="Times New Roman"/>
          <w:b w:val="false"/>
          <w:i w:val="false"/>
          <w:color w:val="000000"/>
          <w:sz w:val="28"/>
        </w:rPr>
        <w:t>Коэффициент за работу в зонах экологического бедствия _______;</w:t>
      </w:r>
    </w:p>
    <w:p>
      <w:pPr>
        <w:spacing w:after="0"/>
        <w:ind w:left="0"/>
        <w:jc w:val="both"/>
      </w:pPr>
      <w:r>
        <w:rPr>
          <w:rFonts w:ascii="Times New Roman"/>
          <w:b w:val="false"/>
          <w:i w:val="false"/>
          <w:color w:val="000000"/>
          <w:sz w:val="28"/>
        </w:rPr>
        <w:t>Тариф для медицинских организаций, имеющих свидетельство о прохождении</w:t>
      </w:r>
    </w:p>
    <w:p>
      <w:pPr>
        <w:spacing w:after="0"/>
        <w:ind w:left="0"/>
        <w:jc w:val="both"/>
      </w:pPr>
      <w:r>
        <w:rPr>
          <w:rFonts w:ascii="Times New Roman"/>
          <w:b w:val="false"/>
          <w:i w:val="false"/>
          <w:color w:val="000000"/>
          <w:sz w:val="28"/>
        </w:rPr>
        <w:t>аккредитации по стандартам Международной объединенной комиссии</w:t>
      </w:r>
    </w:p>
    <w:p>
      <w:pPr>
        <w:spacing w:after="0"/>
        <w:ind w:left="0"/>
        <w:jc w:val="both"/>
      </w:pPr>
      <w:r>
        <w:rPr>
          <w:rFonts w:ascii="Times New Roman"/>
          <w:b w:val="false"/>
          <w:i w:val="false"/>
          <w:color w:val="000000"/>
          <w:sz w:val="28"/>
        </w:rPr>
        <w:t>(JCI, США):_______;</w:t>
      </w:r>
    </w:p>
    <w:p>
      <w:pPr>
        <w:spacing w:after="0"/>
        <w:ind w:left="0"/>
        <w:jc w:val="both"/>
      </w:pPr>
      <w:r>
        <w:rPr>
          <w:rFonts w:ascii="Times New Roman"/>
          <w:b w:val="false"/>
          <w:i w:val="false"/>
          <w:color w:val="000000"/>
          <w:sz w:val="28"/>
        </w:rPr>
        <w:t>Поправочный коэффициент для медицинских организаций, оказывающих</w:t>
      </w:r>
    </w:p>
    <w:p>
      <w:pPr>
        <w:spacing w:after="0"/>
        <w:ind w:left="0"/>
        <w:jc w:val="both"/>
      </w:pPr>
      <w:r>
        <w:rPr>
          <w:rFonts w:ascii="Times New Roman"/>
          <w:b w:val="false"/>
          <w:i w:val="false"/>
          <w:color w:val="000000"/>
          <w:sz w:val="28"/>
        </w:rPr>
        <w:t>медицинские услуги гражданам Республики Казахстан, проживающим в городе</w:t>
      </w:r>
    </w:p>
    <w:p>
      <w:pPr>
        <w:spacing w:after="0"/>
        <w:ind w:left="0"/>
        <w:jc w:val="both"/>
      </w:pPr>
      <w:r>
        <w:rPr>
          <w:rFonts w:ascii="Times New Roman"/>
          <w:b w:val="false"/>
          <w:i w:val="false"/>
          <w:color w:val="000000"/>
          <w:sz w:val="28"/>
        </w:rPr>
        <w:t>Байконыр, поселках Торетам и Акай:_______.</w:t>
      </w:r>
    </w:p>
    <w:p>
      <w:pPr>
        <w:spacing w:after="0"/>
        <w:ind w:left="0"/>
        <w:jc w:val="both"/>
      </w:pPr>
      <w:r>
        <w:rPr>
          <w:rFonts w:ascii="Times New Roman"/>
          <w:b w:val="false"/>
          <w:i w:val="false"/>
          <w:color w:val="000000"/>
          <w:sz w:val="28"/>
        </w:rPr>
        <w:t>Комплексный подушевой норматив на оказание амбулаторно-поликлинической</w:t>
      </w:r>
    </w:p>
    <w:p>
      <w:pPr>
        <w:spacing w:after="0"/>
        <w:ind w:left="0"/>
        <w:jc w:val="both"/>
      </w:pPr>
      <w:r>
        <w:rPr>
          <w:rFonts w:ascii="Times New Roman"/>
          <w:b w:val="false"/>
          <w:i w:val="false"/>
          <w:color w:val="000000"/>
          <w:sz w:val="28"/>
        </w:rPr>
        <w:t>помощи на одного прикрепленного человека, зарегистрированного в портале "РПН",</w:t>
      </w:r>
    </w:p>
    <w:p>
      <w:pPr>
        <w:spacing w:after="0"/>
        <w:ind w:left="0"/>
        <w:jc w:val="both"/>
      </w:pPr>
      <w:r>
        <w:rPr>
          <w:rFonts w:ascii="Times New Roman"/>
          <w:b w:val="false"/>
          <w:i w:val="false"/>
          <w:color w:val="000000"/>
          <w:sz w:val="28"/>
        </w:rPr>
        <w:t>в месяц: ___ тенге, в том числе:</w:t>
      </w:r>
    </w:p>
    <w:p>
      <w:pPr>
        <w:spacing w:after="0"/>
        <w:ind w:left="0"/>
        <w:jc w:val="both"/>
      </w:pPr>
      <w:r>
        <w:rPr>
          <w:rFonts w:ascii="Times New Roman"/>
          <w:b w:val="false"/>
          <w:i w:val="false"/>
          <w:color w:val="000000"/>
          <w:sz w:val="28"/>
        </w:rPr>
        <w:t>гарантированный компонент комплексного подушевого норматива ПМСП на одного</w:t>
      </w:r>
    </w:p>
    <w:p>
      <w:pPr>
        <w:spacing w:after="0"/>
        <w:ind w:left="0"/>
        <w:jc w:val="both"/>
      </w:pPr>
      <w:r>
        <w:rPr>
          <w:rFonts w:ascii="Times New Roman"/>
          <w:b w:val="false"/>
          <w:i w:val="false"/>
          <w:color w:val="000000"/>
          <w:sz w:val="28"/>
        </w:rPr>
        <w:t>прикрепленного человека, зарегистрированного в портале "РПН" к субъекту ПМСП,</w:t>
      </w:r>
    </w:p>
    <w:p>
      <w:pPr>
        <w:spacing w:after="0"/>
        <w:ind w:left="0"/>
        <w:jc w:val="both"/>
      </w:pPr>
      <w:r>
        <w:rPr>
          <w:rFonts w:ascii="Times New Roman"/>
          <w:b w:val="false"/>
          <w:i w:val="false"/>
          <w:color w:val="000000"/>
          <w:sz w:val="28"/>
        </w:rPr>
        <w:t>в месяц ___________тенге;</w:t>
      </w:r>
    </w:p>
    <w:p>
      <w:pPr>
        <w:spacing w:after="0"/>
        <w:ind w:left="0"/>
        <w:jc w:val="both"/>
      </w:pPr>
      <w:r>
        <w:rPr>
          <w:rFonts w:ascii="Times New Roman"/>
          <w:b w:val="false"/>
          <w:i w:val="false"/>
          <w:color w:val="000000"/>
          <w:sz w:val="28"/>
        </w:rPr>
        <w:t>сумма СКПН на одного прикрепленного человека, зарегистрированного в портале</w:t>
      </w:r>
    </w:p>
    <w:p>
      <w:pPr>
        <w:spacing w:after="0"/>
        <w:ind w:left="0"/>
        <w:jc w:val="both"/>
      </w:pPr>
      <w:r>
        <w:rPr>
          <w:rFonts w:ascii="Times New Roman"/>
          <w:b w:val="false"/>
          <w:i w:val="false"/>
          <w:color w:val="000000"/>
          <w:sz w:val="28"/>
        </w:rPr>
        <w:t>"РПН" к субъекту ПМСП, в месяц ____________ тенге.</w:t>
      </w:r>
    </w:p>
    <w:p>
      <w:pPr>
        <w:spacing w:after="0"/>
        <w:ind w:left="0"/>
        <w:jc w:val="both"/>
      </w:pPr>
      <w:r>
        <w:rPr>
          <w:rFonts w:ascii="Times New Roman"/>
          <w:b w:val="false"/>
          <w:i w:val="false"/>
          <w:color w:val="000000"/>
          <w:sz w:val="28"/>
        </w:rPr>
        <w:t>Комплексный подушевой норматив на оказание первичной медико-санитарной</w:t>
      </w:r>
    </w:p>
    <w:p>
      <w:pPr>
        <w:spacing w:after="0"/>
        <w:ind w:left="0"/>
        <w:jc w:val="both"/>
      </w:pPr>
      <w:r>
        <w:rPr>
          <w:rFonts w:ascii="Times New Roman"/>
          <w:b w:val="false"/>
          <w:i w:val="false"/>
          <w:color w:val="000000"/>
          <w:sz w:val="28"/>
        </w:rPr>
        <w:t>помощи сельскому населению на одного прикрепленного человека,</w:t>
      </w:r>
    </w:p>
    <w:p>
      <w:pPr>
        <w:spacing w:after="0"/>
        <w:ind w:left="0"/>
        <w:jc w:val="both"/>
      </w:pPr>
      <w:r>
        <w:rPr>
          <w:rFonts w:ascii="Times New Roman"/>
          <w:b w:val="false"/>
          <w:i w:val="false"/>
          <w:color w:val="000000"/>
          <w:sz w:val="28"/>
        </w:rPr>
        <w:t>зарегистрированного в портале "РПН", в месяц (село): ___ тенге*, в том числе:</w:t>
      </w:r>
    </w:p>
    <w:p>
      <w:pPr>
        <w:spacing w:after="0"/>
        <w:ind w:left="0"/>
        <w:jc w:val="both"/>
      </w:pPr>
      <w:r>
        <w:rPr>
          <w:rFonts w:ascii="Times New Roman"/>
          <w:b w:val="false"/>
          <w:i w:val="false"/>
          <w:color w:val="000000"/>
          <w:sz w:val="28"/>
        </w:rPr>
        <w:t>гарантированный компонент комплексного подушевого норматива ПМСП на одного</w:t>
      </w:r>
    </w:p>
    <w:p>
      <w:pPr>
        <w:spacing w:after="0"/>
        <w:ind w:left="0"/>
        <w:jc w:val="both"/>
      </w:pPr>
      <w:r>
        <w:rPr>
          <w:rFonts w:ascii="Times New Roman"/>
          <w:b w:val="false"/>
          <w:i w:val="false"/>
          <w:color w:val="000000"/>
          <w:sz w:val="28"/>
        </w:rPr>
        <w:t>прикрепленного человека, зарегистрированного в портале "РПН" к субъекту села,</w:t>
      </w:r>
    </w:p>
    <w:p>
      <w:pPr>
        <w:spacing w:after="0"/>
        <w:ind w:left="0"/>
        <w:jc w:val="both"/>
      </w:pPr>
      <w:r>
        <w:rPr>
          <w:rFonts w:ascii="Times New Roman"/>
          <w:b w:val="false"/>
          <w:i w:val="false"/>
          <w:color w:val="000000"/>
          <w:sz w:val="28"/>
        </w:rPr>
        <w:t>в месяц: ___________тенге*;</w:t>
      </w:r>
    </w:p>
    <w:p>
      <w:pPr>
        <w:spacing w:after="0"/>
        <w:ind w:left="0"/>
        <w:jc w:val="both"/>
      </w:pPr>
      <w:r>
        <w:rPr>
          <w:rFonts w:ascii="Times New Roman"/>
          <w:b w:val="false"/>
          <w:i w:val="false"/>
          <w:color w:val="000000"/>
          <w:sz w:val="28"/>
        </w:rPr>
        <w:t>сумма СКПН на одного прикрепленного человека, зарегистрированного в портале</w:t>
      </w:r>
    </w:p>
    <w:p>
      <w:pPr>
        <w:spacing w:after="0"/>
        <w:ind w:left="0"/>
        <w:jc w:val="both"/>
      </w:pPr>
      <w:r>
        <w:rPr>
          <w:rFonts w:ascii="Times New Roman"/>
          <w:b w:val="false"/>
          <w:i w:val="false"/>
          <w:color w:val="000000"/>
          <w:sz w:val="28"/>
        </w:rPr>
        <w:t>"РПН" к субъекту ПМСП, в месяц ____________ тенге.</w:t>
      </w:r>
    </w:p>
    <w:p>
      <w:pPr>
        <w:spacing w:after="0"/>
        <w:ind w:left="0"/>
        <w:jc w:val="both"/>
      </w:pPr>
      <w:r>
        <w:rPr>
          <w:rFonts w:ascii="Times New Roman"/>
          <w:b w:val="false"/>
          <w:i w:val="false"/>
          <w:color w:val="000000"/>
          <w:sz w:val="28"/>
        </w:rPr>
        <w:t>Базовый подушевой норматив на на оказание неотложной помощи (далее – НП)</w:t>
      </w:r>
    </w:p>
    <w:p>
      <w:pPr>
        <w:spacing w:after="0"/>
        <w:ind w:left="0"/>
        <w:jc w:val="both"/>
      </w:pPr>
      <w:r>
        <w:rPr>
          <w:rFonts w:ascii="Times New Roman"/>
          <w:b w:val="false"/>
          <w:i w:val="false"/>
          <w:color w:val="000000"/>
          <w:sz w:val="28"/>
        </w:rPr>
        <w:t>на одного прикрепленного человека, зарегистрированного в ИС "РПН" к субъекту</w:t>
      </w:r>
    </w:p>
    <w:p>
      <w:pPr>
        <w:spacing w:after="0"/>
        <w:ind w:left="0"/>
        <w:jc w:val="both"/>
      </w:pPr>
      <w:r>
        <w:rPr>
          <w:rFonts w:ascii="Times New Roman"/>
          <w:b w:val="false"/>
          <w:i w:val="false"/>
          <w:color w:val="000000"/>
          <w:sz w:val="28"/>
        </w:rPr>
        <w:t>ПМСП ____ тенге;</w:t>
      </w:r>
    </w:p>
    <w:p>
      <w:pPr>
        <w:spacing w:after="0"/>
        <w:ind w:left="0"/>
        <w:jc w:val="both"/>
      </w:pPr>
      <w:r>
        <w:rPr>
          <w:rFonts w:ascii="Times New Roman"/>
          <w:b w:val="false"/>
          <w:i w:val="false"/>
          <w:color w:val="000000"/>
          <w:sz w:val="28"/>
        </w:rPr>
        <w:t>Подушевой норматив на оказание неотложной помощи (далее – НП) на одного</w:t>
      </w:r>
    </w:p>
    <w:p>
      <w:pPr>
        <w:spacing w:after="0"/>
        <w:ind w:left="0"/>
        <w:jc w:val="both"/>
      </w:pPr>
      <w:r>
        <w:rPr>
          <w:rFonts w:ascii="Times New Roman"/>
          <w:b w:val="false"/>
          <w:i w:val="false"/>
          <w:color w:val="000000"/>
          <w:sz w:val="28"/>
        </w:rPr>
        <w:t>прикрепленного человека, зарегистрированного в ИС "РПН" к субъекту ПМСП</w:t>
      </w:r>
    </w:p>
    <w:p>
      <w:pPr>
        <w:spacing w:after="0"/>
        <w:ind w:left="0"/>
        <w:jc w:val="both"/>
      </w:pPr>
      <w:r>
        <w:rPr>
          <w:rFonts w:ascii="Times New Roman"/>
          <w:b w:val="false"/>
          <w:i w:val="false"/>
          <w:color w:val="000000"/>
          <w:sz w:val="28"/>
        </w:rPr>
        <w:t>____ тенге;</w:t>
      </w:r>
    </w:p>
    <w:p>
      <w:pPr>
        <w:spacing w:after="0"/>
        <w:ind w:left="0"/>
        <w:jc w:val="both"/>
      </w:pPr>
      <w:r>
        <w:rPr>
          <w:rFonts w:ascii="Times New Roman"/>
          <w:b w:val="false"/>
          <w:i w:val="false"/>
          <w:color w:val="000000"/>
          <w:sz w:val="28"/>
        </w:rPr>
        <w:t>Подушевой норматив на оказание ШМ на одного школьника в месяц ____ тенге</w:t>
      </w:r>
    </w:p>
    <w:p>
      <w:pPr>
        <w:spacing w:after="0"/>
        <w:ind w:left="0"/>
        <w:jc w:val="both"/>
      </w:pPr>
      <w:r>
        <w:rPr>
          <w:rFonts w:ascii="Times New Roman"/>
          <w:b w:val="false"/>
          <w:i w:val="false"/>
          <w:color w:val="000000"/>
          <w:sz w:val="28"/>
        </w:rPr>
        <w:t>Количество школьников _________________________человек</w:t>
      </w:r>
    </w:p>
    <w:p>
      <w:pPr>
        <w:spacing w:after="0"/>
        <w:ind w:left="0"/>
        <w:jc w:val="both"/>
      </w:pPr>
      <w:r>
        <w:rPr>
          <w:rFonts w:ascii="Times New Roman"/>
          <w:b w:val="false"/>
          <w:i w:val="false"/>
          <w:color w:val="000000"/>
          <w:sz w:val="28"/>
        </w:rPr>
        <w:t>Базовый подушевой норматив на расчетную численность городского населения,</w:t>
      </w:r>
    </w:p>
    <w:p>
      <w:pPr>
        <w:spacing w:after="0"/>
        <w:ind w:left="0"/>
        <w:jc w:val="both"/>
      </w:pPr>
      <w:r>
        <w:rPr>
          <w:rFonts w:ascii="Times New Roman"/>
          <w:b w:val="false"/>
          <w:i w:val="false"/>
          <w:color w:val="000000"/>
          <w:sz w:val="28"/>
        </w:rPr>
        <w:t>прикрепленную в медицинской организации ПМСП, подлежащей разукрупнению</w:t>
      </w:r>
    </w:p>
    <w:p>
      <w:pPr>
        <w:spacing w:after="0"/>
        <w:ind w:left="0"/>
        <w:jc w:val="both"/>
      </w:pPr>
      <w:r>
        <w:rPr>
          <w:rFonts w:ascii="Times New Roman"/>
          <w:b w:val="false"/>
          <w:i w:val="false"/>
          <w:color w:val="000000"/>
          <w:sz w:val="28"/>
        </w:rPr>
        <w:t>____ тенге</w:t>
      </w:r>
    </w:p>
    <w:p>
      <w:pPr>
        <w:spacing w:after="0"/>
        <w:ind w:left="0"/>
        <w:jc w:val="both"/>
      </w:pPr>
      <w:r>
        <w:rPr>
          <w:rFonts w:ascii="Times New Roman"/>
          <w:b w:val="false"/>
          <w:i w:val="false"/>
          <w:color w:val="000000"/>
          <w:sz w:val="28"/>
        </w:rPr>
        <w:t>Подушевой норматив на расчетную численность городского населения,</w:t>
      </w:r>
    </w:p>
    <w:p>
      <w:pPr>
        <w:spacing w:after="0"/>
        <w:ind w:left="0"/>
        <w:jc w:val="both"/>
      </w:pPr>
      <w:r>
        <w:rPr>
          <w:rFonts w:ascii="Times New Roman"/>
          <w:b w:val="false"/>
          <w:i w:val="false"/>
          <w:color w:val="000000"/>
          <w:sz w:val="28"/>
        </w:rPr>
        <w:t>прикрепленную в медицинской организации ПМСП, подлежащей разукрупнению</w:t>
      </w:r>
    </w:p>
    <w:p>
      <w:pPr>
        <w:spacing w:after="0"/>
        <w:ind w:left="0"/>
        <w:jc w:val="both"/>
      </w:pPr>
      <w:r>
        <w:rPr>
          <w:rFonts w:ascii="Times New Roman"/>
          <w:b w:val="false"/>
          <w:i w:val="false"/>
          <w:color w:val="000000"/>
          <w:sz w:val="28"/>
        </w:rPr>
        <w:t>____ тенге</w:t>
      </w:r>
    </w:p>
    <w:bookmarkStart w:name="z83" w:id="54"/>
    <w:p>
      <w:pPr>
        <w:spacing w:after="0"/>
        <w:ind w:left="0"/>
        <w:jc w:val="left"/>
      </w:pPr>
      <w:r>
        <w:rPr>
          <w:rFonts w:ascii="Times New Roman"/>
          <w:b/>
          <w:i w:val="false"/>
          <w:color w:val="000000"/>
        </w:rPr>
        <w:t xml:space="preserve"> Таблица № 1. Расчет суммы, предъявляемой к оплате за оказание первичной медико-санитарной помощи и специализированной медицинской помощи в амбулаторных условиях</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разукрупнение субъектов ПМСП для обеспечения доступности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пенсионерам и членам семьи военнослужащих, правоохранительных и специализированных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 или отделениях при многопрофильных больницах)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молодежных центров здоровья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коронавирусной инфекции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профилактических осмотров для сельского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водителям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размере 200% от базового должностного оклада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55"/>
    <w:p>
      <w:pPr>
        <w:spacing w:after="0"/>
        <w:ind w:left="0"/>
        <w:jc w:val="left"/>
      </w:pPr>
      <w:r>
        <w:rPr>
          <w:rFonts w:ascii="Times New Roman"/>
          <w:b/>
          <w:i w:val="false"/>
          <w:color w:val="000000"/>
        </w:rPr>
        <w:t xml:space="preserve"> Таблица № 2. Расчет суммы, принимаемой к оплате за оказание услуг патологоанатомического вскрытия.</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56"/>
    <w:p>
      <w:pPr>
        <w:spacing w:after="0"/>
        <w:ind w:left="0"/>
        <w:jc w:val="left"/>
      </w:pPr>
      <w:r>
        <w:rPr>
          <w:rFonts w:ascii="Times New Roman"/>
          <w:b/>
          <w:i w:val="false"/>
          <w:color w:val="000000"/>
        </w:rPr>
        <w:t xml:space="preserve"> Таблица № 3. Расчет суммы, принимаемой к оплате за оказание услуг патологоанатомической диагностики</w:t>
      </w:r>
      <w:r>
        <w:br/>
      </w:r>
      <w:r>
        <w:rPr>
          <w:rFonts w:ascii="Times New Roman"/>
          <w:b/>
          <w:i w:val="false"/>
          <w:color w:val="000000"/>
        </w:rPr>
        <w:t>(Забор биологического материала и его гистологическое, цитологическое и иные исследования).</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 w:id="57"/>
      <w:r>
        <w:rPr>
          <w:rFonts w:ascii="Times New Roman"/>
          <w:b w:val="false"/>
          <w:i w:val="false"/>
          <w:color w:val="000000"/>
          <w:sz w:val="28"/>
        </w:rPr>
        <w:t>
      Руководитель поставщика (уполномоченное должностное лицо):</w:t>
      </w:r>
    </w:p>
    <w:bookmarkEnd w:id="57"/>
    <w:p>
      <w:pPr>
        <w:spacing w:after="0"/>
        <w:ind w:left="0"/>
        <w:jc w:val="both"/>
      </w:pPr>
      <w:r>
        <w:rPr>
          <w:rFonts w:ascii="Times New Roman"/>
          <w:b w:val="false"/>
          <w:i w:val="false"/>
          <w:color w:val="000000"/>
          <w:sz w:val="28"/>
        </w:rPr>
        <w:t>____________________________________________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p>
      <w:pPr>
        <w:spacing w:after="0"/>
        <w:ind w:left="0"/>
        <w:jc w:val="both"/>
      </w:pPr>
      <w:bookmarkStart w:name="z87" w:id="58"/>
      <w:r>
        <w:rPr>
          <w:rFonts w:ascii="Times New Roman"/>
          <w:b w:val="false"/>
          <w:i w:val="false"/>
          <w:color w:val="000000"/>
          <w:sz w:val="28"/>
        </w:rPr>
        <w:t>
      К данному счету-реестру прилагаются следующие приложения:</w:t>
      </w:r>
    </w:p>
    <w:bookmarkEnd w:id="58"/>
    <w:p>
      <w:pPr>
        <w:spacing w:after="0"/>
        <w:ind w:left="0"/>
        <w:jc w:val="both"/>
      </w:pPr>
      <w:r>
        <w:rPr>
          <w:rFonts w:ascii="Times New Roman"/>
          <w:b w:val="false"/>
          <w:i w:val="false"/>
          <w:color w:val="000000"/>
          <w:sz w:val="28"/>
        </w:rPr>
        <w:t xml:space="preserve">1) данные о динамике численности и структуре прикрепленного населения по данным портала "Регистр прикрепленного населения"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p>
      <w:pPr>
        <w:spacing w:after="0"/>
        <w:ind w:left="0"/>
        <w:jc w:val="both"/>
      </w:pPr>
      <w:r>
        <w:rPr>
          <w:rFonts w:ascii="Times New Roman"/>
          <w:b w:val="false"/>
          <w:i w:val="false"/>
          <w:color w:val="000000"/>
          <w:sz w:val="28"/>
        </w:rPr>
        <w:t xml:space="preserve">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p>
      <w:pPr>
        <w:spacing w:after="0"/>
        <w:ind w:left="0"/>
        <w:jc w:val="both"/>
      </w:pPr>
      <w:r>
        <w:rPr>
          <w:rFonts w:ascii="Times New Roman"/>
          <w:b w:val="false"/>
          <w:i w:val="false"/>
          <w:color w:val="000000"/>
          <w:sz w:val="28"/>
        </w:rPr>
        <w:t xml:space="preserve">3) реестр оказанных услуг первичной медико-санитарной помощи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p>
      <w:pPr>
        <w:spacing w:after="0"/>
        <w:ind w:left="0"/>
        <w:jc w:val="both"/>
      </w:pPr>
      <w:r>
        <w:rPr>
          <w:rFonts w:ascii="Times New Roman"/>
          <w:b w:val="false"/>
          <w:i w:val="false"/>
          <w:color w:val="000000"/>
          <w:sz w:val="28"/>
        </w:rPr>
        <w:t xml:space="preserve">4)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счету-реестру за оказание комплекса первичной медико-санитарной помощи и специализированной медицинской помощи в амбулаторных условиях;</w:t>
      </w:r>
    </w:p>
    <w:p>
      <w:pPr>
        <w:spacing w:after="0"/>
        <w:ind w:left="0"/>
        <w:jc w:val="both"/>
      </w:pPr>
      <w:r>
        <w:rPr>
          <w:rFonts w:ascii="Times New Roman"/>
          <w:b w:val="false"/>
          <w:i w:val="false"/>
          <w:color w:val="000000"/>
          <w:sz w:val="28"/>
        </w:rPr>
        <w:t xml:space="preserve">5) реестр консультативно-диагностических услуг, оказанных без привлечения соисполнителя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p>
      <w:pPr>
        <w:spacing w:after="0"/>
        <w:ind w:left="0"/>
        <w:jc w:val="both"/>
      </w:pPr>
      <w:r>
        <w:rPr>
          <w:rFonts w:ascii="Times New Roman"/>
          <w:b w:val="false"/>
          <w:i w:val="false"/>
          <w:color w:val="000000"/>
          <w:sz w:val="28"/>
        </w:rPr>
        <w:t xml:space="preserve">6) реестр консультативно-диагностических услуг оказанных с привлечением соисполнителя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p>
      <w:pPr>
        <w:spacing w:after="0"/>
        <w:ind w:left="0"/>
        <w:jc w:val="both"/>
      </w:pPr>
      <w:r>
        <w:rPr>
          <w:rFonts w:ascii="Times New Roman"/>
          <w:b w:val="false"/>
          <w:i w:val="false"/>
          <w:color w:val="000000"/>
          <w:sz w:val="28"/>
        </w:rPr>
        <w:t xml:space="preserve">7) реестр консультативно-диагностических услуг, оказанных детскому населению в возрасте от 6 до 17 лет включительно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счету- реестру за оказание комплекса услуг первичной медико-санитарной помощи и специализированной медицинской помощи в амбулаторных условиях;</w:t>
      </w:r>
    </w:p>
    <w:p>
      <w:pPr>
        <w:spacing w:after="0"/>
        <w:ind w:left="0"/>
        <w:jc w:val="both"/>
      </w:pPr>
      <w:r>
        <w:rPr>
          <w:rFonts w:ascii="Times New Roman"/>
          <w:b w:val="false"/>
          <w:i w:val="false"/>
          <w:color w:val="000000"/>
          <w:sz w:val="28"/>
        </w:rPr>
        <w:t xml:space="preserve">8) реестр вызовов неотложной медицинской помощи 4 категории срочности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p>
      <w:pPr>
        <w:spacing w:after="0"/>
        <w:ind w:left="0"/>
        <w:jc w:val="both"/>
      </w:pPr>
      <w:r>
        <w:rPr>
          <w:rFonts w:ascii="Times New Roman"/>
          <w:b w:val="false"/>
          <w:i w:val="false"/>
          <w:color w:val="000000"/>
          <w:sz w:val="28"/>
        </w:rPr>
        <w:t xml:space="preserve">9) реестр по обеспечению лечебными низкобелковыми продуктами и продуктами с низким содержанием фенилаланина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данные вводятся поставщиками, имеющими прикрепленное население, проживающее в сельской местности;</w:t>
      </w:r>
    </w:p>
    <w:p>
      <w:pPr>
        <w:spacing w:after="0"/>
        <w:ind w:left="0"/>
        <w:jc w:val="both"/>
      </w:pPr>
      <w:r>
        <w:rPr>
          <w:rFonts w:ascii="Times New Roman"/>
          <w:b w:val="false"/>
          <w:i w:val="false"/>
          <w:color w:val="000000"/>
          <w:sz w:val="28"/>
        </w:rPr>
        <w:t>** - указываются поправочные коэффициенты, применительные к конкретному субъекту здравоохранения.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w:t>
            </w:r>
            <w:r>
              <w:br/>
            </w:r>
            <w:r>
              <w:rPr>
                <w:rFonts w:ascii="Times New Roman"/>
                <w:b w:val="false"/>
                <w:i w:val="false"/>
                <w:color w:val="000000"/>
                <w:sz w:val="20"/>
              </w:rPr>
              <w:t>и специализированной</w:t>
            </w:r>
            <w:r>
              <w:br/>
            </w:r>
            <w:r>
              <w:rPr>
                <w:rFonts w:ascii="Times New Roman"/>
                <w:b w:val="false"/>
                <w:i w:val="false"/>
                <w:color w:val="000000"/>
                <w:sz w:val="20"/>
              </w:rPr>
              <w:t>медицинской помощи</w:t>
            </w:r>
            <w:r>
              <w:br/>
            </w:r>
            <w:r>
              <w:rPr>
                <w:rFonts w:ascii="Times New Roman"/>
                <w:b w:val="false"/>
                <w:i w:val="false"/>
                <w:color w:val="000000"/>
                <w:sz w:val="20"/>
              </w:rPr>
              <w:t>в 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 w:id="59"/>
    <w:p>
      <w:pPr>
        <w:spacing w:after="0"/>
        <w:ind w:left="0"/>
        <w:jc w:val="left"/>
      </w:pPr>
      <w:r>
        <w:rPr>
          <w:rFonts w:ascii="Times New Roman"/>
          <w:b/>
          <w:i w:val="false"/>
          <w:color w:val="000000"/>
        </w:rPr>
        <w:t xml:space="preserve"> Данные о динамике численности и структуре прикрепленного населения по данным портала</w:t>
      </w:r>
      <w:r>
        <w:br/>
      </w:r>
      <w:r>
        <w:rPr>
          <w:rFonts w:ascii="Times New Roman"/>
          <w:b/>
          <w:i w:val="false"/>
          <w:color w:val="000000"/>
        </w:rPr>
        <w:t>"Регистр прикрепленного населения" период:</w:t>
      </w:r>
      <w:r>
        <w:br/>
      </w:r>
      <w:r>
        <w:rPr>
          <w:rFonts w:ascii="Times New Roman"/>
          <w:b/>
          <w:i w:val="false"/>
          <w:color w:val="000000"/>
        </w:rPr>
        <w:t>с "___"_______ 20___ года по "___" _______ 20___ года</w:t>
      </w:r>
    </w:p>
    <w:bookmarkEnd w:id="59"/>
    <w:bookmarkStart w:name="z91" w:id="60"/>
    <w:p>
      <w:pPr>
        <w:spacing w:after="0"/>
        <w:ind w:left="0"/>
        <w:jc w:val="left"/>
      </w:pPr>
      <w:r>
        <w:rPr>
          <w:rFonts w:ascii="Times New Roman"/>
          <w:b/>
          <w:i w:val="false"/>
          <w:color w:val="000000"/>
        </w:rPr>
        <w:t xml:space="preserve"> Таблица № 1. Динамика численности прикрепленного населения человек</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открепленного населения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свободному выбору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 свободному выбору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61"/>
    <w:p>
      <w:pPr>
        <w:spacing w:after="0"/>
        <w:ind w:left="0"/>
        <w:jc w:val="left"/>
      </w:pPr>
      <w:r>
        <w:rPr>
          <w:rFonts w:ascii="Times New Roman"/>
          <w:b/>
          <w:i w:val="false"/>
          <w:color w:val="000000"/>
        </w:rPr>
        <w:t xml:space="preserve"> Таблица № 2. Половозрастная структура прикрепленного населения на конец отчетного периода человек</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прикрепленное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3" w:id="62"/>
      <w:r>
        <w:rPr>
          <w:rFonts w:ascii="Times New Roman"/>
          <w:b w:val="false"/>
          <w:i w:val="false"/>
          <w:color w:val="000000"/>
          <w:sz w:val="28"/>
        </w:rPr>
        <w:t>
      Подтверждаем, что</w:t>
      </w:r>
    </w:p>
    <w:bookmarkEnd w:id="62"/>
    <w:p>
      <w:pPr>
        <w:spacing w:after="0"/>
        <w:ind w:left="0"/>
        <w:jc w:val="both"/>
      </w:pPr>
      <w:r>
        <w:rPr>
          <w:rFonts w:ascii="Times New Roman"/>
          <w:b w:val="false"/>
          <w:i w:val="false"/>
          <w:color w:val="000000"/>
          <w:sz w:val="28"/>
        </w:rPr>
        <w:t>1) количеству прикрепленного населения за отчетный период</w:t>
      </w:r>
    </w:p>
    <w:p>
      <w:pPr>
        <w:spacing w:after="0"/>
        <w:ind w:left="0"/>
        <w:jc w:val="both"/>
      </w:pPr>
      <w:r>
        <w:rPr>
          <w:rFonts w:ascii="Times New Roman"/>
          <w:b w:val="false"/>
          <w:i w:val="false"/>
          <w:color w:val="000000"/>
          <w:sz w:val="28"/>
        </w:rPr>
        <w:t>соответствует: по новорожденным: количеству медицинских свидетельств</w:t>
      </w:r>
    </w:p>
    <w:p>
      <w:pPr>
        <w:spacing w:after="0"/>
        <w:ind w:left="0"/>
        <w:jc w:val="both"/>
      </w:pPr>
      <w:r>
        <w:rPr>
          <w:rFonts w:ascii="Times New Roman"/>
          <w:b w:val="false"/>
          <w:i w:val="false"/>
          <w:color w:val="000000"/>
          <w:sz w:val="28"/>
        </w:rPr>
        <w:t>о рождении, выданных поставщиком родовспоможения, и (или) свидетельств</w:t>
      </w:r>
    </w:p>
    <w:p>
      <w:pPr>
        <w:spacing w:after="0"/>
        <w:ind w:left="0"/>
        <w:jc w:val="both"/>
      </w:pPr>
      <w:r>
        <w:rPr>
          <w:rFonts w:ascii="Times New Roman"/>
          <w:b w:val="false"/>
          <w:i w:val="false"/>
          <w:color w:val="000000"/>
          <w:sz w:val="28"/>
        </w:rPr>
        <w:t>о рождении, зарегистрированных в органах юстиции; по свободному выбору:</w:t>
      </w:r>
    </w:p>
    <w:p>
      <w:pPr>
        <w:spacing w:after="0"/>
        <w:ind w:left="0"/>
        <w:jc w:val="both"/>
      </w:pPr>
      <w:r>
        <w:rPr>
          <w:rFonts w:ascii="Times New Roman"/>
          <w:b w:val="false"/>
          <w:i w:val="false"/>
          <w:color w:val="000000"/>
          <w:sz w:val="28"/>
        </w:rPr>
        <w:t>количеству заявлений граждан и копии документов, удостоверяющих их личность;</w:t>
      </w:r>
    </w:p>
    <w:p>
      <w:pPr>
        <w:spacing w:after="0"/>
        <w:ind w:left="0"/>
        <w:jc w:val="both"/>
      </w:pPr>
      <w:r>
        <w:rPr>
          <w:rFonts w:ascii="Times New Roman"/>
          <w:b w:val="false"/>
          <w:i w:val="false"/>
          <w:color w:val="000000"/>
          <w:sz w:val="28"/>
        </w:rPr>
        <w:t>по территориальному распределению: (указать приказ управления здравоохранения);</w:t>
      </w:r>
    </w:p>
    <w:p>
      <w:pPr>
        <w:spacing w:after="0"/>
        <w:ind w:left="0"/>
        <w:jc w:val="both"/>
      </w:pPr>
      <w:r>
        <w:rPr>
          <w:rFonts w:ascii="Times New Roman"/>
          <w:b w:val="false"/>
          <w:i w:val="false"/>
          <w:color w:val="000000"/>
          <w:sz w:val="28"/>
        </w:rPr>
        <w:t>2) количеству открепленного населения соответствует: по смерти: количеству справок</w:t>
      </w:r>
    </w:p>
    <w:p>
      <w:pPr>
        <w:spacing w:after="0"/>
        <w:ind w:left="0"/>
        <w:jc w:val="both"/>
      </w:pPr>
      <w:r>
        <w:rPr>
          <w:rFonts w:ascii="Times New Roman"/>
          <w:b w:val="false"/>
          <w:i w:val="false"/>
          <w:color w:val="000000"/>
          <w:sz w:val="28"/>
        </w:rPr>
        <w:t>о смерти или перинатальной смерти; по выезду за пределы страны: количеству</w:t>
      </w:r>
    </w:p>
    <w:p>
      <w:pPr>
        <w:spacing w:after="0"/>
        <w:ind w:left="0"/>
        <w:jc w:val="both"/>
      </w:pPr>
      <w:r>
        <w:rPr>
          <w:rFonts w:ascii="Times New Roman"/>
          <w:b w:val="false"/>
          <w:i w:val="false"/>
          <w:color w:val="000000"/>
          <w:sz w:val="28"/>
        </w:rPr>
        <w:t>заявлений граждан и копии документов, удостоверяющих их личность.</w:t>
      </w:r>
    </w:p>
    <w:p>
      <w:pPr>
        <w:spacing w:after="0"/>
        <w:ind w:left="0"/>
        <w:jc w:val="both"/>
      </w:pPr>
      <w:r>
        <w:rPr>
          <w:rFonts w:ascii="Times New Roman"/>
          <w:b w:val="false"/>
          <w:i w:val="false"/>
          <w:color w:val="000000"/>
          <w:sz w:val="28"/>
        </w:rPr>
        <w:t>Руководитель поставщика (уполномоченное должностное лицо):</w:t>
      </w:r>
    </w:p>
    <w:p>
      <w:pPr>
        <w:spacing w:after="0"/>
        <w:ind w:left="0"/>
        <w:jc w:val="both"/>
      </w:pPr>
      <w:r>
        <w:rPr>
          <w:rFonts w:ascii="Times New Roman"/>
          <w:b w:val="false"/>
          <w:i w:val="false"/>
          <w:color w:val="000000"/>
          <w:sz w:val="28"/>
        </w:rPr>
        <w:t>_______________________________________________ 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w:t>
            </w:r>
            <w:r>
              <w:br/>
            </w:r>
            <w:r>
              <w:rPr>
                <w:rFonts w:ascii="Times New Roman"/>
                <w:b w:val="false"/>
                <w:i w:val="false"/>
                <w:color w:val="000000"/>
                <w:sz w:val="20"/>
              </w:rPr>
              <w:t>и специализированной</w:t>
            </w:r>
            <w:r>
              <w:br/>
            </w:r>
            <w:r>
              <w:rPr>
                <w:rFonts w:ascii="Times New Roman"/>
                <w:b w:val="false"/>
                <w:i w:val="false"/>
                <w:color w:val="000000"/>
                <w:sz w:val="20"/>
              </w:rPr>
              <w:t>медицинской помощи</w:t>
            </w:r>
            <w:r>
              <w:br/>
            </w:r>
            <w:r>
              <w:rPr>
                <w:rFonts w:ascii="Times New Roman"/>
                <w:b w:val="false"/>
                <w:i w:val="false"/>
                <w:color w:val="000000"/>
                <w:sz w:val="20"/>
              </w:rPr>
              <w:t>в 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 w:id="63"/>
    <w:p>
      <w:pPr>
        <w:spacing w:after="0"/>
        <w:ind w:left="0"/>
        <w:jc w:val="left"/>
      </w:pPr>
      <w:r>
        <w:rPr>
          <w:rFonts w:ascii="Times New Roman"/>
          <w:b/>
          <w:i w:val="false"/>
          <w:color w:val="000000"/>
        </w:rPr>
        <w:t xml:space="preserve"> Расчет суммы, предъявленной к оплате на стимулирование работников</w:t>
      </w:r>
      <w:r>
        <w:br/>
      </w:r>
      <w:r>
        <w:rPr>
          <w:rFonts w:ascii="Times New Roman"/>
          <w:b/>
          <w:i w:val="false"/>
          <w:color w:val="000000"/>
        </w:rPr>
        <w:t>за достигнутые индикаторы конечного результата деятельности субъекта</w:t>
      </w:r>
      <w:r>
        <w:br/>
      </w:r>
      <w:r>
        <w:rPr>
          <w:rFonts w:ascii="Times New Roman"/>
          <w:b/>
          <w:i w:val="false"/>
          <w:color w:val="000000"/>
        </w:rPr>
        <w:t>здравоохранения, оказывающего первичную медико-санитарную помощь</w:t>
      </w:r>
      <w:r>
        <w:br/>
      </w:r>
      <w:r>
        <w:rPr>
          <w:rFonts w:ascii="Times New Roman"/>
          <w:b/>
          <w:i w:val="false"/>
          <w:color w:val="000000"/>
        </w:rPr>
        <w:t>период: с "___" _______ 20___ года по "___" _______ 20___ года</w:t>
      </w:r>
    </w:p>
    <w:bookmarkEnd w:id="63"/>
    <w:bookmarkStart w:name="z97" w:id="64"/>
    <w:p>
      <w:pPr>
        <w:spacing w:after="0"/>
        <w:ind w:left="0"/>
        <w:jc w:val="left"/>
      </w:pPr>
      <w:r>
        <w:rPr>
          <w:rFonts w:ascii="Times New Roman"/>
          <w:b/>
          <w:i w:val="false"/>
          <w:color w:val="000000"/>
        </w:rPr>
        <w:t xml:space="preserve"> Таблица № 1. Данные о субъекте здравоохранения, оказывающем первичную медико-санитарную помощь</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(фактический показатель*)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среднего медицинского персонала на одну врачебную должность, в т.ч.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терапевтическом участке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педиатрическом участке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участке семейного врача или ВОП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социальными работниками на 10 000 человек прикрепленного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психологами на 10 000 человек прикрепленного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медицинской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65"/>
    <w:p>
      <w:pPr>
        <w:spacing w:after="0"/>
        <w:ind w:left="0"/>
        <w:jc w:val="left"/>
      </w:pPr>
      <w:r>
        <w:rPr>
          <w:rFonts w:ascii="Times New Roman"/>
          <w:b/>
          <w:i w:val="false"/>
          <w:color w:val="000000"/>
        </w:rPr>
        <w:t xml:space="preserve"> Таблица № 2. Расчет суммы, предъявленной к оплате на стимулирование работников в разрезе индикаторов конечного результата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9" w:id="66"/>
      <w:r>
        <w:rPr>
          <w:rFonts w:ascii="Times New Roman"/>
          <w:b w:val="false"/>
          <w:i w:val="false"/>
          <w:color w:val="000000"/>
          <w:sz w:val="28"/>
        </w:rPr>
        <w:t>
      Руководитель поставщика (уполномоченное должностное лицо):</w:t>
      </w:r>
    </w:p>
    <w:bookmarkEnd w:id="66"/>
    <w:p>
      <w:pPr>
        <w:spacing w:after="0"/>
        <w:ind w:left="0"/>
        <w:jc w:val="both"/>
      </w:pPr>
      <w:r>
        <w:rPr>
          <w:rFonts w:ascii="Times New Roman"/>
          <w:b w:val="false"/>
          <w:i w:val="false"/>
          <w:color w:val="000000"/>
          <w:sz w:val="28"/>
        </w:rPr>
        <w:t>_______________________________________________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расчет фактического показателя приведен на основании данных портала "Регистр прикрепленного населения"</w:t>
      </w:r>
    </w:p>
    <w:p>
      <w:pPr>
        <w:spacing w:after="0"/>
        <w:ind w:left="0"/>
        <w:jc w:val="both"/>
      </w:pPr>
      <w:r>
        <w:rPr>
          <w:rFonts w:ascii="Times New Roman"/>
          <w:b w:val="false"/>
          <w:i w:val="false"/>
          <w:color w:val="000000"/>
          <w:sz w:val="28"/>
        </w:rPr>
        <w:t>** - значение целевого показателя соответствует данным портала "ДКПН";</w:t>
      </w:r>
    </w:p>
    <w:p>
      <w:pPr>
        <w:spacing w:after="0"/>
        <w:ind w:left="0"/>
        <w:jc w:val="both"/>
      </w:pPr>
      <w:r>
        <w:rPr>
          <w:rFonts w:ascii="Times New Roman"/>
          <w:b w:val="false"/>
          <w:i w:val="false"/>
          <w:color w:val="000000"/>
          <w:sz w:val="28"/>
        </w:rPr>
        <w:t xml:space="preserve">количество баллов указано в максимальном значении в соответствии с Методикой формирования тарифов, утвержденной уполномоченным органом согласно </w:t>
      </w:r>
      <w:r>
        <w:rPr>
          <w:rFonts w:ascii="Times New Roman"/>
          <w:b w:val="false"/>
          <w:i w:val="false"/>
          <w:color w:val="000000"/>
          <w:sz w:val="28"/>
        </w:rPr>
        <w:t>пункта 2</w:t>
      </w:r>
      <w:r>
        <w:rPr>
          <w:rFonts w:ascii="Times New Roman"/>
          <w:b w:val="false"/>
          <w:i w:val="false"/>
          <w:color w:val="000000"/>
          <w:sz w:val="28"/>
        </w:rPr>
        <w:t xml:space="preserve"> статьи 23 Кодекса Республики Казахстан "О здоровье населения и системе здравоохранения", 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p>
      <w:pPr>
        <w:spacing w:after="0"/>
        <w:ind w:left="0"/>
        <w:jc w:val="both"/>
      </w:pPr>
      <w:r>
        <w:rPr>
          <w:rFonts w:ascii="Times New Roman"/>
          <w:b w:val="false"/>
          <w:i w:val="false"/>
          <w:color w:val="000000"/>
          <w:sz w:val="28"/>
        </w:rPr>
        <w:t>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p>
      <w:pPr>
        <w:spacing w:after="0"/>
        <w:ind w:left="0"/>
        <w:jc w:val="both"/>
      </w:pPr>
      <w:r>
        <w:rPr>
          <w:rFonts w:ascii="Times New Roman"/>
          <w:b w:val="false"/>
          <w:i w:val="false"/>
          <w:color w:val="000000"/>
          <w:sz w:val="28"/>
        </w:rPr>
        <w:t>*** - значения соответствуют данным портала "ДКПН" после закрытия отчетного периода в портале "ДКПН" Фондом.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w:t>
            </w:r>
            <w:r>
              <w:br/>
            </w:r>
            <w:r>
              <w:rPr>
                <w:rFonts w:ascii="Times New Roman"/>
                <w:b w:val="false"/>
                <w:i w:val="false"/>
                <w:color w:val="000000"/>
                <w:sz w:val="20"/>
              </w:rPr>
              <w:t>и специализированной</w:t>
            </w:r>
            <w:r>
              <w:br/>
            </w:r>
            <w:r>
              <w:rPr>
                <w:rFonts w:ascii="Times New Roman"/>
                <w:b w:val="false"/>
                <w:i w:val="false"/>
                <w:color w:val="000000"/>
                <w:sz w:val="20"/>
              </w:rPr>
              <w:t>медицинской помощи</w:t>
            </w:r>
            <w:r>
              <w:br/>
            </w:r>
            <w:r>
              <w:rPr>
                <w:rFonts w:ascii="Times New Roman"/>
                <w:b w:val="false"/>
                <w:i w:val="false"/>
                <w:color w:val="000000"/>
                <w:sz w:val="20"/>
              </w:rPr>
              <w:t>в 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 w:id="67"/>
    <w:p>
      <w:pPr>
        <w:spacing w:after="0"/>
        <w:ind w:left="0"/>
        <w:jc w:val="left"/>
      </w:pPr>
      <w:r>
        <w:rPr>
          <w:rFonts w:ascii="Times New Roman"/>
          <w:b/>
          <w:i w:val="false"/>
          <w:color w:val="000000"/>
        </w:rPr>
        <w:t xml:space="preserve"> Реестр оказанных услуг первичной медико-санитарной помощи* период:</w:t>
      </w:r>
      <w:r>
        <w:br/>
      </w:r>
      <w:r>
        <w:rPr>
          <w:rFonts w:ascii="Times New Roman"/>
          <w:b/>
          <w:i w:val="false"/>
          <w:color w:val="000000"/>
        </w:rPr>
        <w:t>с "___" _______ 20___ года по "___" _______ 20___ год</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3" w:id="68"/>
      <w:r>
        <w:rPr>
          <w:rFonts w:ascii="Times New Roman"/>
          <w:b w:val="false"/>
          <w:i w:val="false"/>
          <w:color w:val="000000"/>
          <w:sz w:val="28"/>
        </w:rPr>
        <w:t>
      Руководитель поставщика (уполномоченное должностное лицо):</w:t>
      </w:r>
    </w:p>
    <w:bookmarkEnd w:id="68"/>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данные формируются на основании данных, внесенных поставщиком в МИС;</w:t>
      </w:r>
    </w:p>
    <w:p>
      <w:pPr>
        <w:spacing w:after="0"/>
        <w:ind w:left="0"/>
        <w:jc w:val="both"/>
      </w:pPr>
      <w:r>
        <w:rPr>
          <w:rFonts w:ascii="Times New Roman"/>
          <w:b w:val="false"/>
          <w:i w:val="false"/>
          <w:color w:val="000000"/>
          <w:sz w:val="28"/>
        </w:rPr>
        <w:t>** - итоговая сумма не влияет на оплату за отчетный период.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w:t>
            </w:r>
            <w:r>
              <w:br/>
            </w:r>
            <w:r>
              <w:rPr>
                <w:rFonts w:ascii="Times New Roman"/>
                <w:b w:val="false"/>
                <w:i w:val="false"/>
                <w:color w:val="000000"/>
                <w:sz w:val="20"/>
              </w:rPr>
              <w:t>и специализированной</w:t>
            </w:r>
            <w:r>
              <w:br/>
            </w:r>
            <w:r>
              <w:rPr>
                <w:rFonts w:ascii="Times New Roman"/>
                <w:b w:val="false"/>
                <w:i w:val="false"/>
                <w:color w:val="000000"/>
                <w:sz w:val="20"/>
              </w:rPr>
              <w:t>медицинской помощи</w:t>
            </w:r>
            <w:r>
              <w:br/>
            </w:r>
            <w:r>
              <w:rPr>
                <w:rFonts w:ascii="Times New Roman"/>
                <w:b w:val="false"/>
                <w:i w:val="false"/>
                <w:color w:val="000000"/>
                <w:sz w:val="20"/>
              </w:rPr>
              <w:t>в 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6" w:id="69"/>
    <w:p>
      <w:pPr>
        <w:spacing w:after="0"/>
        <w:ind w:left="0"/>
        <w:jc w:val="left"/>
      </w:pPr>
      <w:r>
        <w:rPr>
          <w:rFonts w:ascii="Times New Roman"/>
          <w:b/>
          <w:i w:val="false"/>
          <w:color w:val="000000"/>
        </w:rPr>
        <w:t xml:space="preserve"> Реестр оказанных консультативно-диагностических услуг,</w:t>
      </w:r>
      <w:r>
        <w:br/>
      </w:r>
      <w:r>
        <w:rPr>
          <w:rFonts w:ascii="Times New Roman"/>
          <w:b/>
          <w:i w:val="false"/>
          <w:color w:val="000000"/>
        </w:rPr>
        <w:t>не включенных в комплексный подушевой норматив на оказание амбулаторной</w:t>
      </w:r>
      <w:r>
        <w:br/>
      </w:r>
      <w:r>
        <w:rPr>
          <w:rFonts w:ascii="Times New Roman"/>
          <w:b/>
          <w:i w:val="false"/>
          <w:color w:val="000000"/>
        </w:rPr>
        <w:t>поликлинической помощи* период: с "__" ______ 20___ года по "__" ______ 20___ года</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пенсионерам и членам семьи военнослужащих, правоохранительных и специализированных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 в рамках онкоплана)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 в рамках онкоплана)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 или отделениях при многопрофильных больницах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медицинской реабилитации третьего этапа на амбулаторном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консультативно-диагностических услуг (комплекс КДУ на 1 жителя)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молодежными центрами здоровья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проведения профилактических осмотров сельского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водителям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размере 200 % от базового должностного оклада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7" w:id="70"/>
      <w:r>
        <w:rPr>
          <w:rFonts w:ascii="Times New Roman"/>
          <w:b w:val="false"/>
          <w:i w:val="false"/>
          <w:color w:val="000000"/>
          <w:sz w:val="28"/>
        </w:rPr>
        <w:t>
      Руководитель поставщика (уполномоченное должностное лицо):</w:t>
      </w:r>
    </w:p>
    <w:bookmarkEnd w:id="70"/>
    <w:p>
      <w:pPr>
        <w:spacing w:after="0"/>
        <w:ind w:left="0"/>
        <w:jc w:val="both"/>
      </w:pPr>
      <w:r>
        <w:rPr>
          <w:rFonts w:ascii="Times New Roman"/>
          <w:b w:val="false"/>
          <w:i w:val="false"/>
          <w:color w:val="000000"/>
          <w:sz w:val="28"/>
        </w:rPr>
        <w:t>_______________________________________________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данные формируются на основании данных МИС;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w:t>
            </w:r>
            <w:r>
              <w:br/>
            </w:r>
            <w:r>
              <w:rPr>
                <w:rFonts w:ascii="Times New Roman"/>
                <w:b w:val="false"/>
                <w:i w:val="false"/>
                <w:color w:val="000000"/>
                <w:sz w:val="20"/>
              </w:rPr>
              <w:t>и специализированной</w:t>
            </w:r>
            <w:r>
              <w:br/>
            </w:r>
            <w:r>
              <w:rPr>
                <w:rFonts w:ascii="Times New Roman"/>
                <w:b w:val="false"/>
                <w:i w:val="false"/>
                <w:color w:val="000000"/>
                <w:sz w:val="20"/>
              </w:rPr>
              <w:t>медицинской помощи</w:t>
            </w:r>
            <w:r>
              <w:br/>
            </w:r>
            <w:r>
              <w:rPr>
                <w:rFonts w:ascii="Times New Roman"/>
                <w:b w:val="false"/>
                <w:i w:val="false"/>
                <w:color w:val="000000"/>
                <w:sz w:val="20"/>
              </w:rPr>
              <w:t>в 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71"/>
    <w:p>
      <w:pPr>
        <w:spacing w:after="0"/>
        <w:ind w:left="0"/>
        <w:jc w:val="left"/>
      </w:pPr>
      <w:r>
        <w:rPr>
          <w:rFonts w:ascii="Times New Roman"/>
          <w:b/>
          <w:i w:val="false"/>
          <w:color w:val="000000"/>
        </w:rPr>
        <w:t xml:space="preserve"> Реестр консультативно-диагностических услуг, оказанных без привлечения соисполнителя*</w:t>
      </w:r>
      <w:r>
        <w:br/>
      </w:r>
      <w:r>
        <w:rPr>
          <w:rFonts w:ascii="Times New Roman"/>
          <w:b/>
          <w:i w:val="false"/>
          <w:color w:val="000000"/>
        </w:rPr>
        <w:t>период: с "___" _______ 20___ года по "___" _______ 20___ года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 w:id="72"/>
      <w:r>
        <w:rPr>
          <w:rFonts w:ascii="Times New Roman"/>
          <w:b w:val="false"/>
          <w:i w:val="false"/>
          <w:color w:val="000000"/>
          <w:sz w:val="28"/>
        </w:rPr>
        <w:t>
      Руководитель поставщика (уполномоченное должностное лицо):</w:t>
      </w:r>
    </w:p>
    <w:bookmarkEnd w:id="72"/>
    <w:p>
      <w:pPr>
        <w:spacing w:after="0"/>
        <w:ind w:left="0"/>
        <w:jc w:val="both"/>
      </w:pPr>
      <w:r>
        <w:rPr>
          <w:rFonts w:ascii="Times New Roman"/>
          <w:b w:val="false"/>
          <w:i w:val="false"/>
          <w:color w:val="000000"/>
          <w:sz w:val="28"/>
        </w:rPr>
        <w:t>_______________________________________________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данные формируются на основании данных МИС;</w:t>
      </w:r>
    </w:p>
    <w:p>
      <w:pPr>
        <w:spacing w:after="0"/>
        <w:ind w:left="0"/>
        <w:jc w:val="both"/>
      </w:pPr>
      <w:r>
        <w:rPr>
          <w:rFonts w:ascii="Times New Roman"/>
          <w:b w:val="false"/>
          <w:i w:val="false"/>
          <w:color w:val="000000"/>
          <w:sz w:val="28"/>
        </w:rPr>
        <w:t>** - итоговая сумма не влияет на оплату за отчетный период.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w:t>
            </w:r>
            <w:r>
              <w:br/>
            </w:r>
            <w:r>
              <w:rPr>
                <w:rFonts w:ascii="Times New Roman"/>
                <w:b w:val="false"/>
                <w:i w:val="false"/>
                <w:color w:val="000000"/>
                <w:sz w:val="20"/>
              </w:rPr>
              <w:t>и специализированной</w:t>
            </w:r>
            <w:r>
              <w:br/>
            </w:r>
            <w:r>
              <w:rPr>
                <w:rFonts w:ascii="Times New Roman"/>
                <w:b w:val="false"/>
                <w:i w:val="false"/>
                <w:color w:val="000000"/>
                <w:sz w:val="20"/>
              </w:rPr>
              <w:t>медицинской помощи</w:t>
            </w:r>
            <w:r>
              <w:br/>
            </w:r>
            <w:r>
              <w:rPr>
                <w:rFonts w:ascii="Times New Roman"/>
                <w:b w:val="false"/>
                <w:i w:val="false"/>
                <w:color w:val="000000"/>
                <w:sz w:val="20"/>
              </w:rPr>
              <w:t>в 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 w:id="73"/>
    <w:p>
      <w:pPr>
        <w:spacing w:after="0"/>
        <w:ind w:left="0"/>
        <w:jc w:val="left"/>
      </w:pPr>
      <w:r>
        <w:rPr>
          <w:rFonts w:ascii="Times New Roman"/>
          <w:b/>
          <w:i w:val="false"/>
          <w:color w:val="000000"/>
        </w:rPr>
        <w:t xml:space="preserve"> Реестр консультативно-диагностических услуг оказанных с привлечением соисполнителя*</w:t>
      </w:r>
      <w:r>
        <w:br/>
      </w:r>
      <w:r>
        <w:rPr>
          <w:rFonts w:ascii="Times New Roman"/>
          <w:b/>
          <w:i w:val="false"/>
          <w:color w:val="000000"/>
        </w:rPr>
        <w:t>период: с "___" _______ 20___ года по "___" _______ 20___ года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w:t>
            </w:r>
          </w:p>
          <w:p>
            <w:pPr>
              <w:spacing w:after="20"/>
              <w:ind w:left="20"/>
              <w:jc w:val="both"/>
            </w:pPr>
            <w:r>
              <w:rPr>
                <w:rFonts w:ascii="Times New Roman"/>
                <w:b w:val="false"/>
                <w:i w:val="false"/>
                <w:color w:val="000000"/>
                <w:sz w:val="20"/>
              </w:rPr>
              <w:t>(по договору соисполнения от №___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5" w:id="74"/>
      <w:r>
        <w:rPr>
          <w:rFonts w:ascii="Times New Roman"/>
          <w:b w:val="false"/>
          <w:i w:val="false"/>
          <w:color w:val="000000"/>
          <w:sz w:val="28"/>
        </w:rPr>
        <w:t>
      Руководитель поставщика (уполномоченное должностное лицо):</w:t>
      </w:r>
    </w:p>
    <w:bookmarkEnd w:id="74"/>
    <w:p>
      <w:pPr>
        <w:spacing w:after="0"/>
        <w:ind w:left="0"/>
        <w:jc w:val="both"/>
      </w:pPr>
      <w:r>
        <w:rPr>
          <w:rFonts w:ascii="Times New Roman"/>
          <w:b w:val="false"/>
          <w:i w:val="false"/>
          <w:color w:val="000000"/>
          <w:sz w:val="28"/>
        </w:rPr>
        <w:t>_______________________________________________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данные формируются на основании данных, внесенных поставщиком в МИС;</w:t>
      </w:r>
    </w:p>
    <w:p>
      <w:pPr>
        <w:spacing w:after="0"/>
        <w:ind w:left="0"/>
        <w:jc w:val="both"/>
      </w:pPr>
      <w:r>
        <w:rPr>
          <w:rFonts w:ascii="Times New Roman"/>
          <w:b w:val="false"/>
          <w:i w:val="false"/>
          <w:color w:val="000000"/>
          <w:sz w:val="28"/>
        </w:rPr>
        <w:t>** - итоговая сумма не влияет на оплату за отчетный период, подлежит оплате</w:t>
      </w:r>
    </w:p>
    <w:p>
      <w:pPr>
        <w:spacing w:after="0"/>
        <w:ind w:left="0"/>
        <w:jc w:val="both"/>
      </w:pPr>
      <w:r>
        <w:rPr>
          <w:rFonts w:ascii="Times New Roman"/>
          <w:b w:val="false"/>
          <w:i w:val="false"/>
          <w:color w:val="000000"/>
          <w:sz w:val="28"/>
        </w:rPr>
        <w:t>соисполнителям в порядке и сроки, определенные настоящими Правилами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w:t>
            </w:r>
            <w:r>
              <w:br/>
            </w:r>
            <w:r>
              <w:rPr>
                <w:rFonts w:ascii="Times New Roman"/>
                <w:b w:val="false"/>
                <w:i w:val="false"/>
                <w:color w:val="000000"/>
                <w:sz w:val="20"/>
              </w:rPr>
              <w:t>и специализированной</w:t>
            </w:r>
            <w:r>
              <w:br/>
            </w:r>
            <w:r>
              <w:rPr>
                <w:rFonts w:ascii="Times New Roman"/>
                <w:b w:val="false"/>
                <w:i w:val="false"/>
                <w:color w:val="000000"/>
                <w:sz w:val="20"/>
              </w:rPr>
              <w:t>медицинской помощи</w:t>
            </w:r>
            <w:r>
              <w:br/>
            </w:r>
            <w:r>
              <w:rPr>
                <w:rFonts w:ascii="Times New Roman"/>
                <w:b w:val="false"/>
                <w:i w:val="false"/>
                <w:color w:val="000000"/>
                <w:sz w:val="20"/>
              </w:rPr>
              <w:t>в 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75"/>
    <w:p>
      <w:pPr>
        <w:spacing w:after="0"/>
        <w:ind w:left="0"/>
        <w:jc w:val="left"/>
      </w:pPr>
      <w:r>
        <w:rPr>
          <w:rFonts w:ascii="Times New Roman"/>
          <w:b/>
          <w:i w:val="false"/>
          <w:color w:val="000000"/>
        </w:rPr>
        <w:t xml:space="preserve"> Реестр консультативно-диагностических услуг,</w:t>
      </w:r>
      <w:r>
        <w:br/>
      </w:r>
      <w:r>
        <w:rPr>
          <w:rFonts w:ascii="Times New Roman"/>
          <w:b/>
          <w:i w:val="false"/>
          <w:color w:val="000000"/>
        </w:rPr>
        <w:t>оказанных детскому населению в возрасте от 6 до 17 лет включительно*</w:t>
      </w:r>
      <w:r>
        <w:br/>
      </w:r>
      <w:r>
        <w:rPr>
          <w:rFonts w:ascii="Times New Roman"/>
          <w:b/>
          <w:i w:val="false"/>
          <w:color w:val="000000"/>
        </w:rPr>
        <w:t>период: с "___"_______ 20___ года по "___" _______ 20___ года</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9" w:id="76"/>
      <w:r>
        <w:rPr>
          <w:rFonts w:ascii="Times New Roman"/>
          <w:b w:val="false"/>
          <w:i w:val="false"/>
          <w:color w:val="000000"/>
          <w:sz w:val="28"/>
        </w:rPr>
        <w:t>
      Руководитель поставщика (уполномоченное должностное лицо):</w:t>
      </w:r>
    </w:p>
    <w:bookmarkEnd w:id="76"/>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данные формируются на основании данных, внесенных поставщиком в МИС;</w:t>
      </w:r>
    </w:p>
    <w:p>
      <w:pPr>
        <w:spacing w:after="0"/>
        <w:ind w:left="0"/>
        <w:jc w:val="both"/>
      </w:pPr>
      <w:r>
        <w:rPr>
          <w:rFonts w:ascii="Times New Roman"/>
          <w:b w:val="false"/>
          <w:i w:val="false"/>
          <w:color w:val="000000"/>
          <w:sz w:val="28"/>
        </w:rPr>
        <w:t>** - итоговая сумма не влияет на оплату за отчетный период.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w:t>
            </w:r>
            <w:r>
              <w:br/>
            </w:r>
            <w:r>
              <w:rPr>
                <w:rFonts w:ascii="Times New Roman"/>
                <w:b w:val="false"/>
                <w:i w:val="false"/>
                <w:color w:val="000000"/>
                <w:sz w:val="20"/>
              </w:rPr>
              <w:t>и специализированной медицинской помощи в</w:t>
            </w:r>
            <w:r>
              <w:br/>
            </w:r>
            <w:r>
              <w:rPr>
                <w:rFonts w:ascii="Times New Roman"/>
                <w:b w:val="false"/>
                <w:i w:val="false"/>
                <w:color w:val="000000"/>
                <w:sz w:val="20"/>
              </w:rPr>
              <w:t>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 w:id="77"/>
    <w:p>
      <w:pPr>
        <w:spacing w:after="0"/>
        <w:ind w:left="0"/>
        <w:jc w:val="left"/>
      </w:pPr>
      <w:r>
        <w:rPr>
          <w:rFonts w:ascii="Times New Roman"/>
          <w:b/>
          <w:i w:val="false"/>
          <w:color w:val="000000"/>
        </w:rPr>
        <w:t xml:space="preserve"> Реестр вызовов неотложной медицинской помощи 4 категории срочности *</w:t>
      </w:r>
      <w:r>
        <w:br/>
      </w:r>
      <w:r>
        <w:rPr>
          <w:rFonts w:ascii="Times New Roman"/>
          <w:b/>
          <w:i w:val="false"/>
          <w:color w:val="000000"/>
        </w:rPr>
        <w:t>период: с "___" _______ 20___ года по "___" _______ 20___ года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3" w:id="78"/>
      <w:r>
        <w:rPr>
          <w:rFonts w:ascii="Times New Roman"/>
          <w:b w:val="false"/>
          <w:i w:val="false"/>
          <w:color w:val="000000"/>
          <w:sz w:val="28"/>
        </w:rPr>
        <w:t>
      Руководитель поставщика (уполномоченное должностное лицо):</w:t>
      </w:r>
    </w:p>
    <w:bookmarkEnd w:id="78"/>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данные формируются на основании данных, внесенных поставщиком в МИС.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w:t>
            </w:r>
            <w:r>
              <w:br/>
            </w:r>
            <w:r>
              <w:rPr>
                <w:rFonts w:ascii="Times New Roman"/>
                <w:b w:val="false"/>
                <w:i w:val="false"/>
                <w:color w:val="000000"/>
                <w:sz w:val="20"/>
              </w:rPr>
              <w:t>и специализированной</w:t>
            </w:r>
            <w:r>
              <w:br/>
            </w:r>
            <w:r>
              <w:rPr>
                <w:rFonts w:ascii="Times New Roman"/>
                <w:b w:val="false"/>
                <w:i w:val="false"/>
                <w:color w:val="000000"/>
                <w:sz w:val="20"/>
              </w:rPr>
              <w:t>медицинской помощи</w:t>
            </w:r>
            <w:r>
              <w:br/>
            </w:r>
            <w:r>
              <w:rPr>
                <w:rFonts w:ascii="Times New Roman"/>
                <w:b w:val="false"/>
                <w:i w:val="false"/>
                <w:color w:val="000000"/>
                <w:sz w:val="20"/>
              </w:rPr>
              <w:t>в 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 w:id="79"/>
    <w:p>
      <w:pPr>
        <w:spacing w:after="0"/>
        <w:ind w:left="0"/>
        <w:jc w:val="left"/>
      </w:pPr>
      <w:r>
        <w:rPr>
          <w:rFonts w:ascii="Times New Roman"/>
          <w:b/>
          <w:i w:val="false"/>
          <w:color w:val="000000"/>
        </w:rPr>
        <w:t xml:space="preserve"> Реестр по обеспечению лечебными низкобелковыми продуктами и продуктами с низким содержанием фенилаланина период:</w:t>
      </w:r>
    </w:p>
    <w:bookmarkEnd w:id="79"/>
    <w:bookmarkStart w:name="z127" w:id="80"/>
    <w:p>
      <w:pPr>
        <w:spacing w:after="0"/>
        <w:ind w:left="0"/>
        <w:jc w:val="left"/>
      </w:pPr>
      <w:r>
        <w:rPr>
          <w:rFonts w:ascii="Times New Roman"/>
          <w:b/>
          <w:i w:val="false"/>
          <w:color w:val="000000"/>
        </w:rPr>
        <w:t xml:space="preserve"> с "___" _______ 20___ года по "___" _______ 20___ года</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8" w:id="81"/>
      <w:r>
        <w:rPr>
          <w:rFonts w:ascii="Times New Roman"/>
          <w:b w:val="false"/>
          <w:i w:val="false"/>
          <w:color w:val="000000"/>
          <w:sz w:val="28"/>
        </w:rPr>
        <w:t>
      Руководитель поставщика (уполномоченное должностное лицо):</w:t>
      </w:r>
    </w:p>
    <w:bookmarkEnd w:id="81"/>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w:t>
            </w:r>
            <w:r>
              <w:br/>
            </w:r>
            <w:r>
              <w:rPr>
                <w:rFonts w:ascii="Times New Roman"/>
                <w:b w:val="false"/>
                <w:i w:val="false"/>
                <w:color w:val="000000"/>
                <w:sz w:val="20"/>
              </w:rPr>
              <w:t>и специализированной</w:t>
            </w:r>
            <w:r>
              <w:br/>
            </w:r>
            <w:r>
              <w:rPr>
                <w:rFonts w:ascii="Times New Roman"/>
                <w:b w:val="false"/>
                <w:i w:val="false"/>
                <w:color w:val="000000"/>
                <w:sz w:val="20"/>
              </w:rPr>
              <w:t>медицинской помощи</w:t>
            </w:r>
            <w:r>
              <w:br/>
            </w:r>
            <w:r>
              <w:rPr>
                <w:rFonts w:ascii="Times New Roman"/>
                <w:b w:val="false"/>
                <w:i w:val="false"/>
                <w:color w:val="000000"/>
                <w:sz w:val="20"/>
              </w:rPr>
              <w:t>в 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 w:id="82"/>
    <w:p>
      <w:pPr>
        <w:spacing w:after="0"/>
        <w:ind w:left="0"/>
        <w:jc w:val="left"/>
      </w:pPr>
      <w:r>
        <w:rPr>
          <w:rFonts w:ascii="Times New Roman"/>
          <w:b/>
          <w:i w:val="false"/>
          <w:color w:val="000000"/>
        </w:rPr>
        <w:t xml:space="preserve"> Реестр по проведению профилактических осмотров для сельского населения</w:t>
      </w:r>
      <w:r>
        <w:br/>
      </w:r>
      <w:r>
        <w:rPr>
          <w:rFonts w:ascii="Times New Roman"/>
          <w:b/>
          <w:i w:val="false"/>
          <w:color w:val="000000"/>
        </w:rPr>
        <w:t>на период: с "___" _______ 20___ года по "___" _______ 20___ года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профилактических осмотров для сельского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от 18 до 29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 1 от 30 до 44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Енбек – 2 от 45 до 65 лет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 старше 66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 w:id="83"/>
      <w:r>
        <w:rPr>
          <w:rFonts w:ascii="Times New Roman"/>
          <w:b w:val="false"/>
          <w:i w:val="false"/>
          <w:color w:val="000000"/>
          <w:sz w:val="28"/>
        </w:rPr>
        <w:t>
      Руководитель поставщика (уполномоченное должностное лицо):</w:t>
      </w:r>
    </w:p>
    <w:bookmarkEnd w:id="83"/>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 w:id="84"/>
    <w:p>
      <w:pPr>
        <w:spacing w:after="0"/>
        <w:ind w:left="0"/>
        <w:jc w:val="left"/>
      </w:pPr>
      <w:r>
        <w:rPr>
          <w:rFonts w:ascii="Times New Roman"/>
          <w:b/>
          <w:i w:val="false"/>
          <w:color w:val="000000"/>
        </w:rPr>
        <w:t xml:space="preserve"> Информация о структуре доходов при оказании комплекса услуг</w:t>
      </w:r>
      <w:r>
        <w:br/>
      </w:r>
      <w:r>
        <w:rPr>
          <w:rFonts w:ascii="Times New Roman"/>
          <w:b/>
          <w:i w:val="false"/>
          <w:color w:val="000000"/>
        </w:rPr>
        <w:t>первичной медико-санитарной помощи и специализированной медицинской помощи</w:t>
      </w:r>
      <w:r>
        <w:br/>
      </w:r>
      <w:r>
        <w:rPr>
          <w:rFonts w:ascii="Times New Roman"/>
          <w:b/>
          <w:i w:val="false"/>
          <w:color w:val="000000"/>
        </w:rPr>
        <w:t>в амбулаторных условиях поставщиком, оказывающим первичную</w:t>
      </w:r>
      <w:r>
        <w:br/>
      </w:r>
      <w:r>
        <w:rPr>
          <w:rFonts w:ascii="Times New Roman"/>
          <w:b/>
          <w:i w:val="false"/>
          <w:color w:val="000000"/>
        </w:rPr>
        <w:t>медико-санитарную помощь период с "__" ______ 20 __ года по "__" ______ 20 __ года</w:t>
      </w:r>
    </w:p>
    <w:bookmarkEnd w:id="84"/>
    <w:p>
      <w:pPr>
        <w:spacing w:after="0"/>
        <w:ind w:left="0"/>
        <w:jc w:val="both"/>
      </w:pPr>
      <w:bookmarkStart w:name="z137" w:id="85"/>
      <w:r>
        <w:rPr>
          <w:rFonts w:ascii="Times New Roman"/>
          <w:b w:val="false"/>
          <w:i w:val="false"/>
          <w:color w:val="000000"/>
          <w:sz w:val="28"/>
        </w:rPr>
        <w:t>
      ____________________________________________________________</w:t>
      </w:r>
    </w:p>
    <w:bookmarkEnd w:id="85"/>
    <w:p>
      <w:pPr>
        <w:spacing w:after="0"/>
        <w:ind w:left="0"/>
        <w:jc w:val="both"/>
      </w:pPr>
      <w:r>
        <w:rPr>
          <w:rFonts w:ascii="Times New Roman"/>
          <w:b w:val="false"/>
          <w:i w:val="false"/>
          <w:color w:val="000000"/>
          <w:sz w:val="28"/>
        </w:rPr>
        <w:t>(Наименование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 (ГОБМП, активы ОСМС)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разукрупнение субъектов ПМСП для обеспечения доступности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коронавирусной инфекции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услуги (указать)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профилактических осмотров для сельского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водителям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размере 200% от базового должностного оклада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8" w:id="86"/>
      <w:r>
        <w:rPr>
          <w:rFonts w:ascii="Times New Roman"/>
          <w:b w:val="false"/>
          <w:i w:val="false"/>
          <w:color w:val="000000"/>
          <w:sz w:val="28"/>
        </w:rPr>
        <w:t>
      Руководитель поставщика (уполномоченное должностное лицо):</w:t>
      </w:r>
    </w:p>
    <w:bookmarkEnd w:id="86"/>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87"/>
    <w:p>
      <w:pPr>
        <w:spacing w:after="0"/>
        <w:ind w:left="0"/>
        <w:jc w:val="left"/>
      </w:pPr>
      <w:r>
        <w:rPr>
          <w:rFonts w:ascii="Times New Roman"/>
          <w:b/>
          <w:i w:val="false"/>
          <w:color w:val="000000"/>
        </w:rPr>
        <w:t xml:space="preserve"> Информация о структуре расходов при оказании комплекса услуг</w:t>
      </w:r>
      <w:r>
        <w:br/>
      </w:r>
      <w:r>
        <w:rPr>
          <w:rFonts w:ascii="Times New Roman"/>
          <w:b/>
          <w:i w:val="false"/>
          <w:color w:val="000000"/>
        </w:rPr>
        <w:t>первичной медико-санитарной помощи и специализированной медицинской помощи</w:t>
      </w:r>
      <w:r>
        <w:br/>
      </w:r>
      <w:r>
        <w:rPr>
          <w:rFonts w:ascii="Times New Roman"/>
          <w:b/>
          <w:i w:val="false"/>
          <w:color w:val="000000"/>
        </w:rPr>
        <w:t>в амбулаторных условиях поставщиком, оказывающим первичную</w:t>
      </w:r>
      <w:r>
        <w:br/>
      </w:r>
      <w:r>
        <w:rPr>
          <w:rFonts w:ascii="Times New Roman"/>
          <w:b/>
          <w:i w:val="false"/>
          <w:color w:val="000000"/>
        </w:rPr>
        <w:t>медико-санитарную помощь период с "__" ______ 20 __ года по "__" ______ 20 __ года</w:t>
      </w:r>
    </w:p>
    <w:bookmarkEnd w:id="87"/>
    <w:p>
      <w:pPr>
        <w:spacing w:after="0"/>
        <w:ind w:left="0"/>
        <w:jc w:val="both"/>
      </w:pPr>
      <w:bookmarkStart w:name="z143" w:id="88"/>
      <w:r>
        <w:rPr>
          <w:rFonts w:ascii="Times New Roman"/>
          <w:b w:val="false"/>
          <w:i w:val="false"/>
          <w:color w:val="000000"/>
          <w:sz w:val="28"/>
        </w:rPr>
        <w:t>
      _________________________________________________________</w:t>
      </w:r>
    </w:p>
    <w:bookmarkEnd w:id="88"/>
    <w:p>
      <w:pPr>
        <w:spacing w:after="0"/>
        <w:ind w:left="0"/>
        <w:jc w:val="both"/>
      </w:pPr>
      <w:r>
        <w:rPr>
          <w:rFonts w:ascii="Times New Roman"/>
          <w:b w:val="false"/>
          <w:i w:val="false"/>
          <w:color w:val="000000"/>
          <w:sz w:val="28"/>
        </w:rPr>
        <w:t>(наименование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разукрупнение субъектов ПМСП для обеспечения доступности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коронавирусной инфекции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по договору соисполнителя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профилактических осмотров для сельского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водителям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размере 200% от базового должностного оклада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Дифференцированная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лечебных низкобелковых продуктов и продуктов с низким содержанием фенилаланина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адаптированных заменителей грудного молока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соисполнения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4" w:id="89"/>
      <w:r>
        <w:rPr>
          <w:rFonts w:ascii="Times New Roman"/>
          <w:b w:val="false"/>
          <w:i w:val="false"/>
          <w:color w:val="000000"/>
          <w:sz w:val="28"/>
        </w:rPr>
        <w:t>
      Руководитель поставщика (уполномоченное должностное лицо):</w:t>
      </w:r>
    </w:p>
    <w:bookmarkEnd w:id="89"/>
    <w:p>
      <w:pPr>
        <w:spacing w:after="0"/>
        <w:ind w:left="0"/>
        <w:jc w:val="both"/>
      </w:pPr>
      <w:r>
        <w:rPr>
          <w:rFonts w:ascii="Times New Roman"/>
          <w:b w:val="false"/>
          <w:i w:val="false"/>
          <w:color w:val="000000"/>
          <w:sz w:val="28"/>
        </w:rPr>
        <w:t>_______________________________________________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Главный бухгалтер поставщика:</w:t>
      </w:r>
    </w:p>
    <w:p>
      <w:pPr>
        <w:spacing w:after="0"/>
        <w:ind w:left="0"/>
        <w:jc w:val="both"/>
      </w:pPr>
      <w:r>
        <w:rPr>
          <w:rFonts w:ascii="Times New Roman"/>
          <w:b w:val="false"/>
          <w:i w:val="false"/>
          <w:color w:val="000000"/>
          <w:sz w:val="28"/>
        </w:rPr>
        <w:t>_______________________________________________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 w:id="90"/>
    <w:p>
      <w:pPr>
        <w:spacing w:after="0"/>
        <w:ind w:left="0"/>
        <w:jc w:val="left"/>
      </w:pPr>
      <w:r>
        <w:rPr>
          <w:rFonts w:ascii="Times New Roman"/>
          <w:b/>
          <w:i w:val="false"/>
          <w:color w:val="000000"/>
        </w:rPr>
        <w:t xml:space="preserve"> Протокол исполнения договора закупа услуг по оказанию комплекса услуг</w:t>
      </w:r>
      <w:r>
        <w:br/>
      </w:r>
      <w:r>
        <w:rPr>
          <w:rFonts w:ascii="Times New Roman"/>
          <w:b/>
          <w:i w:val="false"/>
          <w:color w:val="000000"/>
        </w:rPr>
        <w:t>первичной медико-санитарной помощи и специализированной медицинской помощи</w:t>
      </w:r>
      <w:r>
        <w:br/>
      </w:r>
      <w:r>
        <w:rPr>
          <w:rFonts w:ascii="Times New Roman"/>
          <w:b/>
          <w:i w:val="false"/>
          <w:color w:val="000000"/>
        </w:rPr>
        <w:t>в амбулаторных условиях №_______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90"/>
    <w:p>
      <w:pPr>
        <w:spacing w:after="0"/>
        <w:ind w:left="0"/>
        <w:jc w:val="both"/>
      </w:pPr>
      <w:bookmarkStart w:name="z149" w:id="91"/>
      <w:r>
        <w:rPr>
          <w:rFonts w:ascii="Times New Roman"/>
          <w:b w:val="false"/>
          <w:i w:val="false"/>
          <w:color w:val="000000"/>
          <w:sz w:val="28"/>
        </w:rPr>
        <w:t>
      Источник финансирования: __________________________________________________</w:t>
      </w:r>
    </w:p>
    <w:bookmarkEnd w:id="91"/>
    <w:p>
      <w:pPr>
        <w:spacing w:after="0"/>
        <w:ind w:left="0"/>
        <w:jc w:val="both"/>
      </w:pPr>
      <w:r>
        <w:rPr>
          <w:rFonts w:ascii="Times New Roman"/>
          <w:b w:val="false"/>
          <w:i w:val="false"/>
          <w:color w:val="000000"/>
          <w:sz w:val="28"/>
        </w:rPr>
        <w:t>Наименование поставщика: __________________________________________________</w:t>
      </w:r>
    </w:p>
    <w:p>
      <w:pPr>
        <w:spacing w:after="0"/>
        <w:ind w:left="0"/>
        <w:jc w:val="both"/>
      </w:pPr>
      <w:r>
        <w:rPr>
          <w:rFonts w:ascii="Times New Roman"/>
          <w:b w:val="false"/>
          <w:i w:val="false"/>
          <w:color w:val="000000"/>
          <w:sz w:val="28"/>
        </w:rPr>
        <w:t>Наименование бюджетной программы: ________________________________________</w:t>
      </w:r>
    </w:p>
    <w:p>
      <w:pPr>
        <w:spacing w:after="0"/>
        <w:ind w:left="0"/>
        <w:jc w:val="both"/>
      </w:pPr>
      <w:r>
        <w:rPr>
          <w:rFonts w:ascii="Times New Roman"/>
          <w:b w:val="false"/>
          <w:i w:val="false"/>
          <w:color w:val="000000"/>
          <w:sz w:val="28"/>
        </w:rPr>
        <w:t>Наименование бюджетной подпрограммы: _____________________________________</w:t>
      </w:r>
    </w:p>
    <w:bookmarkStart w:name="z150" w:id="92"/>
    <w:p>
      <w:pPr>
        <w:spacing w:after="0"/>
        <w:ind w:left="0"/>
        <w:jc w:val="left"/>
      </w:pPr>
      <w:r>
        <w:rPr>
          <w:rFonts w:ascii="Times New Roman"/>
          <w:b/>
          <w:i w:val="false"/>
          <w:color w:val="000000"/>
        </w:rPr>
        <w:t xml:space="preserve"> Таблица № 1. Расчет суммы, принимаемой к оплате за оказание комплекса услуг первичной медико-санитарной помощи и специализированной медицинской помощи в амбулаторных условиях прикрепленному населению</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разукрупнение субъектов ПМСП для обеспечения доступности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пенсионерам и членам семьи военнослужащих, правоохранительных и специализированных государственных органов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 или отделениях при многопрофильных больницах)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молодежных центров здоровья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коронавирусной инфекции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профилактических осмотров для сельского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водителям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размере 200 % от базового должностного оклада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 w:id="93"/>
    <w:p>
      <w:pPr>
        <w:spacing w:after="0"/>
        <w:ind w:left="0"/>
        <w:jc w:val="left"/>
      </w:pPr>
      <w:r>
        <w:rPr>
          <w:rFonts w:ascii="Times New Roman"/>
          <w:b/>
          <w:i w:val="false"/>
          <w:color w:val="000000"/>
        </w:rPr>
        <w:t xml:space="preserve"> Таблица № 2. Расчет суммы к оплате с учетом мониторинга качества и объема по оказанию комплекса услуг первичной медико-санитарной помощи и специализированной медицинской помощи в амбулаторных условиях</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наименование перечня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 или численность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текущий мониторинг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целевой мониторинг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проактивный мониторинг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внеплановый мониторинг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2" w:id="94"/>
      <w:r>
        <w:rPr>
          <w:rFonts w:ascii="Times New Roman"/>
          <w:b w:val="false"/>
          <w:i w:val="false"/>
          <w:color w:val="000000"/>
          <w:sz w:val="28"/>
        </w:rPr>
        <w:t>
      Примечание:</w:t>
      </w:r>
    </w:p>
    <w:bookmarkEnd w:id="94"/>
    <w:p>
      <w:pPr>
        <w:spacing w:after="0"/>
        <w:ind w:left="0"/>
        <w:jc w:val="both"/>
      </w:pPr>
      <w:r>
        <w:rPr>
          <w:rFonts w:ascii="Times New Roman"/>
          <w:b w:val="false"/>
          <w:i w:val="false"/>
          <w:color w:val="000000"/>
          <w:sz w:val="28"/>
        </w:rPr>
        <w:t>*- В случае если, поставщик оказывает несколько видов медицинской помощи, финансируемых через информационную систему "Единая платежная система", тогда таблица № 2 формируется отдельно для каждого вида помощи</w:t>
      </w:r>
    </w:p>
    <w:bookmarkStart w:name="z153" w:id="95"/>
    <w:p>
      <w:pPr>
        <w:spacing w:after="0"/>
        <w:ind w:left="0"/>
        <w:jc w:val="left"/>
      </w:pPr>
      <w:r>
        <w:rPr>
          <w:rFonts w:ascii="Times New Roman"/>
          <w:b/>
          <w:i w:val="false"/>
          <w:color w:val="000000"/>
        </w:rPr>
        <w:t xml:space="preserve"> Таблица № 3. Расчет суммы, принимаемой к оплате на стимулирование работников в разрезе индикаторов конечного результата</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96"/>
    <w:p>
      <w:pPr>
        <w:spacing w:after="0"/>
        <w:ind w:left="0"/>
        <w:jc w:val="left"/>
      </w:pPr>
      <w:r>
        <w:rPr>
          <w:rFonts w:ascii="Times New Roman"/>
          <w:b/>
          <w:i w:val="false"/>
          <w:color w:val="000000"/>
        </w:rPr>
        <w:t xml:space="preserve"> Таблица № 4. Расчет суммы, принимаемой к оплате за оказание оказанных услуг патологоанатомической диагностики.</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биологического материала и его гистологическое, цитологическое и иные исследования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97"/>
    <w:p>
      <w:pPr>
        <w:spacing w:after="0"/>
        <w:ind w:left="0"/>
        <w:jc w:val="left"/>
      </w:pPr>
      <w:r>
        <w:rPr>
          <w:rFonts w:ascii="Times New Roman"/>
          <w:b/>
          <w:i w:val="false"/>
          <w:color w:val="000000"/>
        </w:rPr>
        <w:t xml:space="preserve"> Таблица № 5. Расчет иных выплат и вычетов</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и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7" w:id="98"/>
      <w:r>
        <w:rPr>
          <w:rFonts w:ascii="Times New Roman"/>
          <w:b w:val="false"/>
          <w:i w:val="false"/>
          <w:color w:val="000000"/>
          <w:sz w:val="28"/>
        </w:rPr>
        <w:t>
      Всего предъявлено к оплате _______________________тенге;</w:t>
      </w:r>
    </w:p>
    <w:bookmarkEnd w:id="98"/>
    <w:p>
      <w:pPr>
        <w:spacing w:after="0"/>
        <w:ind w:left="0"/>
        <w:jc w:val="both"/>
      </w:pPr>
      <w:r>
        <w:rPr>
          <w:rFonts w:ascii="Times New Roman"/>
          <w:b w:val="false"/>
          <w:i w:val="false"/>
          <w:color w:val="000000"/>
          <w:sz w:val="28"/>
        </w:rPr>
        <w:t>Всего принято к оплате ___________________________тенге</w:t>
      </w:r>
    </w:p>
    <w:p>
      <w:pPr>
        <w:spacing w:after="0"/>
        <w:ind w:left="0"/>
        <w:jc w:val="both"/>
      </w:pPr>
      <w:r>
        <w:rPr>
          <w:rFonts w:ascii="Times New Roman"/>
          <w:b w:val="false"/>
          <w:i w:val="false"/>
          <w:color w:val="000000"/>
          <w:sz w:val="28"/>
        </w:rPr>
        <w:t>Руководитель заказчика (уполномоченное должностное лицо):</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Должностные лица заказчика:</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Ознакомлен (уполномоченное должностное лицо поставщика):</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 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 w:id="99"/>
    <w:p>
      <w:pPr>
        <w:spacing w:after="0"/>
        <w:ind w:left="0"/>
        <w:jc w:val="left"/>
      </w:pPr>
      <w:r>
        <w:rPr>
          <w:rFonts w:ascii="Times New Roman"/>
          <w:b/>
          <w:i w:val="false"/>
          <w:color w:val="000000"/>
        </w:rPr>
        <w:t xml:space="preserve"> Акт оказанных услуг комплекса услуг первичной медико-санитарной помощи</w:t>
      </w:r>
      <w:r>
        <w:br/>
      </w:r>
      <w:r>
        <w:rPr>
          <w:rFonts w:ascii="Times New Roman"/>
          <w:b/>
          <w:i w:val="false"/>
          <w:color w:val="000000"/>
        </w:rPr>
        <w:t>и специализированной медицинской помощи в амбулаторных условиях №_______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_____________ 20 ___ года</w:t>
      </w:r>
    </w:p>
    <w:bookmarkEnd w:id="99"/>
    <w:p>
      <w:pPr>
        <w:spacing w:after="0"/>
        <w:ind w:left="0"/>
        <w:jc w:val="both"/>
      </w:pPr>
      <w:bookmarkStart w:name="z162" w:id="100"/>
      <w:r>
        <w:rPr>
          <w:rFonts w:ascii="Times New Roman"/>
          <w:b w:val="false"/>
          <w:i w:val="false"/>
          <w:color w:val="000000"/>
          <w:sz w:val="28"/>
        </w:rPr>
        <w:t>
      Источник финансирования: _____________________________________________</w:t>
      </w:r>
    </w:p>
    <w:bookmarkEnd w:id="100"/>
    <w:p>
      <w:pPr>
        <w:spacing w:after="0"/>
        <w:ind w:left="0"/>
        <w:jc w:val="both"/>
      </w:pPr>
      <w:r>
        <w:rPr>
          <w:rFonts w:ascii="Times New Roman"/>
          <w:b w:val="false"/>
          <w:i w:val="false"/>
          <w:color w:val="000000"/>
          <w:sz w:val="28"/>
        </w:rPr>
        <w:t>Наименование поставщика: _____________________________________________</w:t>
      </w:r>
    </w:p>
    <w:p>
      <w:pPr>
        <w:spacing w:after="0"/>
        <w:ind w:left="0"/>
        <w:jc w:val="both"/>
      </w:pPr>
      <w:r>
        <w:rPr>
          <w:rFonts w:ascii="Times New Roman"/>
          <w:b w:val="false"/>
          <w:i w:val="false"/>
          <w:color w:val="000000"/>
          <w:sz w:val="28"/>
        </w:rPr>
        <w:t>Наименование бюджетной программы: ___________________________________</w:t>
      </w:r>
    </w:p>
    <w:p>
      <w:pPr>
        <w:spacing w:after="0"/>
        <w:ind w:left="0"/>
        <w:jc w:val="both"/>
      </w:pPr>
      <w:r>
        <w:rPr>
          <w:rFonts w:ascii="Times New Roman"/>
          <w:b w:val="false"/>
          <w:i w:val="false"/>
          <w:color w:val="000000"/>
          <w:sz w:val="28"/>
        </w:rPr>
        <w:t>Наименование бюджетной подпрограммы: ________________________________</w:t>
      </w:r>
    </w:p>
    <w:p>
      <w:pPr>
        <w:spacing w:after="0"/>
        <w:ind w:left="0"/>
        <w:jc w:val="both"/>
      </w:pPr>
      <w:r>
        <w:rPr>
          <w:rFonts w:ascii="Times New Roman"/>
          <w:b w:val="false"/>
          <w:i w:val="false"/>
          <w:color w:val="000000"/>
          <w:sz w:val="28"/>
        </w:rPr>
        <w:t>Общая сумма Договора: ___________________________________________ тенге</w:t>
      </w:r>
    </w:p>
    <w:p>
      <w:pPr>
        <w:spacing w:after="0"/>
        <w:ind w:left="0"/>
        <w:jc w:val="both"/>
      </w:pPr>
      <w:r>
        <w:rPr>
          <w:rFonts w:ascii="Times New Roman"/>
          <w:b w:val="false"/>
          <w:i w:val="false"/>
          <w:color w:val="000000"/>
          <w:sz w:val="28"/>
        </w:rPr>
        <w:t>Общая сумма выплаченного аванса: _________________________________ тенге</w:t>
      </w:r>
    </w:p>
    <w:p>
      <w:pPr>
        <w:spacing w:after="0"/>
        <w:ind w:left="0"/>
        <w:jc w:val="both"/>
      </w:pPr>
      <w:r>
        <w:rPr>
          <w:rFonts w:ascii="Times New Roman"/>
          <w:b w:val="false"/>
          <w:i w:val="false"/>
          <w:color w:val="000000"/>
          <w:sz w:val="28"/>
        </w:rPr>
        <w:t>Общая сумма выплаченного аванса в декабре: ________________________ тенге</w:t>
      </w:r>
    </w:p>
    <w:p>
      <w:pPr>
        <w:spacing w:after="0"/>
        <w:ind w:left="0"/>
        <w:jc w:val="both"/>
      </w:pPr>
      <w:r>
        <w:rPr>
          <w:rFonts w:ascii="Times New Roman"/>
          <w:b w:val="false"/>
          <w:i w:val="false"/>
          <w:color w:val="000000"/>
          <w:sz w:val="28"/>
        </w:rPr>
        <w:t>Общая стоимость оплаченных работ (оказанных услуг): ________________ тенге</w:t>
      </w:r>
    </w:p>
    <w:p>
      <w:pPr>
        <w:spacing w:after="0"/>
        <w:ind w:left="0"/>
        <w:jc w:val="both"/>
      </w:pPr>
      <w:r>
        <w:rPr>
          <w:rFonts w:ascii="Times New Roman"/>
          <w:b w:val="false"/>
          <w:i w:val="false"/>
          <w:color w:val="000000"/>
          <w:sz w:val="28"/>
        </w:rPr>
        <w:t>Общая стоимость исполненных работ (оказанных услуг): _______________тенге</w:t>
      </w:r>
    </w:p>
    <w:bookmarkStart w:name="z163" w:id="101"/>
    <w:p>
      <w:pPr>
        <w:spacing w:after="0"/>
        <w:ind w:left="0"/>
        <w:jc w:val="left"/>
      </w:pPr>
      <w:r>
        <w:rPr>
          <w:rFonts w:ascii="Times New Roman"/>
          <w:b/>
          <w:i w:val="false"/>
          <w:color w:val="000000"/>
        </w:rPr>
        <w:t xml:space="preserve"> Таблица № 1. Расчет суммы, принятой к оплате за оказание комплекса услуг первичной медико-санитарной помощи и специализированной медицинской помощи в амбулаторных условиях прикрепленному населению</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или кол-во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или кол-во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разукрупнение субъектов ПМСП для обеспечения доступности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пенсионерам и членам семьи военнослужащих, правоохранительных и специализированных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 или отделениях при многопрофильных больницах)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молодежных центров здоровья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коронавирусной инфекции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профилактических осмотров для сельского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водителям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размере 200 % от базового должностного оклада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02"/>
    <w:p>
      <w:pPr>
        <w:spacing w:after="0"/>
        <w:ind w:left="0"/>
        <w:jc w:val="left"/>
      </w:pPr>
      <w:r>
        <w:rPr>
          <w:rFonts w:ascii="Times New Roman"/>
          <w:b/>
          <w:i w:val="false"/>
          <w:color w:val="000000"/>
        </w:rPr>
        <w:t xml:space="preserve"> Таблица № 2. Расчет суммы, принятой к оплате на стимулирование работников в разрезе индикаторов конечного результата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03"/>
    <w:p>
      <w:pPr>
        <w:spacing w:after="0"/>
        <w:ind w:left="0"/>
        <w:jc w:val="left"/>
      </w:pPr>
      <w:r>
        <w:rPr>
          <w:rFonts w:ascii="Times New Roman"/>
          <w:b/>
          <w:i w:val="false"/>
          <w:color w:val="000000"/>
        </w:rPr>
        <w:t xml:space="preserve"> Таблица № 3. Расчет суммы, принятой к оплате за оказание услуг патологоанатомической диагностики</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биологического материала и его гистологическое, цитологическое и иные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104"/>
    <w:p>
      <w:pPr>
        <w:spacing w:after="0"/>
        <w:ind w:left="0"/>
        <w:jc w:val="left"/>
      </w:pPr>
      <w:r>
        <w:rPr>
          <w:rFonts w:ascii="Times New Roman"/>
          <w:b/>
          <w:i w:val="false"/>
          <w:color w:val="000000"/>
        </w:rPr>
        <w:t xml:space="preserve"> Таблица № 4. Сумма иных выплат и вычетов</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и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7" w:id="105"/>
      <w:r>
        <w:rPr>
          <w:rFonts w:ascii="Times New Roman"/>
          <w:b w:val="false"/>
          <w:i w:val="false"/>
          <w:color w:val="000000"/>
          <w:sz w:val="28"/>
        </w:rPr>
        <w:t>
      Всего принято к оплате: _____________ тенге, в том числе:</w:t>
      </w:r>
    </w:p>
    <w:bookmarkEnd w:id="105"/>
    <w:p>
      <w:pPr>
        <w:spacing w:after="0"/>
        <w:ind w:left="0"/>
        <w:jc w:val="both"/>
      </w:pPr>
      <w:r>
        <w:rPr>
          <w:rFonts w:ascii="Times New Roman"/>
          <w:b w:val="false"/>
          <w:i w:val="false"/>
          <w:color w:val="000000"/>
          <w:sz w:val="28"/>
        </w:rPr>
        <w:t>1. удержанная сумма: _____________ тенге, из них:</w:t>
      </w:r>
    </w:p>
    <w:p>
      <w:pPr>
        <w:spacing w:after="0"/>
        <w:ind w:left="0"/>
        <w:jc w:val="both"/>
      </w:pPr>
      <w:r>
        <w:rPr>
          <w:rFonts w:ascii="Times New Roman"/>
          <w:b w:val="false"/>
          <w:i w:val="false"/>
          <w:color w:val="000000"/>
          <w:sz w:val="28"/>
        </w:rPr>
        <w:t>1.1 по результатам мониторинга качества и объема: _____________ тенге;</w:t>
      </w:r>
    </w:p>
    <w:p>
      <w:pPr>
        <w:spacing w:after="0"/>
        <w:ind w:left="0"/>
        <w:jc w:val="both"/>
      </w:pPr>
      <w:r>
        <w:rPr>
          <w:rFonts w:ascii="Times New Roman"/>
          <w:b w:val="false"/>
          <w:i w:val="false"/>
          <w:color w:val="000000"/>
          <w:sz w:val="28"/>
        </w:rPr>
        <w:t>1.2 по услугам вне договора ____________тенге;</w:t>
      </w:r>
    </w:p>
    <w:p>
      <w:pPr>
        <w:spacing w:after="0"/>
        <w:ind w:left="0"/>
        <w:jc w:val="both"/>
      </w:pPr>
      <w:r>
        <w:rPr>
          <w:rFonts w:ascii="Times New Roman"/>
          <w:b w:val="false"/>
          <w:i w:val="false"/>
          <w:color w:val="000000"/>
          <w:sz w:val="28"/>
        </w:rPr>
        <w:t>2. сумма снятая: ____________ тенге, принятая: ___________ тенге, из них:</w:t>
      </w:r>
    </w:p>
    <w:p>
      <w:pPr>
        <w:spacing w:after="0"/>
        <w:ind w:left="0"/>
        <w:jc w:val="both"/>
      </w:pPr>
      <w:r>
        <w:rPr>
          <w:rFonts w:ascii="Times New Roman"/>
          <w:b w:val="false"/>
          <w:i w:val="false"/>
          <w:color w:val="000000"/>
          <w:sz w:val="28"/>
        </w:rPr>
        <w:t>2.1 выплаты: _____________ тенге,</w:t>
      </w:r>
    </w:p>
    <w:p>
      <w:pPr>
        <w:spacing w:after="0"/>
        <w:ind w:left="0"/>
        <w:jc w:val="both"/>
      </w:pPr>
      <w:r>
        <w:rPr>
          <w:rFonts w:ascii="Times New Roman"/>
          <w:b w:val="false"/>
          <w:i w:val="false"/>
          <w:color w:val="000000"/>
          <w:sz w:val="28"/>
        </w:rPr>
        <w:t>2.2 вычеты: _____________ тенге.</w:t>
      </w:r>
    </w:p>
    <w:p>
      <w:pPr>
        <w:spacing w:after="0"/>
        <w:ind w:left="0"/>
        <w:jc w:val="both"/>
      </w:pPr>
      <w:r>
        <w:rPr>
          <w:rFonts w:ascii="Times New Roman"/>
          <w:b w:val="false"/>
          <w:i w:val="false"/>
          <w:color w:val="000000"/>
          <w:sz w:val="28"/>
        </w:rPr>
        <w:t>Сумма к удержанию ранее выплаченного аванса: _____________ тенге;</w:t>
      </w:r>
    </w:p>
    <w:p>
      <w:pPr>
        <w:spacing w:after="0"/>
        <w:ind w:left="0"/>
        <w:jc w:val="both"/>
      </w:pPr>
      <w:r>
        <w:rPr>
          <w:rFonts w:ascii="Times New Roman"/>
          <w:b w:val="false"/>
          <w:i w:val="false"/>
          <w:color w:val="000000"/>
          <w:sz w:val="28"/>
        </w:rPr>
        <w:t>Остаток ранее выплаченного аванса, который подлежит к удержанию</w:t>
      </w:r>
    </w:p>
    <w:p>
      <w:pPr>
        <w:spacing w:after="0"/>
        <w:ind w:left="0"/>
        <w:jc w:val="both"/>
      </w:pPr>
      <w:r>
        <w:rPr>
          <w:rFonts w:ascii="Times New Roman"/>
          <w:b w:val="false"/>
          <w:i w:val="false"/>
          <w:color w:val="000000"/>
          <w:sz w:val="28"/>
        </w:rPr>
        <w:t>в следующий период: _____________ тенге;</w:t>
      </w:r>
    </w:p>
    <w:p>
      <w:pPr>
        <w:spacing w:after="0"/>
        <w:ind w:left="0"/>
        <w:jc w:val="both"/>
      </w:pPr>
      <w:r>
        <w:rPr>
          <w:rFonts w:ascii="Times New Roman"/>
          <w:b w:val="false"/>
          <w:i w:val="false"/>
          <w:color w:val="000000"/>
          <w:sz w:val="28"/>
        </w:rPr>
        <w:t>Итого начислено к перечислению: _____________ тенге.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p>
          <w:p>
            <w:pPr>
              <w:spacing w:after="20"/>
              <w:ind w:left="20"/>
              <w:jc w:val="both"/>
            </w:pPr>
            <w:r>
              <w:rPr>
                <w:rFonts w:ascii="Times New Roman"/>
                <w:b w:val="false"/>
                <w:i w:val="false"/>
                <w:color w:val="000000"/>
                <w:sz w:val="20"/>
              </w:rPr>
              <w:t>(наименование заказчика)</w:t>
            </w:r>
          </w:p>
          <w:p>
            <w:pPr>
              <w:spacing w:after="20"/>
              <w:ind w:left="20"/>
              <w:jc w:val="both"/>
            </w:pPr>
            <w:r>
              <w:rPr>
                <w:rFonts w:ascii="Times New Roman"/>
                <w:b w:val="false"/>
                <w:i w:val="false"/>
                <w:color w:val="000000"/>
                <w:sz w:val="20"/>
              </w:rPr>
              <w:t>Адрес: ____________________________</w:t>
            </w:r>
          </w:p>
          <w:p>
            <w:pPr>
              <w:spacing w:after="20"/>
              <w:ind w:left="20"/>
              <w:jc w:val="both"/>
            </w:pPr>
            <w:r>
              <w:rPr>
                <w:rFonts w:ascii="Times New Roman"/>
                <w:b w:val="false"/>
                <w:i w:val="false"/>
                <w:color w:val="000000"/>
                <w:sz w:val="20"/>
              </w:rPr>
              <w:t>БИН: _____________________________</w:t>
            </w:r>
          </w:p>
          <w:p>
            <w:pPr>
              <w:spacing w:after="20"/>
              <w:ind w:left="20"/>
              <w:jc w:val="both"/>
            </w:pPr>
            <w:r>
              <w:rPr>
                <w:rFonts w:ascii="Times New Roman"/>
                <w:b w:val="false"/>
                <w:i w:val="false"/>
                <w:color w:val="000000"/>
                <w:sz w:val="20"/>
              </w:rPr>
              <w:t>ИИК: _____________________________</w:t>
            </w:r>
          </w:p>
          <w:p>
            <w:pPr>
              <w:spacing w:after="20"/>
              <w:ind w:left="20"/>
              <w:jc w:val="both"/>
            </w:pPr>
            <w:r>
              <w:rPr>
                <w:rFonts w:ascii="Times New Roman"/>
                <w:b w:val="false"/>
                <w:i w:val="false"/>
                <w:color w:val="000000"/>
                <w:sz w:val="20"/>
              </w:rPr>
              <w:t>БИК: 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бенефициара)</w:t>
            </w:r>
          </w:p>
          <w:p>
            <w:pPr>
              <w:spacing w:after="20"/>
              <w:ind w:left="20"/>
              <w:jc w:val="both"/>
            </w:pPr>
            <w:r>
              <w:rPr>
                <w:rFonts w:ascii="Times New Roman"/>
                <w:b w:val="false"/>
                <w:i w:val="false"/>
                <w:color w:val="000000"/>
                <w:sz w:val="20"/>
              </w:rPr>
              <w:t>КБЕ: _____________________________</w:t>
            </w:r>
          </w:p>
          <w:p>
            <w:pPr>
              <w:spacing w:after="20"/>
              <w:ind w:left="20"/>
              <w:jc w:val="both"/>
            </w:pPr>
            <w:r>
              <w:rPr>
                <w:rFonts w:ascii="Times New Roman"/>
                <w:b w:val="false"/>
                <w:i w:val="false"/>
                <w:color w:val="000000"/>
                <w:sz w:val="20"/>
              </w:rPr>
              <w:t>Руководитель:</w:t>
            </w:r>
          </w:p>
          <w:p>
            <w:pPr>
              <w:spacing w:after="20"/>
              <w:ind w:left="20"/>
              <w:jc w:val="both"/>
            </w:pPr>
            <w:r>
              <w:rPr>
                <w:rFonts w:ascii="Times New Roman"/>
                <w:b w:val="false"/>
                <w:i w:val="false"/>
                <w:color w:val="000000"/>
                <w:sz w:val="20"/>
              </w:rPr>
              <w:t>_____________________ 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(для акта на бумажном носителе)</w:t>
            </w:r>
          </w:p>
          <w:p>
            <w:pPr>
              <w:spacing w:after="20"/>
              <w:ind w:left="20"/>
              <w:jc w:val="both"/>
            </w:pPr>
            <w:r>
              <w:rPr>
                <w:rFonts w:ascii="Times New Roman"/>
                <w:b w:val="false"/>
                <w:i w:val="false"/>
                <w:color w:val="000000"/>
                <w:sz w:val="20"/>
              </w:rPr>
              <w:t>Место печати (при наличии)</w:t>
            </w:r>
          </w:p>
          <w:p>
            <w:pPr>
              <w:spacing w:after="20"/>
              <w:ind w:left="20"/>
              <w:jc w:val="both"/>
            </w:pPr>
            <w:r>
              <w:rPr>
                <w:rFonts w:ascii="Times New Roman"/>
                <w:b w:val="false"/>
                <w:i w:val="false"/>
                <w:color w:val="000000"/>
                <w:sz w:val="20"/>
              </w:rPr>
              <w:t>(для акта на бумажном носителе)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_________________________</w:t>
            </w:r>
          </w:p>
          <w:p>
            <w:pPr>
              <w:spacing w:after="20"/>
              <w:ind w:left="20"/>
              <w:jc w:val="both"/>
            </w:pPr>
            <w:r>
              <w:rPr>
                <w:rFonts w:ascii="Times New Roman"/>
                <w:b w:val="false"/>
                <w:i w:val="false"/>
                <w:color w:val="000000"/>
                <w:sz w:val="20"/>
              </w:rPr>
              <w:t xml:space="preserve"> (наименование поставщика)</w:t>
            </w:r>
          </w:p>
          <w:p>
            <w:pPr>
              <w:spacing w:after="20"/>
              <w:ind w:left="20"/>
              <w:jc w:val="both"/>
            </w:pPr>
            <w:r>
              <w:rPr>
                <w:rFonts w:ascii="Times New Roman"/>
                <w:b w:val="false"/>
                <w:i w:val="false"/>
                <w:color w:val="000000"/>
                <w:sz w:val="20"/>
              </w:rPr>
              <w:t>Адрес:______________________________</w:t>
            </w:r>
          </w:p>
          <w:p>
            <w:pPr>
              <w:spacing w:after="20"/>
              <w:ind w:left="20"/>
              <w:jc w:val="both"/>
            </w:pPr>
            <w:r>
              <w:rPr>
                <w:rFonts w:ascii="Times New Roman"/>
                <w:b w:val="false"/>
                <w:i w:val="false"/>
                <w:color w:val="000000"/>
                <w:sz w:val="20"/>
              </w:rPr>
              <w:t>БИН:_______________________________</w:t>
            </w:r>
          </w:p>
          <w:p>
            <w:pPr>
              <w:spacing w:after="20"/>
              <w:ind w:left="20"/>
              <w:jc w:val="both"/>
            </w:pPr>
            <w:r>
              <w:rPr>
                <w:rFonts w:ascii="Times New Roman"/>
                <w:b w:val="false"/>
                <w:i w:val="false"/>
                <w:color w:val="000000"/>
                <w:sz w:val="20"/>
              </w:rPr>
              <w:t>ИИК:_______________________________</w:t>
            </w:r>
          </w:p>
          <w:p>
            <w:pPr>
              <w:spacing w:after="20"/>
              <w:ind w:left="20"/>
              <w:jc w:val="both"/>
            </w:pPr>
            <w:r>
              <w:rPr>
                <w:rFonts w:ascii="Times New Roman"/>
                <w:b w:val="false"/>
                <w:i w:val="false"/>
                <w:color w:val="000000"/>
                <w:sz w:val="20"/>
              </w:rPr>
              <w:t>БИК:_______________________________</w:t>
            </w:r>
          </w:p>
          <w:p>
            <w:pPr>
              <w:spacing w:after="20"/>
              <w:ind w:left="20"/>
              <w:jc w:val="both"/>
            </w:pPr>
            <w:r>
              <w:rPr>
                <w:rFonts w:ascii="Times New Roman"/>
                <w:b w:val="false"/>
                <w:i w:val="false"/>
                <w:color w:val="000000"/>
                <w:sz w:val="20"/>
              </w:rPr>
              <w:t>Наименование банка: _________________</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КБЕ:________________________________</w:t>
            </w:r>
          </w:p>
          <w:p>
            <w:pPr>
              <w:spacing w:after="20"/>
              <w:ind w:left="20"/>
              <w:jc w:val="both"/>
            </w:pPr>
            <w:r>
              <w:rPr>
                <w:rFonts w:ascii="Times New Roman"/>
                <w:b w:val="false"/>
                <w:i w:val="false"/>
                <w:color w:val="000000"/>
                <w:sz w:val="20"/>
              </w:rPr>
              <w:t>Руководитель:</w:t>
            </w:r>
          </w:p>
          <w:p>
            <w:pPr>
              <w:spacing w:after="20"/>
              <w:ind w:left="20"/>
              <w:jc w:val="both"/>
            </w:pPr>
            <w:r>
              <w:rPr>
                <w:rFonts w:ascii="Times New Roman"/>
                <w:b w:val="false"/>
                <w:i w:val="false"/>
                <w:color w:val="000000"/>
                <w:sz w:val="20"/>
              </w:rPr>
              <w:t>____________________ 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(для акта на бумажном носителе)</w:t>
            </w:r>
          </w:p>
          <w:p>
            <w:pPr>
              <w:spacing w:after="20"/>
              <w:ind w:left="20"/>
              <w:jc w:val="both"/>
            </w:pPr>
            <w:r>
              <w:rPr>
                <w:rFonts w:ascii="Times New Roman"/>
                <w:b w:val="false"/>
                <w:i w:val="false"/>
                <w:color w:val="000000"/>
                <w:sz w:val="20"/>
              </w:rPr>
              <w:t>Место печати (при наличии)</w:t>
            </w:r>
          </w:p>
          <w:p>
            <w:pPr>
              <w:spacing w:after="20"/>
              <w:ind w:left="20"/>
              <w:jc w:val="both"/>
            </w:pPr>
            <w:r>
              <w:rPr>
                <w:rFonts w:ascii="Times New Roman"/>
                <w:b w:val="false"/>
                <w:i w:val="false"/>
                <w:color w:val="000000"/>
                <w:sz w:val="20"/>
              </w:rPr>
              <w:t>(для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170" w:id="106"/>
    <w:p>
      <w:pPr>
        <w:spacing w:after="0"/>
        <w:ind w:left="0"/>
        <w:jc w:val="left"/>
      </w:pPr>
      <w:r>
        <w:rPr>
          <w:rFonts w:ascii="Times New Roman"/>
          <w:b/>
          <w:i w:val="false"/>
          <w:color w:val="000000"/>
        </w:rPr>
        <w:t xml:space="preserve"> Ежемесячная информация по выплатам доплат водителям станций</w:t>
      </w:r>
      <w:r>
        <w:br/>
      </w:r>
      <w:r>
        <w:rPr>
          <w:rFonts w:ascii="Times New Roman"/>
          <w:b/>
          <w:i w:val="false"/>
          <w:color w:val="000000"/>
        </w:rPr>
        <w:t>скорой медицинской помощи, отделений скорой медицинской помощи</w:t>
      </w:r>
      <w:r>
        <w:br/>
      </w:r>
      <w:r>
        <w:rPr>
          <w:rFonts w:ascii="Times New Roman"/>
          <w:b/>
          <w:i w:val="false"/>
          <w:color w:val="000000"/>
        </w:rPr>
        <w:t>(мобильных бригад) при организациях здравоохранения, оказывающих первичную</w:t>
      </w:r>
      <w:r>
        <w:br/>
      </w:r>
      <w:r>
        <w:rPr>
          <w:rFonts w:ascii="Times New Roman"/>
          <w:b/>
          <w:i w:val="false"/>
          <w:color w:val="000000"/>
        </w:rPr>
        <w:t>медико–санитарную помощь, за особые условия труда в размере 200% от базового должностного оклада</w:t>
      </w:r>
    </w:p>
    <w:bookmarkEnd w:id="106"/>
    <w:p>
      <w:pPr>
        <w:spacing w:after="0"/>
        <w:ind w:left="0"/>
        <w:jc w:val="both"/>
      </w:pPr>
      <w:bookmarkStart w:name="z171" w:id="107"/>
      <w:r>
        <w:rPr>
          <w:rFonts w:ascii="Times New Roman"/>
          <w:b w:val="false"/>
          <w:i w:val="false"/>
          <w:color w:val="000000"/>
          <w:sz w:val="28"/>
        </w:rPr>
        <w:t>
      Источник финансирования: ________________________________________</w:t>
      </w:r>
    </w:p>
    <w:bookmarkEnd w:id="107"/>
    <w:p>
      <w:pPr>
        <w:spacing w:after="0"/>
        <w:ind w:left="0"/>
        <w:jc w:val="both"/>
      </w:pPr>
      <w:r>
        <w:rPr>
          <w:rFonts w:ascii="Times New Roman"/>
          <w:b w:val="false"/>
          <w:i w:val="false"/>
          <w:color w:val="000000"/>
          <w:sz w:val="28"/>
        </w:rPr>
        <w:t>Наименование поставщика: ________________________________________</w:t>
      </w:r>
    </w:p>
    <w:p>
      <w:pPr>
        <w:spacing w:after="0"/>
        <w:ind w:left="0"/>
        <w:jc w:val="both"/>
      </w:pPr>
      <w:r>
        <w:rPr>
          <w:rFonts w:ascii="Times New Roman"/>
          <w:b w:val="false"/>
          <w:i w:val="false"/>
          <w:color w:val="000000"/>
          <w:sz w:val="28"/>
        </w:rPr>
        <w:t>Наименование бюджетной программы: ______________________________</w:t>
      </w:r>
    </w:p>
    <w:p>
      <w:pPr>
        <w:spacing w:after="0"/>
        <w:ind w:left="0"/>
        <w:jc w:val="both"/>
      </w:pPr>
      <w:r>
        <w:rPr>
          <w:rFonts w:ascii="Times New Roman"/>
          <w:b w:val="false"/>
          <w:i w:val="false"/>
          <w:color w:val="000000"/>
          <w:sz w:val="28"/>
        </w:rPr>
        <w:t>Наименование бюджетной подпрограммы:____________________________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тыс.тг.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(на текущий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всего за отчетный месяц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начисленной и перечисленной суммой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годовой суммы на конец отчетного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(платежное поручение)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выплатам доплат водителям станций скорой медицинской помощи,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размере 200% от базового должностного оклада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3" w:id="108"/>
      <w:r>
        <w:rPr>
          <w:rFonts w:ascii="Times New Roman"/>
          <w:b w:val="false"/>
          <w:i w:val="false"/>
          <w:color w:val="000000"/>
          <w:sz w:val="28"/>
        </w:rPr>
        <w:t>
      Всего предъявлено к оплате _______________________тенге;</w:t>
      </w:r>
    </w:p>
    <w:bookmarkEnd w:id="108"/>
    <w:p>
      <w:pPr>
        <w:spacing w:after="0"/>
        <w:ind w:left="0"/>
        <w:jc w:val="both"/>
      </w:pPr>
      <w:r>
        <w:rPr>
          <w:rFonts w:ascii="Times New Roman"/>
          <w:b w:val="false"/>
          <w:i w:val="false"/>
          <w:color w:val="000000"/>
          <w:sz w:val="28"/>
        </w:rPr>
        <w:t>Всего принято к оплате ___________________________тенге</w:t>
      </w:r>
    </w:p>
    <w:p>
      <w:pPr>
        <w:spacing w:after="0"/>
        <w:ind w:left="0"/>
        <w:jc w:val="both"/>
      </w:pPr>
      <w:r>
        <w:rPr>
          <w:rFonts w:ascii="Times New Roman"/>
          <w:b w:val="false"/>
          <w:i w:val="false"/>
          <w:color w:val="000000"/>
          <w:sz w:val="28"/>
        </w:rPr>
        <w:t>Руководитель заказчика (уполномоченное должностное лицо):</w:t>
      </w:r>
    </w:p>
    <w:p>
      <w:pPr>
        <w:spacing w:after="0"/>
        <w:ind w:left="0"/>
        <w:jc w:val="both"/>
      </w:pPr>
      <w:r>
        <w:rPr>
          <w:rFonts w:ascii="Times New Roman"/>
          <w:b w:val="false"/>
          <w:i w:val="false"/>
          <w:color w:val="000000"/>
          <w:sz w:val="28"/>
        </w:rPr>
        <w:t>_________________________________________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Должностные лица заказчика:</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протокола на бумажном носителе)</w:t>
      </w:r>
    </w:p>
    <w:p>
      <w:pPr>
        <w:spacing w:after="0"/>
        <w:ind w:left="0"/>
        <w:jc w:val="both"/>
      </w:pPr>
      <w:r>
        <w:rPr>
          <w:rFonts w:ascii="Times New Roman"/>
          <w:b w:val="false"/>
          <w:i w:val="false"/>
          <w:color w:val="000000"/>
          <w:sz w:val="28"/>
        </w:rPr>
        <w:t>Ознакомлен (уполномоченное должностное лицо поставщика):</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(для документа на бумажном носителе)</w:t>
      </w:r>
    </w:p>
    <w:p>
      <w:pPr>
        <w:spacing w:after="0"/>
        <w:ind w:left="0"/>
        <w:jc w:val="both"/>
      </w:pPr>
      <w:r>
        <w:rPr>
          <w:rFonts w:ascii="Times New Roman"/>
          <w:b w:val="false"/>
          <w:i w:val="false"/>
          <w:color w:val="000000"/>
          <w:sz w:val="28"/>
        </w:rPr>
        <w:t>Место печати (при наличии) (для документа на бумажном носителе)</w:t>
      </w:r>
    </w:p>
    <w:p>
      <w:pPr>
        <w:spacing w:after="0"/>
        <w:ind w:left="0"/>
        <w:jc w:val="both"/>
      </w:pPr>
      <w:r>
        <w:rPr>
          <w:rFonts w:ascii="Times New Roman"/>
          <w:b w:val="false"/>
          <w:i w:val="false"/>
          <w:color w:val="000000"/>
          <w:sz w:val="28"/>
        </w:rPr>
        <w:t>Дата "_____" 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исполнения</w:t>
            </w:r>
            <w:r>
              <w:br/>
            </w:r>
            <w:r>
              <w:rPr>
                <w:rFonts w:ascii="Times New Roman"/>
                <w:b w:val="false"/>
                <w:i w:val="false"/>
                <w:color w:val="000000"/>
                <w:sz w:val="20"/>
              </w:rPr>
              <w:t>условий договора закупа</w:t>
            </w:r>
            <w:r>
              <w:br/>
            </w:r>
            <w:r>
              <w:rPr>
                <w:rFonts w:ascii="Times New Roman"/>
                <w:b w:val="false"/>
                <w:i w:val="false"/>
                <w:color w:val="000000"/>
                <w:sz w:val="20"/>
              </w:rPr>
              <w:t>медицинских услуг у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176" w:id="109"/>
    <w:p>
      <w:pPr>
        <w:spacing w:after="0"/>
        <w:ind w:left="0"/>
        <w:jc w:val="left"/>
      </w:pPr>
      <w:r>
        <w:rPr>
          <w:rFonts w:ascii="Times New Roman"/>
          <w:b/>
          <w:i w:val="false"/>
          <w:color w:val="000000"/>
        </w:rPr>
        <w:t xml:space="preserve"> Единый классификатор дефектов</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в амбулаторных условиях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в стационарных и стационарозамещающающих условиях (от стоимости пролеченного случая)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 (1-3 категория) (в кратности базового подушевого норматива скорой помощи на 1 человека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базовому комплексному подушевому нормативу (в кратности базового комплексного подушевого норматива на 1 человека в месяц (БКПН)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которым не учитываются при оплате по комплексному подушевому нормативу (от стоимости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оказание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Госпитализация пациента при отсутствии медицинских показаний / необоснованное направление на госпитализацию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оказание консультативно - диагностических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на оказание консультативно-диагностических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и ведения медицинской документации (в том числе отсутствие информированного согласия, результатов обследований, осмотров, консультаций специалистов, дневниковых записей, позволяющих оценить динамику состояния здоровья пациента, объем, характер, условия предоставления медицинской помощи при наличии других подтверждающих документов)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Некорректное/несвоевременное/некачественное введение данных в информационные системы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регистрация сведений смерти, позднее 10 дней с момента смерти больного / несвоевременное / необоснованное снятие с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увеличение количества проведения лечебных и диагностических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стоимости клинико - диагностических услуг путем оказания более дорогих услуг при наличии альтернатив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Завышение уровня весового коэффициента клинико-затратной группы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повторная госпитализация (30 календарных дней со дня завершения лечения в стационаре), кроме поставщиков, оказывающих услуги паллиативной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счет-реестр на оплату посещений, койко - дней, неподтвержденных случаев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счет-реестр на оплату неподтвержденных случаев медицинской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выдачи ЛС и медицинского изделия, в том числе по АЛО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к другой организации ПМСП без уведомления и согласия потребителя медицинских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взятие на учет пациента в регистры ИС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приведших в исходе лечения к осложнениям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приведших в исходе лечения к ухудшениям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с исходом лечения без перемен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стандартов оказания медицинской помощи /положения о деятельности организаций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медицинских осмотров целевых групп населения (скрининг)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прививок согласно Национального календаря прививок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обеспечение препаратами, МИ в соответствии с клиническими протоколами и по перечню ЛС и МИ в рамках ГОБМП/ОСМС, в том числе по АЛО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назначение/выписка лекарственных средств и медицинских изделий при отсутствии показаний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медицинской организацией обязательств социального контракта по ПУЗ /УПМП (несоответствие стандарта динамического наблюдения)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при наличии противопоказаний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Несвоевременный доезд бригады скорой медицинской помощи по категориям вызова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вызов скорой помощи в течение 24 часов к одному и тому же пациенту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неполное обеспечение потребности субъектов здравоохранения в компонентах крови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Полипрагмазия при оказании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КДУ услуг более 10 рабочих 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и обьем медицинской помощи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доступность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стационара/Смерть на уровне АПП/скорой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диагноза с морфологическим или патологоанатомическим диагнозами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лекарственных средств, медицинских изделий и денежных средств пациента при оказании медицинской помощи, входящей в ГОБМП/ОСМС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 сумму затрат, подтвержденных документально с уведомлением от поставщика о возврате сумм пациенту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в госпитализации на уровне приемного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77" w:id="110"/>
    <w:p>
      <w:pPr>
        <w:spacing w:after="0"/>
        <w:ind w:left="0"/>
        <w:jc w:val="both"/>
      </w:pPr>
      <w:r>
        <w:rPr>
          <w:rFonts w:ascii="Times New Roman"/>
          <w:b w:val="false"/>
          <w:i w:val="false"/>
          <w:color w:val="000000"/>
          <w:sz w:val="28"/>
        </w:rPr>
        <w:t>
      продолжение таблицы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сельскому населению (в кратности базового комплексного подушевого норматива на 1 жителя села в месяц (БКПН)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Медико-социальная помощь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Патологоанатомическая диагностика (от стоимости услуги)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заготовке, переработке, хранению и реализацию крови и ее компонентов, производству препаратов крови от стоимости услуги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с психическими и поведенческими расстройствами (с заболеваниями) (кратность комплексного тарифа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Больным туберкулезом (кратность комплексного тарифа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Зараженным ВИЧ-инфекцией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 сумму затрат, подтвержденных документально с уведомлением от поставщика о возврате сумм пациенту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bookmarkStart w:name="z178" w:id="111"/>
      <w:r>
        <w:rPr>
          <w:rFonts w:ascii="Times New Roman"/>
          <w:b w:val="false"/>
          <w:i w:val="false"/>
          <w:color w:val="000000"/>
          <w:sz w:val="28"/>
        </w:rPr>
        <w:t>
      Примечание:</w:t>
      </w:r>
    </w:p>
    <w:bookmarkEnd w:id="111"/>
    <w:p>
      <w:pPr>
        <w:spacing w:after="0"/>
        <w:ind w:left="0"/>
        <w:jc w:val="both"/>
      </w:pPr>
      <w:r>
        <w:rPr>
          <w:rFonts w:ascii="Times New Roman"/>
          <w:b w:val="false"/>
          <w:i w:val="false"/>
          <w:color w:val="000000"/>
          <w:sz w:val="28"/>
        </w:rPr>
        <w:t>знак "+" - данные коды и подкоды дефектов применяются для данной формы/вида медицинской помощи;</w:t>
      </w:r>
    </w:p>
    <w:p>
      <w:pPr>
        <w:spacing w:after="0"/>
        <w:ind w:left="0"/>
        <w:jc w:val="both"/>
      </w:pPr>
      <w:r>
        <w:rPr>
          <w:rFonts w:ascii="Times New Roman"/>
          <w:b w:val="false"/>
          <w:i w:val="false"/>
          <w:color w:val="000000"/>
          <w:sz w:val="28"/>
        </w:rPr>
        <w:t>знак "-" - данные коды и подкоды дефектов не применяются для данной формы/вида медицинской помощи</w:t>
      </w:r>
    </w:p>
    <w:p>
      <w:pPr>
        <w:spacing w:after="0"/>
        <w:ind w:left="0"/>
        <w:jc w:val="both"/>
      </w:pPr>
      <w:r>
        <w:rPr>
          <w:rFonts w:ascii="Times New Roman"/>
          <w:b w:val="false"/>
          <w:i w:val="false"/>
          <w:color w:val="000000"/>
          <w:sz w:val="28"/>
        </w:rPr>
        <w:t>Список сокращений:</w:t>
      </w:r>
    </w:p>
    <w:p>
      <w:pPr>
        <w:spacing w:after="0"/>
        <w:ind w:left="0"/>
        <w:jc w:val="both"/>
      </w:pPr>
      <w:r>
        <w:rPr>
          <w:rFonts w:ascii="Times New Roman"/>
          <w:b w:val="false"/>
          <w:i w:val="false"/>
          <w:color w:val="000000"/>
          <w:sz w:val="28"/>
        </w:rPr>
        <w:t>БКПН – базовый комплексный подушевой норматив;</w:t>
      </w:r>
    </w:p>
    <w:p>
      <w:pPr>
        <w:spacing w:after="0"/>
        <w:ind w:left="0"/>
        <w:jc w:val="both"/>
      </w:pPr>
      <w:r>
        <w:rPr>
          <w:rFonts w:ascii="Times New Roman"/>
          <w:b w:val="false"/>
          <w:i w:val="false"/>
          <w:color w:val="000000"/>
          <w:sz w:val="28"/>
        </w:rPr>
        <w:t>КПН – комплексный подушевой норматив;</w:t>
      </w:r>
    </w:p>
    <w:p>
      <w:pPr>
        <w:spacing w:after="0"/>
        <w:ind w:left="0"/>
        <w:jc w:val="both"/>
      </w:pPr>
      <w:r>
        <w:rPr>
          <w:rFonts w:ascii="Times New Roman"/>
          <w:b w:val="false"/>
          <w:i w:val="false"/>
          <w:color w:val="000000"/>
          <w:sz w:val="28"/>
        </w:rPr>
        <w:t>ПУЗ – программа управлениями заболеваниями;</w:t>
      </w:r>
    </w:p>
    <w:p>
      <w:pPr>
        <w:spacing w:after="0"/>
        <w:ind w:left="0"/>
        <w:jc w:val="both"/>
      </w:pPr>
      <w:r>
        <w:rPr>
          <w:rFonts w:ascii="Times New Roman"/>
          <w:b w:val="false"/>
          <w:i w:val="false"/>
          <w:color w:val="000000"/>
          <w:sz w:val="28"/>
        </w:rPr>
        <w:t>УПМП – универсальная прогрессивная модель патронажа;</w:t>
      </w:r>
    </w:p>
    <w:p>
      <w:pPr>
        <w:spacing w:after="0"/>
        <w:ind w:left="0"/>
        <w:jc w:val="both"/>
      </w:pPr>
      <w:r>
        <w:rPr>
          <w:rFonts w:ascii="Times New Roman"/>
          <w:b w:val="false"/>
          <w:i w:val="false"/>
          <w:color w:val="000000"/>
          <w:sz w:val="28"/>
        </w:rPr>
        <w:t>КТ – комплексный тариф;</w:t>
      </w:r>
    </w:p>
    <w:p>
      <w:pPr>
        <w:spacing w:after="0"/>
        <w:ind w:left="0"/>
        <w:jc w:val="both"/>
      </w:pPr>
      <w:r>
        <w:rPr>
          <w:rFonts w:ascii="Times New Roman"/>
          <w:b w:val="false"/>
          <w:i w:val="false"/>
          <w:color w:val="000000"/>
          <w:sz w:val="28"/>
        </w:rPr>
        <w:t>ПН – подушевой норматив;</w:t>
      </w:r>
    </w:p>
    <w:p>
      <w:pPr>
        <w:spacing w:after="0"/>
        <w:ind w:left="0"/>
        <w:jc w:val="both"/>
      </w:pPr>
      <w:r>
        <w:rPr>
          <w:rFonts w:ascii="Times New Roman"/>
          <w:b w:val="false"/>
          <w:i w:val="false"/>
          <w:color w:val="000000"/>
          <w:sz w:val="28"/>
        </w:rPr>
        <w:t>ЛС – лекарственные средства;</w:t>
      </w:r>
    </w:p>
    <w:p>
      <w:pPr>
        <w:spacing w:after="0"/>
        <w:ind w:left="0"/>
        <w:jc w:val="both"/>
      </w:pPr>
      <w:r>
        <w:rPr>
          <w:rFonts w:ascii="Times New Roman"/>
          <w:b w:val="false"/>
          <w:i w:val="false"/>
          <w:color w:val="000000"/>
          <w:sz w:val="28"/>
        </w:rPr>
        <w:t>АЛО – амбулаторное лекарственное обеспечение;</w:t>
      </w:r>
    </w:p>
    <w:p>
      <w:pPr>
        <w:spacing w:after="0"/>
        <w:ind w:left="0"/>
        <w:jc w:val="both"/>
      </w:pPr>
      <w:r>
        <w:rPr>
          <w:rFonts w:ascii="Times New Roman"/>
          <w:b w:val="false"/>
          <w:i w:val="false"/>
          <w:color w:val="000000"/>
          <w:sz w:val="28"/>
        </w:rPr>
        <w:t>АПП – амбулаторно – поликлиническая помощь;</w:t>
      </w:r>
    </w:p>
    <w:p>
      <w:pPr>
        <w:spacing w:after="0"/>
        <w:ind w:left="0"/>
        <w:jc w:val="both"/>
      </w:pPr>
      <w:r>
        <w:rPr>
          <w:rFonts w:ascii="Times New Roman"/>
          <w:b w:val="false"/>
          <w:i w:val="false"/>
          <w:color w:val="000000"/>
          <w:sz w:val="28"/>
        </w:rPr>
        <w:t>ПМСП – первичная медико–санитарная помощь;</w:t>
      </w:r>
    </w:p>
    <w:p>
      <w:pPr>
        <w:spacing w:after="0"/>
        <w:ind w:left="0"/>
        <w:jc w:val="both"/>
      </w:pPr>
      <w:r>
        <w:rPr>
          <w:rFonts w:ascii="Times New Roman"/>
          <w:b w:val="false"/>
          <w:i w:val="false"/>
          <w:color w:val="000000"/>
          <w:sz w:val="28"/>
        </w:rPr>
        <w:t>ИС – информационная система;</w:t>
      </w:r>
    </w:p>
    <w:p>
      <w:pPr>
        <w:spacing w:after="0"/>
        <w:ind w:left="0"/>
        <w:jc w:val="both"/>
      </w:pPr>
      <w:r>
        <w:rPr>
          <w:rFonts w:ascii="Times New Roman"/>
          <w:b w:val="false"/>
          <w:i w:val="false"/>
          <w:color w:val="000000"/>
          <w:sz w:val="28"/>
        </w:rPr>
        <w:t>МИ – медицинские изделия;</w:t>
      </w:r>
    </w:p>
    <w:p>
      <w:pPr>
        <w:spacing w:after="0"/>
        <w:ind w:left="0"/>
        <w:jc w:val="both"/>
      </w:pPr>
      <w:r>
        <w:rPr>
          <w:rFonts w:ascii="Times New Roman"/>
          <w:b w:val="false"/>
          <w:i w:val="false"/>
          <w:color w:val="000000"/>
          <w:sz w:val="28"/>
        </w:rPr>
        <w:t>ГОБМП – гарантированный объем бесплатной медицинской помощи;</w:t>
      </w:r>
    </w:p>
    <w:p>
      <w:pPr>
        <w:spacing w:after="0"/>
        <w:ind w:left="0"/>
        <w:jc w:val="both"/>
      </w:pPr>
      <w:r>
        <w:rPr>
          <w:rFonts w:ascii="Times New Roman"/>
          <w:b w:val="false"/>
          <w:i w:val="false"/>
          <w:color w:val="000000"/>
          <w:sz w:val="28"/>
        </w:rPr>
        <w:t>ОСМС – обязательное социальное медицинское страхование.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