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e899" w14:textId="139e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представления сведений цифровым майнинговым пулом о распределенных им цифровых активах между лицами, осуществляющими деятельность по цифровому майнингу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27 июня 2023 года № 709. Зарегистрирован в Министерстве юстиции Республики Казахстан 29 июня 2023 года № 32926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26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сведений цифровым майнинговым пулом о распределенных им цифровых активах между лицами, осуществляющими деятельность по цифровому майнингу.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2024 года и подлежит официальному опубликованию.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Премьер-Министра 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 № 709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распределенных цифровым майнинговым пулом цифровых активов между лицами, осуществляющими деятельность по цифровому майнингу за период ______ 20___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 бизнес идентификационный номер цифрового майнера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цифрового майнера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и дата выдачи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(адрес) цифрового электронного кошелька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распределения необеспеченного цифрового актива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необеспеченного цифрового актива, распределенного цифровому майнеру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необеспеченного цифрового актива, распределенного цифровому майнеру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майнингового пула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цифровых активах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валюте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необеспеченного цифрового актива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" w:id="9"/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номер/бизнес идентификационный номер цифрового майнингового пула: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       _____________________________________ Наименование майнингового пула             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руководителя или лица его замещающего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цифровым майнинговым пулом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распределенных им цифровых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активах между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осуществляющими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майнинга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представления сведений цифровым майнинговым пулом о распределенных им цифровых активах между лицами, осуществляющими деятельность по цифровому майнингу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 количестве распределенных цифровых активах и комиссии майнинговых пулов предоставляется для определения дохода цифровых майнеров и майнинговых пулов в целях налогообложения.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Цифровой майнинговый пул ежемесячно не позднее 25 числа месяца, следующего за месяцем представления таких сведений направляет уполномоченному органу сведения о распределенных им цифровых активах между лицами, осуществляющими деятельность по цифровому майнингу согласно утвержденной форме.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форме представления сведений цифровым майнинговым пулом о распределенных им цифровых активах между лицами, осуществляющими деятельность цифрового майнинга отражаются следующие сведения: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номер по порядку;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индивидуальный идентификационный номер/бизнес идентификационный номер цифрового майнера;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наименование цифрового майнера;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номер лицензии на осуществление деятельности по цифровому майнингу и дата ее выдачи;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реквизиты (адрес) цифрового электронного кошелька;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дата распределения необеспеченного цифрового актива;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наименование необеспеченного цифрового актива, распределенного цифровому майнеру;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указывается количество необеспеченного цифрового актива, распределенного цифровому майнеру;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указывается наименование необеспеченного цифрового актива, полученного майнинговым пулом в виде комиссии;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необеспеченного цифрового актива, полученного майнинговым пулом в виде комиссии;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наименование валюты, полученного майнинговым пулом в виде комиссии;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количество валюты, полученного майнинговым пулом в виде комиссии.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