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96635" w14:textId="36966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исполняющего обязанности Министра цифрового развития, инноваций и аэрокосмической промышленности Республики Казахстан от 27 января 2020 года № 32/НҚ и Председателя Агентства Республики Казахстан по делам государственной службы от 28 января 2020 года № 25 "Об утверждении Методики операционной оценки деятельности государственных органов по блоку "Организационное развитие государственного органа"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цифрового развития, инноваций и аэрокосмической промышленности Республики Казахстан от 26 июня 2023 года № 209/НҚ и Председателя Агентства Республики Казахстан по делам государственной службы от 26 июня 2023 года № 142. Зарегистрирован в Министерстве юстиции Республики Казахстан 29 июня 2023 года № 32938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цифрового развития, инноваций и аэрокосмической промышленности Республики Казахстан от 27 января 2020 года № 32/НҚ и Председателя Агентства Республики Казахстан по делам государственной службы от 28 января 2020 года № 25 "Об утверждении Методики операционной оценки деятельности государственных органов по блоку "Организационное развитие государственного органа" (зарегистрирован в Реестре государственной регистрации нормативных правовых актов за № 19950)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операционной оценки деятельности государственных органов по блоку "Организационное развитие государственного органа", утвержденных указанным совместным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"102. Уполномоченные на оценку органы в сроки, установленные Графиком оценки, направляют в рабочий орган Комиссии по операционной оценке деятельности государственных органов и оцениваемые государственные органы результаты обжалования о принятии либо непринятии возражений. Результаты обжалования уполномоченного на оценку органа о принятии либо непринятии возражений пересмотру не подлежат.".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цифровой трансформации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цифрового развития, инноваций и аэрокосмической промышленности Республики Казахстан, курирующего вопросы информатизации, и заместителя Председателя Агентства Республики Казахстан по делам государственной службы, курирующего вопросы государственной службы.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государственной службы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Д. 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Высшая аудиторская палата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