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a166" w14:textId="42aa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17 апреля 2015 года № 366 "Об утверждении Правил организации первоначальной подготовки владельцев и пользователей оружия"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июня 2023 года № 514. Зарегистрирован в Министерстве юстиции Республики Казахстан 29 июня 2023 года № 32945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апреля 2015 года № 366 "Об утверждении Правил организации первоначальной подготовки владельцев и пользователей оружия" (зарегистрирован в Реестре государственной регистрации нормативных правовых актов за № 11218).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