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3179" w14:textId="3143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услуг индивидуального помощника для лиц с инвалидностью первой группы, имеющих затруднение в передвижении, в соответствии с индивидуальной программой абилитации и реабилитации лица с инвалидностью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труда и социальной защиты населения Республики Казахстан от 30 июня 2023 года № 288. Зарегистрирован в Министерстве юстиции Республики Казахстан 30 июня 2023 года № 32994.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восемнадцатым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услуг индивидуального помощника для лиц с инвалидностью первой группы, имеющих затруднение в передвижении, в соответствии с индивидуальной программой абилитации и реабилитации лица с инвалидностью согласно приложению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социальных услуг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2023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288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услуг индивидуального помощника для лиц с инвалидностью первой группы, имеющих затруднение в передвижении в соответствии с индивидуальной программой абилитации и реабилитации лица с инвалидностью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главы 1 внесено изменение на казахском языке, текст на русском языке не меняется приказом Заместителя Премьер-Министра - Министра труда и социальной защиты населения РК от 10.08.2023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услуг индивидуального помощника для лиц с инвалидностью первой группы, имеющих затруднение в передвижении, в соответствии с индивидуальной программой абилитации и реабилитации лица с инвалидностью (далее – Правила) разработаны в соответствии с абзацем восемнадцатым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предоставления услуг индивидуального помощника для лиц с инвалидностью первой группы, имеющих затруднение в передвижении (далее – услуги индивидуального помощника), в соответствии с индивидуальной программой абилитации и реабилитации лица с инвалидностью.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 социальных услуг (далее – портал) – объект информатизации, представляющий собой единую точку доступа к товарам и услугам, предоставляемым поставщиками для лиц с инвалидностью на условиях возмещения местными исполнительными органами их стоимости в пределах гарантированной суммы в соответствии с Социальным кодексом;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помощник – лицо, оказывающее услуги по сопровождению лица с инвалидностью первой группы, имеющего затруднение в передвижении, и оказанию помощи при посещении объектов;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проактивная услуга – государственная услуга, оказываемая без заявления услугополучателя по инициативе услугодателя;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индивидуальная программа абилитации и реабилитации лица с инвалидностью (далее – ИПАР) – документ, определяющий конкретные объемы, виды и сроки проведения абилитации и реабилитации лица с инвалидностью на основе его индивидуальных потребностей;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труда и социальной защиты населения РК от 12.03.2024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Предоставление услуг индивидуального помощника осуществляется на основании ИПАР, разработанной территориальным подразделением уполномоченного государственного органа, проводящее медико-социальную экспертизу, с учетом медицинских показаний и противопоказаний к предоставлению услуг индивидуального помощника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Услуги индивидуального помощника предоставляются за счет средств государственного бюджета согласно заявлению на предоставление услуг индивидуального помощника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срок реализации мероприятия ИПАР.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 с инвалидностью первой группы, имеющие затруднение в передвижении, или их законные представители, либо лица, получившие от лица с инвалидностью доверенность на право оформления документов для предоставления услуг индивидуального помощника (далее – заявитель) предоставляют по месту жительства заявление с приложением документов, указанных в перечне основных требований к оказанию государственной услуги "Оформление документов на обеспечение услугами индивидуального помощника лиц с инвалидностью первой группы, имеющих затруднение в передвижении" (далее – Перечень основных требований к оказанию государственной услуги)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через: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Госкорпорацию;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Местные исполнительные органы (далее – МИО) городов Астана, Алматы и Шымкент (далее – горуправления), районов и городов областного значения (далее – отделы занятости);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(далее – веб-портал);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абонентское устройство сотовой связи (далее – абонентское устройство).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заявления не требуется при оформлении через проактивную услугу.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оказания проактивной государственной услуги "Оформление документов на обеспечение услугами индивидуального помощника лиц с инвалидностью первой группы, имеющих затруднение в передвижении" предусмотрен </w:t>
      </w:r>
      <w:r>
        <w:rPr>
          <w:rFonts w:ascii="Times New Roman"/>
          <w:b w:val="false"/>
          <w:i w:val="false"/>
          <w:color w:val="000000"/>
          <w:sz w:val="28"/>
        </w:rPr>
        <w:t>параграфом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настоящих Правил.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оказания государственной услуги "Оформление документов на обеспечение услугами индивидуального помощника лиц с инвалидностью первой группы, имеющих затруднение в передвижении" через веб-портал предусмотрен </w:t>
      </w:r>
      <w:r>
        <w:rPr>
          <w:rFonts w:ascii="Times New Roman"/>
          <w:b w:val="false"/>
          <w:i w:val="false"/>
          <w:color w:val="000000"/>
          <w:sz w:val="28"/>
        </w:rPr>
        <w:t>параграфом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настоящих Правил.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Специалист горуправления, отдела занятости регистрирует заявления в электронном журнале очереди автоматизированной информационной системы "Е-Собес" (далее – AИС "Е-Собес") в порядке их поступления.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Индивидуальный помощник осуществляет деятельность на основе договора, заключенного в соответствии с гражданским законодательством Республики Казахстан через портал.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Договоре оговариваются условия предоставления услуг, не подлежащих возмещению стоимости при реализации их лицам с инвалидностью первой группы через портал.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Индивидуальным помощником не может быть лицо: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состоящее на учете в специализированных организациях, оказывающих медицинскую помощь в области психического здоровья;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имеющее противопоказания на оказание услуги по состоянию здоровья на основании медицинского заключения;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достигшее восемнадцатилетнего возраста;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прошедшее профессиональное обучение в рамках активных мер занятости;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достигшее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207 Кодекса, за исключением случаев, когда индивидуальным помощником для лица с инвалидностью первой группы является его близкий родственник;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имеющее не погашенную или не снятую в установленном законом порядке судимость;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признанное судом недееспособным или ограниченно дееспособным.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 "Оформление документов на обеспечение услугами индивидуального помощника лиц с инвалидностью первой группы, имеющих затруднение в передвижении"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оказания государственной услуги "Оформление документов на обеспечение услугами индивидуального помощника лиц с инвалидностью первой группы, имеющих затруднение в передвижении" на заявительной основе через Госкорпорацию, горуправления, отделы занятости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получения государственной услуги заявитель обращается в Госкорпорацию, горуправление, отдел занятости по месту жительства с заявлением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документом, удостоверяющим личность лица с инвалидностью первой группы, предоставляемым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документах, удостоверяющих личность", либо электронным документом из сервиса цифровых документов (для идентификации).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Ответственные сотрудники Госкорпорации, горуправления, отдела занятости при приеме заявления формируют запросы по индивидуальному идентификационному номеру лица с инвалидностью первой группы в информационные системы государственных органов и (или) организаций через шлюз "Электронного правительства" (далее – информационные системы) для получения следующих сведений: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документе, удостоверяющим личность, либо электронный документ из сервиса цифровых документов (для идентификации);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установлении инвалидности;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разработанных мероприятиях в ИПАР.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в информационных системах к заявлению прилагаются копии документов на бумажном носителе, содержащих вышеуказанные сведения.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идентификации с представленными подлинниками копии документов свидетельствуются ответственным сотрудником, принявшим заявление, путем проставления отметки в расписке о приеме соответствующих документов или талоне, выдаваемом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после чего оригиналы документов возвращаются заявителю.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подаче документов заявителю выдается: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Госкорпорации – расписка о приеме соответствующих документов;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горуправлении, отделе занятости – талон с указанием даты регистрации, фамилии и инициалов лица, принявшего документы.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представлении заявителем неполного пакета документов, указанных в пункте 8 Перечня основных требований к оказанию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(или) сведений (документов) с истекшим сроком действия, Госкорпорация, горуправления, отделы занятости отказывают в приеме заявления и выдают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соответствии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основных требований к оказанию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горуправление, отдел занятости в течение пяти рабочих дней рассматривает документы.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Госкорпорацией не входит в срок оказания государственной услуги.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оснований,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основных требований к оказанию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горуправление, отдел занятости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АППК) уведомляют заявителя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заявителю позицию по предварительному решению.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заранее, но не позднее чем за три рабочих дня до завершения срока оказания государственной услуги. Заслушивание проводится не позднее двух рабочих дней со дня уведомления.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заявителю в форме электронного документа, подписанного электронной цифровой подписью (далее – ЭЦП) уполномоченного лица горуправления, отдела занятости, направляется уведомление об оформлении документов либо мотивированный отказ в оказании государственной услуги.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уведомления от горуправления, отдела занятости Госкорпорация информирует заявителя о результатах оказания государственной услуги посредством передачи смс-уведомления на абонентское устройство заявителя.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Госкорпорация обеспечивает хранение результата в течение одного месяца, после чего передают их горуправлениям, отделам занятости для дальнейшего хранения. При обращении заявителя по истечении одного месяца, по запросу Госкорпорации, горуправления и отделы занятости в течение одного рабочего дня направляют готовые документы в Госкорпорацию для выдачи заявителю.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 результате оказания государственной услуги выдается уведомление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Обжалование решений, действий (бездействий) горуправлений, отделов занятости и (или) их должностных лиц, работников Госкорпорации по вопросам оказания государственных услуг: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жалоба на действия (бездействия) горуправлений, отделов занятости и (или) их должностных лиц подается на имя руководителей горуправлений, отделов занятости по адресам, указанным в Перечне основных требований к оказанию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жалоба на действия (бездействия) работника Госкорпорации направляется руководителю Госкорпорации по адресам и телефонам, указанным в Перечне основных требований к оказанию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Жалоба, поступившая горуправлению, отделу занятости и Госкорпорации подлежит регистрации в информационной аналитической системе "Электронные обращения" (далее - ИАС "Электронные обращения") в порядке,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4 января 2023 года № 4 "Об утверждении Правил регистрации, учета обращений, поступающих в государственные органы, органы местного самоуправления, юридические лица со стопроцентным участием государства, а также ведения информационной аналитической системы "Электронные обращения" (зарегистрировано в Реестре государственной регистрации нормативных правовых актов за №31679) (далее – Приказ №4).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жалобы производится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частью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АППК.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регистрации в ИАС "Электронные обращения" по каждой жалобе заявителю выдается талон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4</w:t>
      </w:r>
      <w:r>
        <w:rPr>
          <w:rFonts w:ascii="Times New Roman"/>
          <w:b w:val="false"/>
          <w:i w:val="false"/>
          <w:color w:val="000000"/>
          <w:sz w:val="28"/>
        </w:rPr>
        <w:t>, с указанием даты и времени, фамилии и инициалов, должности лица, принявшего жалобу.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заявителя, поступившая в адрес горуправления, отдела занятости и Госкорпорации, не позднее трех рабочих дней со дня поступления и административное дело направляется в орган, рассматривающий жалобу.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Госкорпорация, горуправление, отдел занятости не направляют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заявителя, поступившая в адрес горуправления, отдела занятости подлежит рассмотрению в течение пяти рабочих дней со дня ее регистрации.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несогласии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заявителя,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законом, обращение в суд допускается после обжалования в досудебном порядке.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законом предусмотрена возможность обращения в суд без необходимости обжалования в вышестоящем органе, административный орган, должностное лицо, административный акт, административное действие (бездействие) которых оспариваются, наряду с отзывом представляют в суд мотивированную позицию руководителя вышестоящего административного органа, должностного лица.</w:t>
      </w:r>
    </w:p>
    <w:bookmarkEnd w:id="76"/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оказания проактивной государственной услуги "Оформление документов на обеспечение услугами индивидуального помощника лиц с инвалидностью первой группы, имеющих затруднение в передвижении"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формирования в автоматизированной информационной системе "Централизованный банк данных лиц, имеющих инвалидность" ИПАР, содержащей мероприятия по предоставлению услуг индивидуального помощника в соответствии с Правилами проведения медико-социальной экспертизы, утвержденными уполномоченным государственным органом, в соответствии с абзацем двадцать вторым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Кодекса, данные ИПАР автоматически передаются в AИС "Е-Собес" и на абонентское устройство лица с инвалидностью первой группы или его законного представителя (далее – услугополучатель) инициируется отправка смс-уведомления с запросом на оказание государственной услуги.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подтверждает согласие или отказ на оказание проактивной услуги соответствующим кодом через смс-уведомление.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получении согласия от услугополучателя на оказание проактивной услуги ему направляется смс-уведомление о подтверждении оформления документов на предоставление данной услуги.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Днем обращения за оформлением документов для предоставления услуг индивидуального помощника через проактивную услугу считается день получения согласия на оформление документов на предоставление данной услуги.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услуги с даты поступления согласия составляет пять рабочих дней.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отсутствии ответа от услугополучателя в течение трех рабочих дней со дня отправки запроса, запрос аннулируется и на абонентское устройство услугополучателя направляется смс-уведомление о невозможности оформления документов для предоставления услуг индивидуального помощника с указанием причины и необходимости обращения в Госкорпорацию, горуправление, отдел занятости.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отказе услугополучателя от оказания проактивной услуги на абонентское устройство услугополучателя из AИС "Е-Собес" направляется смс-оповещение о невозможности оформления документов для предоставления услуг индивидуального помощника с указанием причины и необходимости обращения в Госкорпорацию, горуправление, отдел занятости.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получении согласия услугополучателя на оказание проактивной услуги специалист горуправления, отдела занятости через AИС "Е-Собес" информирует услугополучателя о принятом решении по оформлению документов для предоставления услуг индивидуального помощника посредством смс-уведомления на абонентское устройство.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электронном журнале смс-уведомлений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регистрируются отправленные услугополучателю смс-уведомления.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оформлении документов для предоставления услуг индивидуального помощника через проактивную услугу запросы в информационные системы для получения необходимых сведений,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основных требований к оказанию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осуществляются автоматически из AИС "Е-Собес".</w:t>
      </w:r>
    </w:p>
    <w:bookmarkEnd w:id="87"/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оказания государственной услуги "Оформление документов на обеспечение услугами индивидуального помощника лиц с инвалидностью первой группы, имеющих затруднение в передвижении" через веб-портал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Для получения государственной услуги заявитель направляет в горуправление, отдел занятости через веб-портал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через шлюз "электронного правительства" запрашивается индивидуальный идентификационный номер лица с инвалидностью первой группы для автоматического формирования следующих сведений: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документе, удостоверяющим личность, либо электронный документ из сервиса цифровых документов (для идентификации);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установлении инвалидности;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разработанных мероприятиях в ИПАР.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Горуправление, отдел занятости получает цифровые документы из сервиса цифровых документов через реализованную интеграцию, предоставленного посредством зарегистрированного на портале абонентское устройство пользователя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"личный кабинет" заявителя горуправлением, отделом занятости направляется статус о принятии запроса на оказание государственной услуги.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соответствии сведений, указанных в пункте 8 Перечня основных требований к оказанию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горуправление, отдел занятости в течение пяти рабочих дней рассматривает документы, по итогам заявителю о результате оказания государственной услуги выдает уведомление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оснований, предусмотренных в пункте 9 Перечня основных требований к оказанию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Горуправление, отдел занятости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уведомляет заявителя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заявителю позицию по предварительному решению.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заранее, но не позднее чем за три рабочих дня до завершения срока оказания государственной услуги. Заслушивание проводится не позднее двух рабочих дней со дня уведомления.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заявителю в форме электронного документа, подписанного ЭЦП уполномоченного лица горуправления, отдела занятости направляется положительный результат либо мотивированный отказ в оказании государственной услуги.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обращении через веб-портал результат оказания государственной услуги направляется в "личный кабинет" заявителя в форме электронного документа, подписанного ЭЦП уполномоченного лица.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Горуправление, отдел занятости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bookmarkEnd w:id="101"/>
    <w:bookmarkStart w:name="z1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предоставления услуг индивидуального помощника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Предоставление услуг индивидуального помощника осуществляется через портал и государственные закупки.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Обеспечение услугами индивидуального помощника приостанавливается на период стационарного лечения и нахождения на полном государственном обеспечении.</w:t>
      </w:r>
    </w:p>
    <w:bookmarkEnd w:id="104"/>
    <w:bookmarkStart w:name="z11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предоставления услуг индивидуального помощника через портал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После регистрации в AИС "Е-Собес" заявления на предоставление социальных услуг индивидуального помощника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данные ИПАР лица с инвалидностью первой группы в порядке очередности передаются из AИС "Е-Собес" на портал.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ИПАР включают объем предоставляемых услуг индивидуального помощника из расчета не более восьми часов в день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163 Кодекса.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предоставляемых услуг индивидуального помощника направляется специалистами горуправления, отделами занятости из AИС "Е-Собес" на портал поквартально или до конца текущего года, или до окончания периода инвалидности в текущем году, с учетом данных модуля "Планирование мероприятий".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наличии сведений об абонентском номере заявителя в базе мобильных граждан, на его абонентское устройство AИС "Е-Собес" направляется смс-уведомление о необходимости авторизации и выбора поставщика услуг индивидуального помощника (далее – поставщик) на портале.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Выбор поставщика на портале заявителем осуществляется в течение двух месяцев со дня извещения его о направлении мероприятий ИПАР на портал.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отсутствии у заявителя доступа к интернет-ресурсу, заявитель обращается в сектор самообслуживания Госкорпорации, горуправления, отдела занятости.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отсутствии выбора заявителем поставщика в течение месяца со дня передачи данных ИПАР на портал на абонентское устройство заявителя с AИС "Е-Собес" отправляется смс-уведомление о необходимости выбора поставщика на портале в течение следующего месяца.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 истечении двух месяцев со дня передачи данных ИПАР на портал у заявителя блокируется возможность выбора поставщика и на абонентское устройство заявителя направляется смс-уведомление о блокировке возможности выбора поставщика с указанием причины. Для возобновления выбора поставщика на портале заявитель в личном кабинете на портале нажимает на кнопку "активация выбора поставщика".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активации выбора поставщика автоматически передаются из портала в AИС "Е-Собес", после чего заявитель с учетом очередности в AИС "Е -Собес" выбирает поставщика на портале.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Для осуществления выбора поставщика заявитель авторизуется на портале http://aleumet.egov.kz, подписывает публичный договор посредством ЭЦП.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Заявитель на портале оформляет и направляет поставщику заказ услуги индивидуального помощника, с одновременным подписанием заявления на возмещение поставщику гарантированной суммы по форме, установленной в Правилах возмещения стоимости товаров и услуг из средств государственного бюджета при реализации их лицам с инвалидностью первой группы через портал социальных услуг, утвержденных уполномоченным государственным органом в соответствии с абзацем двадцать третьим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 (далее – Правила возмещения), подписанным ЭЦП заявителя.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Поставщик в течение пяти рабочих дней со дня поступления заказа на портале рассматривает и направляет в "Личный кабинет пользователя" подписанное ЭЦП поставщика уведомление о принятии заказа или об отказе от предоставления услуг индивидуального помощника с указанием следующих причин отказа: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подано заявление на исключение из реестра (регистра) поставщиков;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невозможность оказания услуги вследствие загруженности специалиста (специалистов);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услуга в месте проживания получателя не оказывается;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получателю было отказано в предоставлении услуги по причине необоснованных оскорблений и обвинений, унижающих человеческое достоинство, в адрес специалиста (специалистов), которые подтверждены письменными показаниями свидетелей;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невозможность предоставить услугу из-за форс-мажорных обстоятельств (чрезвычайные ситуации, стихийные явления, военные действия и другие обстоятельства непреодолимой силы).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Поставщик с даты оказания услуг в журнале учета оказанных услуг в модуле "личный кабинет поставщика" на портале ведет записи для учета времени оказанных услуг индивидуального помощника.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освидетельствовании (переосвидетельствовании) лица с инвалидностью первой группы, получающего услуги индивидуального помощника, поставщик осуществляет записи в журнале учета оказанных услуг до даты повторного освидетельствования (переосвидетельствования) – закрытия ИПАР.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выполнении мероприятия ИПАР в AИС "Е-Собес" заполняются автоматически.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Услуги индивидуального помощника предоставляются на срок реализации мероприятия ИПАР.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отказывается от дальнейшего предоставления услуг индивидуального помощника выбранным им поставщиком с указанием следующих причин отказа: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не приступил своевременно к оказанию услуги;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систематически нарушает сроки и время оказания услуги;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поставщиком оказаны услуги ненадлежащего качества, и поставщик не устранил недостатки в установленный мною срок;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неоднократные необоснованные оскорбления и обвинения, унижающие человеческое достоинство, в мой адрес со стороны поставщика;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переезд на другое место жительства.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отказывается от дальнейшего предоставления услуг индивидуального помощника с указанием следующих причин отказа: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невозможность предоставить услугу по причине форс-мажорных обстоятельств (чрезвычайные ситуации, стихийные явления, военные действия и другие обстоятельства непреодолимой силы);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необоснованные оскорбления и обвинения, унижающие человеческое достоинство со стороны получателя услуг или членов его семьи, которые подтверждаются письменными показаниями свидетелей;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отмена нормативного правового акта, на основании которого предоставлялись услуги.</w:t>
      </w:r>
    </w:p>
    <w:bookmarkEnd w:id="136"/>
    <w:bookmarkStart w:name="z14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предоставления услуг индивидуального помощника в соответствии с законодательством Республики Казахстан о государственных закупках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Приобретение услуг индивидуального помощника производится в соответствии с законодательством Республики Казахстан о государственных закупках при отсутствии поставщика услуг на портале на основании заключения комиссии по вопросам портала.</w:t>
      </w:r>
    </w:p>
    <w:bookmarkEnd w:id="138"/>
    <w:bookmarkStart w:name="z14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оплаты услуг индивидуального помощника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Оплата услуг индивидуального помощника производится горуправлениями, отделами занятости за фактическое время оказания услуг, но не более восьми часов в день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163 Кодекса.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оплаты услуг индивидуального помощника в час производится исходя из расчета 13,64 процентов размера месячного расчетного показателя, установленного Законом о республиканском бюджете на соответствующий финансовый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приказа Заместителя Премьер-Министра - Министра труда и социальной защиты населения РК от 10.08.2023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Возмещение гарантированной суммы за услуги индивидуального помощника осуществляется в соответствии с Правилами возмещения.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услуг индивидуального помощника производится местными исполнительными органами в пределах гарантированной суммы. При этом, за счет средств местных исполнительных органов или иных юридических лиц сверх гарантированной суммы исчисляются и перечисляются обязательные социальные отчисления ежемесячно не позднее 25 числа, месяца следующего за отчетным.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Исчисление (удержание) и перечисление обязательных пенсионных взносов и взносов на обязательное социальное медицинское страхование осуществляется в пределах гарантированной суммы ежемесячно не позднее 25 числа, месяца следующего за отчетным.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Оплата услуг индивидуального помощника производится ежемесячно на основании представленного поставщиком не позднее 10 числа месяца, следующего за отчетным периодом акта выполненных работ (оказанных услуг)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декабря 2012 года № 562 "Об утверждении форм первичных учетных документов" (зарегистрирован в Реестре государственной регистрации нормативных правовых актов под № 8265), с приложением листа сопровождения индивидуальным помощником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документы на оплату).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поставщику осуществляется за фактически оказанное время со дня получения заявителем уведомления поставщика о принятии заказа.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смерти лица с инвалидностью первой группы документы на оплату предоставляются поставщиком в течение месяца со дня смерти, без подписи лица с инвалидностью первой группы.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индивидуального помощника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 с инвалидностью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группы, имеющих 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передвижении,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абилитации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 инвалидностью</w:t>
            </w:r>
          </w:p>
        </w:tc>
      </w:tr>
    </w:tbl>
    <w:bookmarkStart w:name="z157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Медицинские показания и противопоказания к предоставлению услуг индивидуального помощника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Медицинскими показаниями к предоставлению услуг индивидуального помощника являются: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абсолютная слепота;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острота зрения на оба глаза до 0,03 с коррекцией;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значительно или резко выраженные вестибулярно-мозжечковые нарушения;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значительно или резко выраженный гиперкинетический амиостатический синдром;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паркинсонизм (значительно или резко выраженная акинетико-регидная форма);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значительно или резко выраженные: гемипарез, нижний парапарез, трипарез, обусловленные заболеваниями или последствиями травм;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гемиплегия, триплегия, параплегия;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значительно или резко выраженные нарушения функций кровообращения и дыхания (недостаточность кровообращения III стадии, коронарной недостаточности соответственно стенокардии IV-гo функционального класса, дыхательной недостаточности III степени в сочетании с легочно-сердечной недостаточностью II-III и III стадий и другие);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значительно или резко выраженные нарушения функции мочевыделительной системы (хроническая почечная недостаточность III-IV степени);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значительно или резко выраженные нарушения статодинамических функций организма с нарушением функции суставов III-IV степени;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ампутационные культи обеих верхних конечностей, не подлежащие протезированию и затрудняющие пользование средствами передвижения;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врожденные аномалии развития обеих верхних конечностей, не подлежащие протезированию и затрудняющие пользование средствами передвижения;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ампутационные культи обеих бедер, не подлежащие протезированию;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ампутационные культи обеих голеней, не подлежащие протезированию с выраженными функциональными нарушениями верхних конечностей, затрудняющим пользование средствами передвижения;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врожденные аномалии развития нижних конечностей с нарушением передвижения III третьей степени;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анкилозы в функционально невыгодном положении обеих тазобедренных или коленных суставов с нарушением функций суставов III-IV степени в сочетании с выраженными функциональными нарушениями верхних конечностей, затрудняющими пользование средствами передвижения;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значительно или резко выраженные контрактуры обеих тазобедренных или коленных суставов с нарушением функций суставов III-IV степени в сочетании с выраженными функциональными нарушениями верхних конечностей, затрудняющими пользование средствами передвижения. 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Медицинскими противопоказаниями к предоставлению лицам с инвалидностью первой группы услуг индивидуального помощника являются следующие заболевания, требующие лечения в специализированных медицинских организациях: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туберкулез с бактериовыделением (БК+);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инфекционные заболевания кожи и волос;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венерические болезни;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психические расстройства, за исключением неврозов, неврозоподобных состояний, легкой степени дебильности, судорожных синдромов различной этиологии с редкими (не более одного раза в 2-3 месяца) припадками, без слабоумия и выраженных изменений личности.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Медицинскими противопоказаниями для оказания услуг индивидуального помощника являются: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туберкулез с бактериовыделением (БК+);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инфекционные заболевания кожи и волос;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венерические болезни;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психические расстройства.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индивидуального помощника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 с инвалидностью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группы, имеющих 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передвижении,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абилитации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 инвалидностью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</w:tc>
      </w:tr>
    </w:tbl>
    <w:bookmarkStart w:name="z189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на предоставление услуг индивидуального помощника</w:t>
      </w:r>
    </w:p>
    <w:bookmarkEnd w:id="176"/>
    <w:p>
      <w:pPr>
        <w:spacing w:after="0"/>
        <w:ind w:left="0"/>
        <w:jc w:val="both"/>
      </w:pPr>
      <w:bookmarkStart w:name="z190" w:id="177"/>
      <w:r>
        <w:rPr>
          <w:rFonts w:ascii="Times New Roman"/>
          <w:b w:val="false"/>
          <w:i w:val="false"/>
          <w:color w:val="000000"/>
          <w:sz w:val="28"/>
        </w:rPr>
        <w:t>
      Фамилия ___________________________________________________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Инвалидность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документа, удостоверяющего личность: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документа: ____________кем выдан: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"____" _____________ 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Aдрес постоянного местожительства (регистрации):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(район) _________________село: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улица (микрорайон)______ _________дом ______ квартира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принять документы для предоставления услуг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помощника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Портал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Государственные закупки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документов, приложенных к заявлению: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1" w:id="178"/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 моих персональных данных в соответствии с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защите",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необходимых для оформления документов для предоставления средств 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реабилитации в соответствии с индивидуальной программой абилитации и реабилитации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 с инвалидностью.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___________ 20____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подпись заявителя (законного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      (Фамилия, имя, отчество (при его наличии), должность и подпись лица, принявшего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____________ 20____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- - - - - - - - - - -- - - - - - - - - - - - - - - - - - - - - - - - - - - - - - - - - - - - - - - - - - -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линия отреза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Заявление гражданина _________________________________________ принято.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принятия заявления "____" ___________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(Фамилия, имя, отчество (при его наличии), должность и подпись лица, принявшего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заявление)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индивидуального помощника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 с инвалидностью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группы, имеющих 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передвижении,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абилитации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 инвалидностью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"Оформление документов на обеспечение услугами индивидуального помощника лиц с инвалидностью первой группы, имеющих затруднение в передвижении"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городов Астана, Aлматы и Шымкент, районов и городов областного 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Государственная корпорация;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МИО городов Астана, Алматы и Шымкент (далее – горуправления), районов и городов областного значения (далее – отделы занятости);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абонентское устройство сотовой связи (далее – абонентское устройство) - проактивная услуга;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веб-портал "электронного правительства" www.egov.kz (далее – веб-портал).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обращении в Госкорпорацию, горуправления, отделы занятости – со дня регистрации пакета документов – пять рабочих дней;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 проактивной услуги – с даты поступления согласия – пять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через веб-портал – пять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в Госкорпорацию, день приема документов не входит в срок оказания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пакета документов в Госкорпорации – 15 минут, в горуправлениях, отделах занятости – 30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заявителя в Госкорпорации – 15 минут, в горуправлениях, отделах занятости – 30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автоматизированная)/проактивная/бумажная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оформлении документов на предоставление лицам с инвалидностью первой группы услуг индивидуального помощника. Госкорпорация информирует заявителя о принятом решении посредством передачи смс-уведомления на абонентское устройство сотовой связи заявителя.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веб-портал, результат оказания государственной услуги направляется в "личный кабинет" заявителя в форме электронного документа, подписанного электронной цифровой подписью (далее – ЭЦП) уполномоченного лица.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Госкорпорации –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Казахстан.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электронной очереди, без ускоренного обслуживания, возможно бронирование электронной очереди посредством веб-портала;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горуправлений, отделов занятости – с 9.00 часов до 18.00, 18.30, 19.00 часов с перерывом на обед с 13.00 часов до 14.00, 14.30, 15.00 часов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 и выдача готовых результатов оказания государственных услуг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веб-портала – круглосуточно, за исключением технических перерывов в связи с проведением ремонтных работ (при обращении заявителя после окончания рабочего времени, в выходные и праздничные дни, согласно трудовому законодательству Республики Казахстан,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Госкорпорации, горуправлениях и отделах занятости: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на предоставление услуг индивидуального помощника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предоставления социальных услуг индивидуального помощника для лиц с инвалидностью первой группы, имеющих затруднение в передвижении, в соответствии с индивидуальной программой абилитации и реабилитации лица с инвалидностью (далее – Правила);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его личность,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доверенность от лица с инвалидностью первой группы, не требующая нотариального удостоверения, при обращении лица, получившего от лица с инвалидностью первой группы доверенность.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подтверждающих регистрацию по постоянному месту жительства, об инвалидности, о разработанных мероприятиях ИПАР, содержащиеся в соответствующих государственных информационных системах, Госкорпорация, горуправления, отделы занятости, получают в форме электронных документов, удостоверенных ЭЦП уполномоченных должностных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веб-портал: электронный запрос, удостоверенный ЭЦП заявителя.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заявителем для получения государственной услуги, и (или) данных (сведений), содержащихся в них;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заявителя и (или) представленных материалов, объектов, данных и сведений, необходимых для оказания государственной услуги, требованиям, установленными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Aдреса мест оказания государственной услуги размещены на интернет-ресурсах: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Уполномоченного органа в области социальной защиты населения – www.enbek.gov.kz,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Госкорпорация – www.gov.kz.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горуправлений, отделов занятости, Единого контакт-центра "1414",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использования цифрового документа необходимо пройти авторизацию в мобильном приложении с использованием ЭЦП или одноразового пароля, далее перейти в раздел "Цифровые документы" и выбрать необходимый документ.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государственный орган в течение 3 (трех) рабочих дней с даты внесения изменения и (или) дополнения в Правила, актуализирует их и направляет услугодателям, в Единый контакт-центр, в Государственную корпорацию.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индивидуального помощника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 с инвалидностью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группы, имеющих 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передвижении,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абилитации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 инвалидностью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Расписка об отказе в приеме документов</w:t>
      </w:r>
    </w:p>
    <w:bookmarkEnd w:id="185"/>
    <w:p>
      <w:pPr>
        <w:spacing w:after="0"/>
        <w:ind w:left="0"/>
        <w:jc w:val="both"/>
      </w:pPr>
      <w:bookmarkStart w:name="z222" w:id="186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услугах",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(отдел № __ филиала Государственной корпорации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адрес)/местный исполнительный орган республиканского значения, столицы,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районов и городов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отказывает в приеме документов на оказание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"Оформление документов на обеспечение услугами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помощника лиц с инвалидностью первой группы, имеющих затруднение в передвижении"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ввиду представления Вами неполного пакета документов согласно перечню,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предусмотренному перечнем основных требований к оказанию государственной услуги,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(или) документов с истекшим сроком действия,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документов/документов с истекшим сроком действия: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Настоящая расписка составлена в двух экземплярах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(подпись) (работника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корпорации "Правительство для граждан"/ местного исполнительного органа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республиканского значения, столицы, районов и городов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      Фамилия, имя, отчество (при его наличии) заявителя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 20___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индивидуального помощника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 с инвалидностью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группы, имеющих 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передвижении,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абилитации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 инвалидностью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5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</w:t>
      </w:r>
    </w:p>
    <w:bookmarkEnd w:id="187"/>
    <w:p>
      <w:pPr>
        <w:spacing w:after="0"/>
        <w:ind w:left="0"/>
        <w:jc w:val="both"/>
      </w:pPr>
      <w:bookmarkStart w:name="z226" w:id="188"/>
      <w:r>
        <w:rPr>
          <w:rFonts w:ascii="Times New Roman"/>
          <w:b w:val="false"/>
          <w:i w:val="false"/>
          <w:color w:val="000000"/>
          <w:sz w:val="28"/>
        </w:rPr>
        <w:t>
      Фамилия ____________________________________________________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Имя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Отчество (при его наличии)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документа: ______________кем выдан: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      Индивидуальный идентификационный номер: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Aдрес постоянного местожительства (регистрации):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Область _____________________________ город (район) ________________село: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______________________улица (микрорайон)____________ дом _______ квартира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Уведомляем Вас об оформлении документов на предоставление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индивидуального помощника.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Заявление принято и зарегистрировано в электронном журнале очереди АИС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"Е- Собес" под номером № __ от "__" 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 возможности выбора поставщика на Портале социальных услуг (aleumet.egov.kz)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Ваш телефонный номер абонентской сотовой связи, зарегистрированный в базе 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граждан, будет направлено cмc-уведомление.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"___" ____________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индивидуального помощника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 с инвалидностью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группы, имеющих 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передвижении,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абилитации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 инвалидностью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9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Журнал смс-уведомлений</w:t>
      </w:r>
    </w:p>
    <w:bookmarkEnd w:id="189"/>
    <w:p>
      <w:pPr>
        <w:spacing w:after="0"/>
        <w:ind w:left="0"/>
        <w:jc w:val="both"/>
      </w:pPr>
      <w:bookmarkStart w:name="z230" w:id="19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(протезно-ортопедической помощи, сурдотехнических средств, тифлотехнических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средств, обязательных гигиенических средств, услуг индивидуального помощника,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специалиста жестового языка, санаторно-курортного лечения, специальных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передвижения)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Протезно-ортопедическая помощь, сурдотехнические средства, тифлотехнические средства, обязательные гигиенические средства, услуги индивидуального помощника, услуги специалиста жестового языка, санаторно-курортное лечение, специальные средства передвижения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уведомления/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смс-уведомления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телефона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индивидуального помощника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лица с инвалидностью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группы, имеющих 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передвижении,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абилитации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 инвалидностью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5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Лист сопровождения индивидуальным помощником</w:t>
      </w:r>
    </w:p>
    <w:bookmarkEnd w:id="193"/>
    <w:bookmarkStart w:name="z23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194"/>
    <w:p>
      <w:pPr>
        <w:spacing w:after="0"/>
        <w:ind w:left="0"/>
        <w:jc w:val="both"/>
      </w:pPr>
      <w:bookmarkStart w:name="z237" w:id="195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телефон заявителя, проживающего по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адресу ____________________________________________ за ____________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20___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объектов, посещенных лицом с инвалидностью первой группы в сопровождении индивидуального помощника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8" w:id="19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наличии), подпись индивидуального помощника/ЭЦП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Подпись заявителя /ЭЦП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"__" ____________ 20__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