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2637" w14:textId="89c2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проездного документа</w:t>
      </w:r>
    </w:p>
    <w:p>
      <w:pPr>
        <w:spacing w:after="0"/>
        <w:ind w:left="0"/>
        <w:jc w:val="both"/>
      </w:pPr>
      <w:r>
        <w:rPr>
          <w:rFonts w:ascii="Times New Roman"/>
          <w:b w:val="false"/>
          <w:i w:val="false"/>
          <w:color w:val="000000"/>
          <w:sz w:val="28"/>
        </w:rPr>
        <w:t>Приказ Министра внутренних дел Республики Казахстан от 30 июня 2023 года № 533. Зарегистрирован в Министерстве юстиции Республики Казахстан 1 июля 2023 года № 33004.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Министра внутренних дел РК от 07.02.2024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26 Закона Республики Казахстан "О документах, удостоверяющих личность",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325" w:id="2"/>
    <w:p>
      <w:pPr>
        <w:spacing w:after="0"/>
        <w:ind w:left="0"/>
        <w:jc w:val="both"/>
      </w:pPr>
      <w:r>
        <w:rPr>
          <w:rFonts w:ascii="Times New Roman"/>
          <w:b w:val="false"/>
          <w:i w:val="false"/>
          <w:color w:val="000000"/>
          <w:sz w:val="28"/>
        </w:rPr>
        <w:t xml:space="preserve">
      1) образец паспорта гражданина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326" w:id="3"/>
    <w:p>
      <w:pPr>
        <w:spacing w:after="0"/>
        <w:ind w:left="0"/>
        <w:jc w:val="both"/>
      </w:pPr>
      <w:r>
        <w:rPr>
          <w:rFonts w:ascii="Times New Roman"/>
          <w:b w:val="false"/>
          <w:i w:val="false"/>
          <w:color w:val="000000"/>
          <w:sz w:val="28"/>
        </w:rPr>
        <w:t xml:space="preserve">
      2) образец удостоверения личности гражданина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327" w:id="4"/>
    <w:p>
      <w:pPr>
        <w:spacing w:after="0"/>
        <w:ind w:left="0"/>
        <w:jc w:val="both"/>
      </w:pPr>
      <w:r>
        <w:rPr>
          <w:rFonts w:ascii="Times New Roman"/>
          <w:b w:val="false"/>
          <w:i w:val="false"/>
          <w:color w:val="000000"/>
          <w:sz w:val="28"/>
        </w:rPr>
        <w:t xml:space="preserve">
      3) образец вида на жительство иностранца в Республике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328" w:id="5"/>
    <w:p>
      <w:pPr>
        <w:spacing w:after="0"/>
        <w:ind w:left="0"/>
        <w:jc w:val="both"/>
      </w:pPr>
      <w:r>
        <w:rPr>
          <w:rFonts w:ascii="Times New Roman"/>
          <w:b w:val="false"/>
          <w:i w:val="false"/>
          <w:color w:val="000000"/>
          <w:sz w:val="28"/>
        </w:rPr>
        <w:t xml:space="preserve">
      4) образец удостоверения лица без гражданства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329" w:id="6"/>
    <w:p>
      <w:pPr>
        <w:spacing w:after="0"/>
        <w:ind w:left="0"/>
        <w:jc w:val="both"/>
      </w:pPr>
      <w:r>
        <w:rPr>
          <w:rFonts w:ascii="Times New Roman"/>
          <w:b w:val="false"/>
          <w:i w:val="false"/>
          <w:color w:val="000000"/>
          <w:sz w:val="28"/>
        </w:rPr>
        <w:t xml:space="preserve">
      5) образец проездного документа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07.02.2024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2. Паспорта граждан Республики Казахстан, удостоверения личности граждан Республики Казахстан, виды на жительство иностранцев Республики Казахстан, удостоверения лиц без гражданства, выданные до введения в действие настоящего приказа, считать действительными до истечения сроков их действия.</w:t>
      </w:r>
    </w:p>
    <w:bookmarkEnd w:id="7"/>
    <w:bookmarkStart w:name="z13" w:id="8"/>
    <w:p>
      <w:pPr>
        <w:spacing w:after="0"/>
        <w:ind w:left="0"/>
        <w:jc w:val="both"/>
      </w:pPr>
      <w:r>
        <w:rPr>
          <w:rFonts w:ascii="Times New Roman"/>
          <w:b w:val="false"/>
          <w:i w:val="false"/>
          <w:color w:val="000000"/>
          <w:sz w:val="28"/>
        </w:rPr>
        <w:t>
      3.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8"/>
    <w:bookmarkStart w:name="z14"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5"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10"/>
    <w:bookmarkStart w:name="z16"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1"/>
    <w:bookmarkStart w:name="z17"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(Аталыков А.Б.).</w:t>
      </w:r>
    </w:p>
    <w:bookmarkEnd w:id="12"/>
    <w:bookmarkStart w:name="z18" w:id="13"/>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следующих норм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приказу "Образец паспорта гражданина Республики Казахстан":</w:t>
      </w:r>
    </w:p>
    <w:bookmarkEnd w:id="13"/>
    <w:bookmarkStart w:name="z19"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"12 листов (24 страниц)", "24 листа (48 страниц)";</w:t>
      </w:r>
    </w:p>
    <w:bookmarkEnd w:id="15"/>
    <w:bookmarkStart w:name="z21"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"4-24" и "и 4-48";</w:t>
      </w:r>
    </w:p>
    <w:bookmarkEnd w:id="17"/>
    <w:bookmarkStart w:name="z23"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"ОСЫ ПАСПОРТ</w:t>
      </w:r>
    </w:p>
    <w:bookmarkEnd w:id="19"/>
    <w:bookmarkStart w:name="z25" w:id="20"/>
    <w:p>
      <w:pPr>
        <w:spacing w:after="0"/>
        <w:ind w:left="0"/>
        <w:jc w:val="both"/>
      </w:pPr>
      <w:r>
        <w:rPr>
          <w:rFonts w:ascii="Times New Roman"/>
          <w:b w:val="false"/>
          <w:i w:val="false"/>
          <w:color w:val="000000"/>
          <w:sz w:val="28"/>
        </w:rPr>
        <w:t>
      24 БЕТТЕН ТҰРАДЫ</w:t>
      </w:r>
    </w:p>
    <w:bookmarkEnd w:id="20"/>
    <w:bookmarkStart w:name="z26" w:id="21"/>
    <w:p>
      <w:pPr>
        <w:spacing w:after="0"/>
        <w:ind w:left="0"/>
        <w:jc w:val="both"/>
      </w:pPr>
      <w:r>
        <w:rPr>
          <w:rFonts w:ascii="Times New Roman"/>
          <w:b w:val="false"/>
          <w:i w:val="false"/>
          <w:color w:val="000000"/>
          <w:sz w:val="28"/>
        </w:rPr>
        <w:t>
      THIS PASSPORT CONTAINS</w:t>
      </w:r>
    </w:p>
    <w:bookmarkEnd w:id="21"/>
    <w:bookmarkStart w:name="z27" w:id="22"/>
    <w:p>
      <w:pPr>
        <w:spacing w:after="0"/>
        <w:ind w:left="0"/>
        <w:jc w:val="both"/>
      </w:pPr>
      <w:r>
        <w:rPr>
          <w:rFonts w:ascii="Times New Roman"/>
          <w:b w:val="false"/>
          <w:i w:val="false"/>
          <w:color w:val="000000"/>
          <w:sz w:val="28"/>
        </w:rPr>
        <w:t>
      24 PAGES".</w:t>
      </w:r>
    </w:p>
    <w:bookmarkEnd w:id="22"/>
    <w:bookmarkStart w:name="z28" w:id="23"/>
    <w:p>
      <w:pPr>
        <w:spacing w:after="0"/>
        <w:ind w:left="0"/>
        <w:jc w:val="both"/>
      </w:pPr>
      <w:r>
        <w:rPr>
          <w:rFonts w:ascii="Times New Roman"/>
          <w:b w:val="false"/>
          <w:i w:val="false"/>
          <w:color w:val="000000"/>
          <w:sz w:val="28"/>
        </w:rPr>
        <w:t>
      "ОСЫ ПАСПОРТ</w:t>
      </w:r>
    </w:p>
    <w:bookmarkEnd w:id="23"/>
    <w:bookmarkStart w:name="z29" w:id="24"/>
    <w:p>
      <w:pPr>
        <w:spacing w:after="0"/>
        <w:ind w:left="0"/>
        <w:jc w:val="both"/>
      </w:pPr>
      <w:r>
        <w:rPr>
          <w:rFonts w:ascii="Times New Roman"/>
          <w:b w:val="false"/>
          <w:i w:val="false"/>
          <w:color w:val="000000"/>
          <w:sz w:val="28"/>
        </w:rPr>
        <w:t>
      48 БЕТТЕН ТҰРАДЫ</w:t>
      </w:r>
    </w:p>
    <w:bookmarkEnd w:id="24"/>
    <w:bookmarkStart w:name="z30" w:id="25"/>
    <w:p>
      <w:pPr>
        <w:spacing w:after="0"/>
        <w:ind w:left="0"/>
        <w:jc w:val="both"/>
      </w:pPr>
      <w:r>
        <w:rPr>
          <w:rFonts w:ascii="Times New Roman"/>
          <w:b w:val="false"/>
          <w:i w:val="false"/>
          <w:color w:val="000000"/>
          <w:sz w:val="28"/>
        </w:rPr>
        <w:t>
      THIS PASSPORT CONTAINS</w:t>
      </w:r>
    </w:p>
    <w:bookmarkEnd w:id="25"/>
    <w:bookmarkStart w:name="z31" w:id="26"/>
    <w:p>
      <w:pPr>
        <w:spacing w:after="0"/>
        <w:ind w:left="0"/>
        <w:jc w:val="both"/>
      </w:pPr>
      <w:r>
        <w:rPr>
          <w:rFonts w:ascii="Times New Roman"/>
          <w:b w:val="false"/>
          <w:i w:val="false"/>
          <w:color w:val="000000"/>
          <w:sz w:val="28"/>
        </w:rPr>
        <w:t>
      48 PAGES".</w:t>
      </w:r>
    </w:p>
    <w:bookmarkEnd w:id="26"/>
    <w:bookmarkStart w:name="z32"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"со страницы 4 по страницу 23", "со страницы 4 по страницу 47", которые вводятся в действие с 1 января 2024 года.</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533</w:t>
            </w:r>
          </w:p>
        </w:tc>
      </w:tr>
    </w:tbl>
    <w:bookmarkStart w:name="z330" w:id="29"/>
    <w:p>
      <w:pPr>
        <w:spacing w:after="0"/>
        <w:ind w:left="0"/>
        <w:jc w:val="left"/>
      </w:pPr>
      <w:r>
        <w:rPr>
          <w:rFonts w:ascii="Times New Roman"/>
          <w:b/>
          <w:i w:val="false"/>
          <w:color w:val="000000"/>
        </w:rPr>
        <w:t xml:space="preserve"> Образец паспорта гражданина Республики Казахстан</w:t>
      </w:r>
    </w:p>
    <w:bookmarkEnd w:id="29"/>
    <w:p>
      <w:pPr>
        <w:spacing w:after="0"/>
        <w:ind w:left="0"/>
        <w:jc w:val="both"/>
      </w:pPr>
      <w:r>
        <w:rPr>
          <w:rFonts w:ascii="Times New Roman"/>
          <w:b w:val="false"/>
          <w:i w:val="false"/>
          <w:color w:val="ff0000"/>
          <w:sz w:val="28"/>
        </w:rPr>
        <w:t xml:space="preserve">
      Сноска. Приложение 1 - в редакции приказа Министра внутренних дел РК от 07.02.2024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1" w:id="30"/>
    <w:p>
      <w:pPr>
        <w:spacing w:after="0"/>
        <w:ind w:left="0"/>
        <w:jc w:val="both"/>
      </w:pPr>
      <w:r>
        <w:rPr>
          <w:rFonts w:ascii="Times New Roman"/>
          <w:b w:val="false"/>
          <w:i w:val="false"/>
          <w:color w:val="000000"/>
          <w:sz w:val="28"/>
        </w:rPr>
        <w:t>
      1. Паспорт гражданина Республики Казахстан изготавливается в соответствии с международными требованиями и стандартами, предъявляемыми к машиночитаемым проездным документам.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Слова "12 листов (24 страниц)", "24 листа (48 страниц)" введены в действие с 01.01.2024 в соответствии с </w:t>
      </w:r>
      <w:r>
        <w:rPr>
          <w:rFonts w:ascii="Times New Roman"/>
          <w:b w:val="false"/>
          <w:i w:val="false"/>
          <w:color w:val="ff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Паспорт гражданина Республики Казахстан представляет собой брошюру размером 88x125 мм с округленными углами и состоит из обложки, приклеенных к обложке форзацев и 12 листов (24 страниц), 18 листов (36 страниц), 24 листа (48 страниц) (рис. № 1).</w:t>
      </w:r>
    </w:p>
    <w:bookmarkStart w:name="z333" w:id="31"/>
    <w:p>
      <w:pPr>
        <w:spacing w:after="0"/>
        <w:ind w:left="0"/>
        <w:jc w:val="both"/>
      </w:pPr>
      <w:r>
        <w:rPr>
          <w:rFonts w:ascii="Times New Roman"/>
          <w:b w:val="false"/>
          <w:i w:val="false"/>
          <w:color w:val="000000"/>
          <w:sz w:val="28"/>
        </w:rPr>
        <w:t>
      3. Обложка паспорта гражданина Республики Казахстан голубого цвета – цвета Государственного Флага Республики Казахстан.</w:t>
      </w:r>
    </w:p>
    <w:bookmarkEnd w:id="31"/>
    <w:bookmarkStart w:name="z334" w:id="32"/>
    <w:p>
      <w:pPr>
        <w:spacing w:after="0"/>
        <w:ind w:left="0"/>
        <w:jc w:val="both"/>
      </w:pPr>
      <w:r>
        <w:rPr>
          <w:rFonts w:ascii="Times New Roman"/>
          <w:b w:val="false"/>
          <w:i w:val="false"/>
          <w:color w:val="000000"/>
          <w:sz w:val="28"/>
        </w:rPr>
        <w:t>
      На внешней стороне передней обложки паспорта гражданина Республики Казахстан размещены:</w:t>
      </w:r>
    </w:p>
    <w:bookmarkEnd w:id="32"/>
    <w:bookmarkStart w:name="z335" w:id="33"/>
    <w:p>
      <w:pPr>
        <w:spacing w:after="0"/>
        <w:ind w:left="0"/>
        <w:jc w:val="both"/>
      </w:pPr>
      <w:r>
        <w:rPr>
          <w:rFonts w:ascii="Times New Roman"/>
          <w:b w:val="false"/>
          <w:i w:val="false"/>
          <w:color w:val="000000"/>
          <w:sz w:val="28"/>
        </w:rPr>
        <w:t>
      в верхней части – надпись на казахском и английском языках:</w:t>
      </w:r>
    </w:p>
    <w:bookmarkEnd w:id="33"/>
    <w:bookmarkStart w:name="z336" w:id="34"/>
    <w:p>
      <w:pPr>
        <w:spacing w:after="0"/>
        <w:ind w:left="0"/>
        <w:jc w:val="both"/>
      </w:pPr>
      <w:r>
        <w:rPr>
          <w:rFonts w:ascii="Times New Roman"/>
          <w:b w:val="false"/>
          <w:i w:val="false"/>
          <w:color w:val="000000"/>
          <w:sz w:val="28"/>
        </w:rPr>
        <w:t>
      "ҚАЗАҚСТАН</w:t>
      </w:r>
    </w:p>
    <w:bookmarkEnd w:id="34"/>
    <w:bookmarkStart w:name="z337" w:id="35"/>
    <w:p>
      <w:pPr>
        <w:spacing w:after="0"/>
        <w:ind w:left="0"/>
        <w:jc w:val="both"/>
      </w:pPr>
      <w:r>
        <w:rPr>
          <w:rFonts w:ascii="Times New Roman"/>
          <w:b w:val="false"/>
          <w:i w:val="false"/>
          <w:color w:val="000000"/>
          <w:sz w:val="28"/>
        </w:rPr>
        <w:t>
      РЕСПУБЛИКАСЫ</w:t>
      </w:r>
    </w:p>
    <w:bookmarkEnd w:id="35"/>
    <w:bookmarkStart w:name="z338" w:id="36"/>
    <w:p>
      <w:pPr>
        <w:spacing w:after="0"/>
        <w:ind w:left="0"/>
        <w:jc w:val="both"/>
      </w:pPr>
      <w:r>
        <w:rPr>
          <w:rFonts w:ascii="Times New Roman"/>
          <w:b w:val="false"/>
          <w:i w:val="false"/>
          <w:color w:val="000000"/>
          <w:sz w:val="28"/>
        </w:rPr>
        <w:t>
      REPUBLIC OF</w:t>
      </w:r>
    </w:p>
    <w:bookmarkEnd w:id="36"/>
    <w:bookmarkStart w:name="z339" w:id="37"/>
    <w:p>
      <w:pPr>
        <w:spacing w:after="0"/>
        <w:ind w:left="0"/>
        <w:jc w:val="both"/>
      </w:pPr>
      <w:r>
        <w:rPr>
          <w:rFonts w:ascii="Times New Roman"/>
          <w:b w:val="false"/>
          <w:i w:val="false"/>
          <w:color w:val="000000"/>
          <w:sz w:val="28"/>
        </w:rPr>
        <w:t>
      КAZAKHSTAN";</w:t>
      </w:r>
    </w:p>
    <w:bookmarkEnd w:id="37"/>
    <w:bookmarkStart w:name="z340" w:id="38"/>
    <w:p>
      <w:pPr>
        <w:spacing w:after="0"/>
        <w:ind w:left="0"/>
        <w:jc w:val="both"/>
      </w:pPr>
      <w:r>
        <w:rPr>
          <w:rFonts w:ascii="Times New Roman"/>
          <w:b w:val="false"/>
          <w:i w:val="false"/>
          <w:color w:val="000000"/>
          <w:sz w:val="28"/>
        </w:rPr>
        <w:t>
      в центре – Государственный Герб Республики Казахстан;</w:t>
      </w:r>
    </w:p>
    <w:bookmarkEnd w:id="38"/>
    <w:bookmarkStart w:name="z341" w:id="39"/>
    <w:p>
      <w:pPr>
        <w:spacing w:after="0"/>
        <w:ind w:left="0"/>
        <w:jc w:val="both"/>
      </w:pPr>
      <w:r>
        <w:rPr>
          <w:rFonts w:ascii="Times New Roman"/>
          <w:b w:val="false"/>
          <w:i w:val="false"/>
          <w:color w:val="000000"/>
          <w:sz w:val="28"/>
        </w:rPr>
        <w:t>
      под Государственным Гербом Республики Казахстан – надпись на казахском и английском языках:</w:t>
      </w:r>
    </w:p>
    <w:bookmarkEnd w:id="39"/>
    <w:bookmarkStart w:name="z342" w:id="40"/>
    <w:p>
      <w:pPr>
        <w:spacing w:after="0"/>
        <w:ind w:left="0"/>
        <w:jc w:val="both"/>
      </w:pPr>
      <w:r>
        <w:rPr>
          <w:rFonts w:ascii="Times New Roman"/>
          <w:b w:val="false"/>
          <w:i w:val="false"/>
          <w:color w:val="000000"/>
          <w:sz w:val="28"/>
        </w:rPr>
        <w:t>
      "ПАСПОРТ</w:t>
      </w:r>
    </w:p>
    <w:bookmarkEnd w:id="40"/>
    <w:bookmarkStart w:name="z343" w:id="41"/>
    <w:p>
      <w:pPr>
        <w:spacing w:after="0"/>
        <w:ind w:left="0"/>
        <w:jc w:val="both"/>
      </w:pPr>
      <w:r>
        <w:rPr>
          <w:rFonts w:ascii="Times New Roman"/>
          <w:b w:val="false"/>
          <w:i w:val="false"/>
          <w:color w:val="000000"/>
          <w:sz w:val="28"/>
        </w:rPr>
        <w:t>
      PASSPORT";</w:t>
      </w:r>
    </w:p>
    <w:bookmarkEnd w:id="41"/>
    <w:bookmarkStart w:name="z344" w:id="42"/>
    <w:p>
      <w:pPr>
        <w:spacing w:after="0"/>
        <w:ind w:left="0"/>
        <w:jc w:val="both"/>
      </w:pPr>
      <w:r>
        <w:rPr>
          <w:rFonts w:ascii="Times New Roman"/>
          <w:b w:val="false"/>
          <w:i w:val="false"/>
          <w:color w:val="000000"/>
          <w:sz w:val="28"/>
        </w:rPr>
        <w:t>
      в нижней части – специальный знак, указывающий на наличие в паспорте гражданина Республики Казахстан электронного носителя информации;</w:t>
      </w:r>
    </w:p>
    <w:bookmarkEnd w:id="42"/>
    <w:bookmarkStart w:name="z345" w:id="43"/>
    <w:p>
      <w:pPr>
        <w:spacing w:after="0"/>
        <w:ind w:left="0"/>
        <w:jc w:val="both"/>
      </w:pPr>
      <w:r>
        <w:rPr>
          <w:rFonts w:ascii="Times New Roman"/>
          <w:b w:val="false"/>
          <w:i w:val="false"/>
          <w:color w:val="000000"/>
          <w:sz w:val="28"/>
        </w:rPr>
        <w:t>
      в углах – элементы национального узора.</w:t>
      </w:r>
    </w:p>
    <w:bookmarkEnd w:id="43"/>
    <w:bookmarkStart w:name="z346" w:id="44"/>
    <w:p>
      <w:pPr>
        <w:spacing w:after="0"/>
        <w:ind w:left="0"/>
        <w:jc w:val="both"/>
      </w:pPr>
      <w:r>
        <w:rPr>
          <w:rFonts w:ascii="Times New Roman"/>
          <w:b w:val="false"/>
          <w:i w:val="false"/>
          <w:color w:val="000000"/>
          <w:sz w:val="28"/>
        </w:rPr>
        <w:t>
      Надписи, изображение Государственного Герба Республики Казахстан, специальный знак и элементы национального узора выполняются тиснением фольгой золотистого цвета.</w:t>
      </w:r>
    </w:p>
    <w:bookmarkEnd w:id="44"/>
    <w:bookmarkStart w:name="z347" w:id="45"/>
    <w:p>
      <w:pPr>
        <w:spacing w:after="0"/>
        <w:ind w:left="0"/>
        <w:jc w:val="both"/>
      </w:pPr>
      <w:r>
        <w:rPr>
          <w:rFonts w:ascii="Times New Roman"/>
          <w:b w:val="false"/>
          <w:i w:val="false"/>
          <w:color w:val="000000"/>
          <w:sz w:val="28"/>
        </w:rPr>
        <w:t>
      4. На переднем форзаце паспорта гражданина Республики Казахстан размещены (рис. № 2):</w:t>
      </w:r>
    </w:p>
    <w:bookmarkEnd w:id="45"/>
    <w:bookmarkStart w:name="z348" w:id="46"/>
    <w:p>
      <w:pPr>
        <w:spacing w:after="0"/>
        <w:ind w:left="0"/>
        <w:jc w:val="both"/>
      </w:pPr>
      <w:r>
        <w:rPr>
          <w:rFonts w:ascii="Times New Roman"/>
          <w:b w:val="false"/>
          <w:i w:val="false"/>
          <w:color w:val="000000"/>
          <w:sz w:val="28"/>
        </w:rPr>
        <w:t>
      в центре – Государственный Герб Республики Казахстан;</w:t>
      </w:r>
    </w:p>
    <w:bookmarkEnd w:id="46"/>
    <w:bookmarkStart w:name="z349" w:id="47"/>
    <w:p>
      <w:pPr>
        <w:spacing w:after="0"/>
        <w:ind w:left="0"/>
        <w:jc w:val="both"/>
      </w:pPr>
      <w:r>
        <w:rPr>
          <w:rFonts w:ascii="Times New Roman"/>
          <w:b w:val="false"/>
          <w:i w:val="false"/>
          <w:color w:val="000000"/>
          <w:sz w:val="28"/>
        </w:rPr>
        <w:t>
      под Государственным Гербом Республики Казахстан – узор с элементами национального орнамента;</w:t>
      </w:r>
    </w:p>
    <w:bookmarkEnd w:id="47"/>
    <w:bookmarkStart w:name="z350" w:id="48"/>
    <w:p>
      <w:pPr>
        <w:spacing w:after="0"/>
        <w:ind w:left="0"/>
        <w:jc w:val="both"/>
      </w:pPr>
      <w:r>
        <w:rPr>
          <w:rFonts w:ascii="Times New Roman"/>
          <w:b w:val="false"/>
          <w:i w:val="false"/>
          <w:color w:val="000000"/>
          <w:sz w:val="28"/>
        </w:rPr>
        <w:t>
      слева от Государственного Герба Республики Казахстан по вертикали – номер паспорта.</w:t>
      </w:r>
    </w:p>
    <w:bookmarkEnd w:id="48"/>
    <w:bookmarkStart w:name="z351" w:id="49"/>
    <w:p>
      <w:pPr>
        <w:spacing w:after="0"/>
        <w:ind w:left="0"/>
        <w:jc w:val="both"/>
      </w:pPr>
      <w:r>
        <w:rPr>
          <w:rFonts w:ascii="Times New Roman"/>
          <w:b w:val="false"/>
          <w:i w:val="false"/>
          <w:color w:val="000000"/>
          <w:sz w:val="28"/>
        </w:rPr>
        <w:t>
      5. На странице 1 паспорта гражданина Республики Казахстан размещена надпись на казахском и английском языках (рис. № 2):</w:t>
      </w:r>
    </w:p>
    <w:bookmarkEnd w:id="49"/>
    <w:bookmarkStart w:name="z352" w:id="50"/>
    <w:p>
      <w:pPr>
        <w:spacing w:after="0"/>
        <w:ind w:left="0"/>
        <w:jc w:val="both"/>
      </w:pPr>
      <w:r>
        <w:rPr>
          <w:rFonts w:ascii="Times New Roman"/>
          <w:b w:val="false"/>
          <w:i w:val="false"/>
          <w:color w:val="000000"/>
          <w:sz w:val="28"/>
        </w:rPr>
        <w:t>
      "Паспорт Қазақстан Республикасының</w:t>
      </w:r>
    </w:p>
    <w:bookmarkEnd w:id="50"/>
    <w:bookmarkStart w:name="z353" w:id="51"/>
    <w:p>
      <w:pPr>
        <w:spacing w:after="0"/>
        <w:ind w:left="0"/>
        <w:jc w:val="both"/>
      </w:pPr>
      <w:r>
        <w:rPr>
          <w:rFonts w:ascii="Times New Roman"/>
          <w:b w:val="false"/>
          <w:i w:val="false"/>
          <w:color w:val="000000"/>
          <w:sz w:val="28"/>
        </w:rPr>
        <w:t>
      меншігі болып табылады, ал оның иесі</w:t>
      </w:r>
    </w:p>
    <w:bookmarkEnd w:id="51"/>
    <w:bookmarkStart w:name="z354" w:id="52"/>
    <w:p>
      <w:pPr>
        <w:spacing w:after="0"/>
        <w:ind w:left="0"/>
        <w:jc w:val="both"/>
      </w:pPr>
      <w:r>
        <w:rPr>
          <w:rFonts w:ascii="Times New Roman"/>
          <w:b w:val="false"/>
          <w:i w:val="false"/>
          <w:color w:val="000000"/>
          <w:sz w:val="28"/>
        </w:rPr>
        <w:t>
      Қазақстан Республикасының</w:t>
      </w:r>
    </w:p>
    <w:bookmarkEnd w:id="52"/>
    <w:bookmarkStart w:name="z355" w:id="53"/>
    <w:p>
      <w:pPr>
        <w:spacing w:after="0"/>
        <w:ind w:left="0"/>
        <w:jc w:val="both"/>
      </w:pPr>
      <w:r>
        <w:rPr>
          <w:rFonts w:ascii="Times New Roman"/>
          <w:b w:val="false"/>
          <w:i w:val="false"/>
          <w:color w:val="000000"/>
          <w:sz w:val="28"/>
        </w:rPr>
        <w:t>
      қорғауында болады</w:t>
      </w:r>
    </w:p>
    <w:bookmarkEnd w:id="53"/>
    <w:bookmarkStart w:name="z356" w:id="54"/>
    <w:p>
      <w:pPr>
        <w:spacing w:after="0"/>
        <w:ind w:left="0"/>
        <w:jc w:val="both"/>
      </w:pPr>
      <w:r>
        <w:rPr>
          <w:rFonts w:ascii="Times New Roman"/>
          <w:b w:val="false"/>
          <w:i w:val="false"/>
          <w:color w:val="000000"/>
          <w:sz w:val="28"/>
        </w:rPr>
        <w:t>
      This passport is the property</w:t>
      </w:r>
    </w:p>
    <w:bookmarkEnd w:id="54"/>
    <w:bookmarkStart w:name="z357" w:id="55"/>
    <w:p>
      <w:pPr>
        <w:spacing w:after="0"/>
        <w:ind w:left="0"/>
        <w:jc w:val="both"/>
      </w:pPr>
      <w:r>
        <w:rPr>
          <w:rFonts w:ascii="Times New Roman"/>
          <w:b w:val="false"/>
          <w:i w:val="false"/>
          <w:color w:val="000000"/>
          <w:sz w:val="28"/>
        </w:rPr>
        <w:t>
      of the Republic of Kazakhstan and its</w:t>
      </w:r>
    </w:p>
    <w:bookmarkEnd w:id="55"/>
    <w:bookmarkStart w:name="z358" w:id="56"/>
    <w:p>
      <w:pPr>
        <w:spacing w:after="0"/>
        <w:ind w:left="0"/>
        <w:jc w:val="both"/>
      </w:pPr>
      <w:r>
        <w:rPr>
          <w:rFonts w:ascii="Times New Roman"/>
          <w:b w:val="false"/>
          <w:i w:val="false"/>
          <w:color w:val="000000"/>
          <w:sz w:val="28"/>
        </w:rPr>
        <w:t>
      owner is under the protection of the</w:t>
      </w:r>
    </w:p>
    <w:bookmarkEnd w:id="56"/>
    <w:bookmarkStart w:name="z359" w:id="57"/>
    <w:p>
      <w:pPr>
        <w:spacing w:after="0"/>
        <w:ind w:left="0"/>
        <w:jc w:val="both"/>
      </w:pPr>
      <w:r>
        <w:rPr>
          <w:rFonts w:ascii="Times New Roman"/>
          <w:b w:val="false"/>
          <w:i w:val="false"/>
          <w:color w:val="000000"/>
          <w:sz w:val="28"/>
        </w:rPr>
        <w:t>
      Republic of Kazakhstan.".</w:t>
      </w:r>
    </w:p>
    <w:bookmarkEnd w:id="57"/>
    <w:bookmarkStart w:name="z360" w:id="58"/>
    <w:p>
      <w:pPr>
        <w:spacing w:after="0"/>
        <w:ind w:left="0"/>
        <w:jc w:val="both"/>
      </w:pPr>
      <w:r>
        <w:rPr>
          <w:rFonts w:ascii="Times New Roman"/>
          <w:b w:val="false"/>
          <w:i w:val="false"/>
          <w:color w:val="000000"/>
          <w:sz w:val="28"/>
        </w:rPr>
        <w:t>
      6. Страница 2 паспорта гражданина Республики Казахстан предназначена для размещения фотоизображения, подписи и данных владельца паспорта гражданина Республики Казахстан и состоит из двух частей (рис. № 3):</w:t>
      </w:r>
    </w:p>
    <w:bookmarkEnd w:id="58"/>
    <w:bookmarkStart w:name="z361" w:id="59"/>
    <w:p>
      <w:pPr>
        <w:spacing w:after="0"/>
        <w:ind w:left="0"/>
        <w:jc w:val="both"/>
      </w:pPr>
      <w:r>
        <w:rPr>
          <w:rFonts w:ascii="Times New Roman"/>
          <w:b w:val="false"/>
          <w:i w:val="false"/>
          <w:color w:val="000000"/>
          <w:sz w:val="28"/>
        </w:rPr>
        <w:t>
      верхние три четверти страницы – визуальная зона, в которой на казахском и английском языках размещаются следующие реквизиты:</w:t>
      </w:r>
    </w:p>
    <w:bookmarkEnd w:id="59"/>
    <w:bookmarkStart w:name="z362" w:id="60"/>
    <w:p>
      <w:pPr>
        <w:spacing w:after="0"/>
        <w:ind w:left="0"/>
        <w:jc w:val="both"/>
      </w:pPr>
      <w:r>
        <w:rPr>
          <w:rFonts w:ascii="Times New Roman"/>
          <w:b w:val="false"/>
          <w:i w:val="false"/>
          <w:color w:val="000000"/>
          <w:sz w:val="28"/>
        </w:rPr>
        <w:t>
      "ПАСПОРТ/PASSPORT</w:t>
      </w:r>
    </w:p>
    <w:bookmarkEnd w:id="60"/>
    <w:bookmarkStart w:name="z363" w:id="61"/>
    <w:p>
      <w:pPr>
        <w:spacing w:after="0"/>
        <w:ind w:left="0"/>
        <w:jc w:val="both"/>
      </w:pPr>
      <w:r>
        <w:rPr>
          <w:rFonts w:ascii="Times New Roman"/>
          <w:b w:val="false"/>
          <w:i w:val="false"/>
          <w:color w:val="000000"/>
          <w:sz w:val="28"/>
        </w:rPr>
        <w:t>
      ТҮРІ/ТҮРЕ</w:t>
      </w:r>
    </w:p>
    <w:bookmarkEnd w:id="61"/>
    <w:bookmarkStart w:name="z364" w:id="62"/>
    <w:p>
      <w:pPr>
        <w:spacing w:after="0"/>
        <w:ind w:left="0"/>
        <w:jc w:val="both"/>
      </w:pPr>
      <w:r>
        <w:rPr>
          <w:rFonts w:ascii="Times New Roman"/>
          <w:b w:val="false"/>
          <w:i w:val="false"/>
          <w:color w:val="000000"/>
          <w:sz w:val="28"/>
        </w:rPr>
        <w:t>
      МЕМЛЕКЕТ КОДЫ/CODE OF STATE</w:t>
      </w:r>
    </w:p>
    <w:bookmarkEnd w:id="62"/>
    <w:bookmarkStart w:name="z365" w:id="63"/>
    <w:p>
      <w:pPr>
        <w:spacing w:after="0"/>
        <w:ind w:left="0"/>
        <w:jc w:val="both"/>
      </w:pPr>
      <w:r>
        <w:rPr>
          <w:rFonts w:ascii="Times New Roman"/>
          <w:b w:val="false"/>
          <w:i w:val="false"/>
          <w:color w:val="000000"/>
          <w:sz w:val="28"/>
        </w:rPr>
        <w:t>
      ПАСПОРТТЫҢ №/PASSPORT No.</w:t>
      </w:r>
    </w:p>
    <w:bookmarkEnd w:id="63"/>
    <w:bookmarkStart w:name="z366" w:id="64"/>
    <w:p>
      <w:pPr>
        <w:spacing w:after="0"/>
        <w:ind w:left="0"/>
        <w:jc w:val="both"/>
      </w:pPr>
      <w:r>
        <w:rPr>
          <w:rFonts w:ascii="Times New Roman"/>
          <w:b w:val="false"/>
          <w:i w:val="false"/>
          <w:color w:val="000000"/>
          <w:sz w:val="28"/>
        </w:rPr>
        <w:t>
      ТЕГІ/SURNAME</w:t>
      </w:r>
    </w:p>
    <w:bookmarkEnd w:id="64"/>
    <w:bookmarkStart w:name="z367" w:id="65"/>
    <w:p>
      <w:pPr>
        <w:spacing w:after="0"/>
        <w:ind w:left="0"/>
        <w:jc w:val="both"/>
      </w:pPr>
      <w:r>
        <w:rPr>
          <w:rFonts w:ascii="Times New Roman"/>
          <w:b w:val="false"/>
          <w:i w:val="false"/>
          <w:color w:val="000000"/>
          <w:sz w:val="28"/>
        </w:rPr>
        <w:t>
      АТЫ/GIVEN NAMES</w:t>
      </w:r>
    </w:p>
    <w:bookmarkEnd w:id="65"/>
    <w:bookmarkStart w:name="z368" w:id="66"/>
    <w:p>
      <w:pPr>
        <w:spacing w:after="0"/>
        <w:ind w:left="0"/>
        <w:jc w:val="both"/>
      </w:pPr>
      <w:r>
        <w:rPr>
          <w:rFonts w:ascii="Times New Roman"/>
          <w:b w:val="false"/>
          <w:i w:val="false"/>
          <w:color w:val="000000"/>
          <w:sz w:val="28"/>
        </w:rPr>
        <w:t>
      АЗАМАТТЫҒЫ/NATIONALITY</w:t>
      </w:r>
    </w:p>
    <w:bookmarkEnd w:id="66"/>
    <w:bookmarkStart w:name="z369" w:id="67"/>
    <w:p>
      <w:pPr>
        <w:spacing w:after="0"/>
        <w:ind w:left="0"/>
        <w:jc w:val="both"/>
      </w:pPr>
      <w:r>
        <w:rPr>
          <w:rFonts w:ascii="Times New Roman"/>
          <w:b w:val="false"/>
          <w:i w:val="false"/>
          <w:color w:val="000000"/>
          <w:sz w:val="28"/>
        </w:rPr>
        <w:t>
      ЖЫНЫСЫ/SEX</w:t>
      </w:r>
    </w:p>
    <w:bookmarkEnd w:id="67"/>
    <w:bookmarkStart w:name="z370" w:id="68"/>
    <w:p>
      <w:pPr>
        <w:spacing w:after="0"/>
        <w:ind w:left="0"/>
        <w:jc w:val="both"/>
      </w:pPr>
      <w:r>
        <w:rPr>
          <w:rFonts w:ascii="Times New Roman"/>
          <w:b w:val="false"/>
          <w:i w:val="false"/>
          <w:color w:val="000000"/>
          <w:sz w:val="28"/>
        </w:rPr>
        <w:t>
      ЖСН/ID No.</w:t>
      </w:r>
    </w:p>
    <w:bookmarkEnd w:id="68"/>
    <w:bookmarkStart w:name="z371" w:id="69"/>
    <w:p>
      <w:pPr>
        <w:spacing w:after="0"/>
        <w:ind w:left="0"/>
        <w:jc w:val="both"/>
      </w:pPr>
      <w:r>
        <w:rPr>
          <w:rFonts w:ascii="Times New Roman"/>
          <w:b w:val="false"/>
          <w:i w:val="false"/>
          <w:color w:val="000000"/>
          <w:sz w:val="28"/>
        </w:rPr>
        <w:t>
      ТУҒАН KYHI/DATE OF BIRTH</w:t>
      </w:r>
    </w:p>
    <w:bookmarkEnd w:id="69"/>
    <w:bookmarkStart w:name="z372" w:id="70"/>
    <w:p>
      <w:pPr>
        <w:spacing w:after="0"/>
        <w:ind w:left="0"/>
        <w:jc w:val="both"/>
      </w:pPr>
      <w:r>
        <w:rPr>
          <w:rFonts w:ascii="Times New Roman"/>
          <w:b w:val="false"/>
          <w:i w:val="false"/>
          <w:color w:val="000000"/>
          <w:sz w:val="28"/>
        </w:rPr>
        <w:t>
      ТУҒАН ЖЕРІ/PLACE OF BIRTH</w:t>
      </w:r>
    </w:p>
    <w:bookmarkEnd w:id="70"/>
    <w:bookmarkStart w:name="z373" w:id="71"/>
    <w:p>
      <w:pPr>
        <w:spacing w:after="0"/>
        <w:ind w:left="0"/>
        <w:jc w:val="both"/>
      </w:pPr>
      <w:r>
        <w:rPr>
          <w:rFonts w:ascii="Times New Roman"/>
          <w:b w:val="false"/>
          <w:i w:val="false"/>
          <w:color w:val="000000"/>
          <w:sz w:val="28"/>
        </w:rPr>
        <w:t>
      БЕРІЛГЕН KYHI/DATE OF ISSUE</w:t>
      </w:r>
    </w:p>
    <w:bookmarkEnd w:id="71"/>
    <w:bookmarkStart w:name="z374" w:id="72"/>
    <w:p>
      <w:pPr>
        <w:spacing w:after="0"/>
        <w:ind w:left="0"/>
        <w:jc w:val="both"/>
      </w:pPr>
      <w:r>
        <w:rPr>
          <w:rFonts w:ascii="Times New Roman"/>
          <w:b w:val="false"/>
          <w:i w:val="false"/>
          <w:color w:val="000000"/>
          <w:sz w:val="28"/>
        </w:rPr>
        <w:t>
      ПАСПОРТ MEP3IMI/DATE OF EXPIRY</w:t>
      </w:r>
    </w:p>
    <w:bookmarkEnd w:id="72"/>
    <w:bookmarkStart w:name="z375" w:id="73"/>
    <w:p>
      <w:pPr>
        <w:spacing w:after="0"/>
        <w:ind w:left="0"/>
        <w:jc w:val="both"/>
      </w:pPr>
      <w:r>
        <w:rPr>
          <w:rFonts w:ascii="Times New Roman"/>
          <w:b w:val="false"/>
          <w:i w:val="false"/>
          <w:color w:val="000000"/>
          <w:sz w:val="28"/>
        </w:rPr>
        <w:t>
      ӨЗ ҚОЛЫ/SIGNATURE OF BEARER</w:t>
      </w:r>
    </w:p>
    <w:bookmarkEnd w:id="73"/>
    <w:bookmarkStart w:name="z376" w:id="74"/>
    <w:p>
      <w:pPr>
        <w:spacing w:after="0"/>
        <w:ind w:left="0"/>
        <w:jc w:val="both"/>
      </w:pPr>
      <w:r>
        <w:rPr>
          <w:rFonts w:ascii="Times New Roman"/>
          <w:b w:val="false"/>
          <w:i w:val="false"/>
          <w:color w:val="000000"/>
          <w:sz w:val="28"/>
        </w:rPr>
        <w:t>
      БЕРГЕН ОРГАН/AUTHORITY";</w:t>
      </w:r>
    </w:p>
    <w:bookmarkEnd w:id="74"/>
    <w:bookmarkStart w:name="z377" w:id="75"/>
    <w:p>
      <w:pPr>
        <w:spacing w:after="0"/>
        <w:ind w:left="0"/>
        <w:jc w:val="both"/>
      </w:pPr>
      <w:r>
        <w:rPr>
          <w:rFonts w:ascii="Times New Roman"/>
          <w:b w:val="false"/>
          <w:i w:val="false"/>
          <w:color w:val="000000"/>
          <w:sz w:val="28"/>
        </w:rPr>
        <w:t>
      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bookmarkEnd w:id="75"/>
    <w:bookmarkStart w:name="z378" w:id="76"/>
    <w:p>
      <w:pPr>
        <w:spacing w:after="0"/>
        <w:ind w:left="0"/>
        <w:jc w:val="both"/>
      </w:pPr>
      <w:r>
        <w:rPr>
          <w:rFonts w:ascii="Times New Roman"/>
          <w:b w:val="false"/>
          <w:i w:val="false"/>
          <w:color w:val="000000"/>
          <w:sz w:val="28"/>
        </w:rPr>
        <w:t>
      7. Страница 3 паспорта гражданина Республики Казахстан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паспорта гражданина Республики Казахстан. На странице 3 паспорта гражданина Республики Казахстан размещена надпись (рис. № 4) на казахском и английском языках:</w:t>
      </w:r>
    </w:p>
    <w:bookmarkEnd w:id="76"/>
    <w:bookmarkStart w:name="z379" w:id="77"/>
    <w:p>
      <w:pPr>
        <w:spacing w:after="0"/>
        <w:ind w:left="0"/>
        <w:jc w:val="both"/>
      </w:pPr>
      <w:r>
        <w:rPr>
          <w:rFonts w:ascii="Times New Roman"/>
          <w:b w:val="false"/>
          <w:i w:val="false"/>
          <w:color w:val="000000"/>
          <w:sz w:val="28"/>
        </w:rPr>
        <w:t>
      "МӘЛІМЕТ/OBSERVATIONS";</w:t>
      </w:r>
    </w:p>
    <w:bookmarkEnd w:id="77"/>
    <w:bookmarkStart w:name="z380" w:id="78"/>
    <w:p>
      <w:pPr>
        <w:spacing w:after="0"/>
        <w:ind w:left="0"/>
        <w:jc w:val="both"/>
      </w:pPr>
      <w:r>
        <w:rPr>
          <w:rFonts w:ascii="Times New Roman"/>
          <w:b w:val="false"/>
          <w:i w:val="false"/>
          <w:color w:val="000000"/>
          <w:sz w:val="28"/>
        </w:rPr>
        <w:t>
      Национальность в паспорте гражданина Республики Казахстан на странице 3 указывается по желанию владельца паспорта гражданина Республики Казахстан на казахском и русском языках.</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Слова "4-24", "и 4-48" введены в действие с 01.01.2024 в соответствии с </w:t>
      </w:r>
      <w:r>
        <w:rPr>
          <w:rFonts w:ascii="Times New Roman"/>
          <w:b w:val="false"/>
          <w:i w:val="false"/>
          <w:color w:val="ff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Страницы 4-24, 4-36 и 4-48 паспорта гражданина Республики Казахстан предназначены для размещения виз. Вверху страниц размещена надпись на казахском и английском языках (рис. № 5):</w:t>
      </w:r>
    </w:p>
    <w:bookmarkStart w:name="z382" w:id="79"/>
    <w:p>
      <w:pPr>
        <w:spacing w:after="0"/>
        <w:ind w:left="0"/>
        <w:jc w:val="both"/>
      </w:pPr>
      <w:r>
        <w:rPr>
          <w:rFonts w:ascii="Times New Roman"/>
          <w:b w:val="false"/>
          <w:i w:val="false"/>
          <w:color w:val="000000"/>
          <w:sz w:val="28"/>
        </w:rPr>
        <w:t>
      "ВИЗАЛАР/VISAS".</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Слова "ОСЫ ПАСПОРТ 24 БЕТТЕН ТҰРАДЫ", "THIS PASSPORT CONTAINS 24 PAGES", "ОСЫ ПАСПОРТ 48 БЕТТЕН ТҰРАДЫ", "THIS PASSPORT CONTAINS 48 PAGES" введены в действие с 01.01.2024 в соответствии с </w:t>
      </w:r>
      <w:r>
        <w:rPr>
          <w:rFonts w:ascii="Times New Roman"/>
          <w:b w:val="false"/>
          <w:i w:val="false"/>
          <w:color w:val="ff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На заднем форзаце паспорта гражданина Республики Казахстан размещена надпись на казахском и английском языках (рис. № 6):</w:t>
      </w:r>
    </w:p>
    <w:bookmarkStart w:name="z384" w:id="80"/>
    <w:p>
      <w:pPr>
        <w:spacing w:after="0"/>
        <w:ind w:left="0"/>
        <w:jc w:val="both"/>
      </w:pPr>
      <w:r>
        <w:rPr>
          <w:rFonts w:ascii="Times New Roman"/>
          <w:b w:val="false"/>
          <w:i w:val="false"/>
          <w:color w:val="000000"/>
          <w:sz w:val="28"/>
        </w:rPr>
        <w:t>
      "ОСЫ ПАСПОРТ</w:t>
      </w:r>
    </w:p>
    <w:bookmarkEnd w:id="80"/>
    <w:bookmarkStart w:name="z385" w:id="81"/>
    <w:p>
      <w:pPr>
        <w:spacing w:after="0"/>
        <w:ind w:left="0"/>
        <w:jc w:val="both"/>
      </w:pPr>
      <w:r>
        <w:rPr>
          <w:rFonts w:ascii="Times New Roman"/>
          <w:b w:val="false"/>
          <w:i w:val="false"/>
          <w:color w:val="000000"/>
          <w:sz w:val="28"/>
        </w:rPr>
        <w:t>
      24 БЕТТЕН ТҰРАДЫ</w:t>
      </w:r>
    </w:p>
    <w:bookmarkEnd w:id="81"/>
    <w:bookmarkStart w:name="z386" w:id="82"/>
    <w:p>
      <w:pPr>
        <w:spacing w:after="0"/>
        <w:ind w:left="0"/>
        <w:jc w:val="both"/>
      </w:pPr>
      <w:r>
        <w:rPr>
          <w:rFonts w:ascii="Times New Roman"/>
          <w:b w:val="false"/>
          <w:i w:val="false"/>
          <w:color w:val="000000"/>
          <w:sz w:val="28"/>
        </w:rPr>
        <w:t>
      THIS PASSPORT CONTAINS</w:t>
      </w:r>
    </w:p>
    <w:bookmarkEnd w:id="82"/>
    <w:bookmarkStart w:name="z387" w:id="83"/>
    <w:p>
      <w:pPr>
        <w:spacing w:after="0"/>
        <w:ind w:left="0"/>
        <w:jc w:val="both"/>
      </w:pPr>
      <w:r>
        <w:rPr>
          <w:rFonts w:ascii="Times New Roman"/>
          <w:b w:val="false"/>
          <w:i w:val="false"/>
          <w:color w:val="000000"/>
          <w:sz w:val="28"/>
        </w:rPr>
        <w:t>
      24 PAGES"</w:t>
      </w:r>
    </w:p>
    <w:bookmarkEnd w:id="83"/>
    <w:bookmarkStart w:name="z388" w:id="84"/>
    <w:p>
      <w:pPr>
        <w:spacing w:after="0"/>
        <w:ind w:left="0"/>
        <w:jc w:val="both"/>
      </w:pPr>
      <w:r>
        <w:rPr>
          <w:rFonts w:ascii="Times New Roman"/>
          <w:b w:val="false"/>
          <w:i w:val="false"/>
          <w:color w:val="000000"/>
          <w:sz w:val="28"/>
        </w:rPr>
        <w:t>
      "ОСЫ ПАСПОРТ</w:t>
      </w:r>
    </w:p>
    <w:bookmarkEnd w:id="84"/>
    <w:bookmarkStart w:name="z389" w:id="85"/>
    <w:p>
      <w:pPr>
        <w:spacing w:after="0"/>
        <w:ind w:left="0"/>
        <w:jc w:val="both"/>
      </w:pPr>
      <w:r>
        <w:rPr>
          <w:rFonts w:ascii="Times New Roman"/>
          <w:b w:val="false"/>
          <w:i w:val="false"/>
          <w:color w:val="000000"/>
          <w:sz w:val="28"/>
        </w:rPr>
        <w:t>
      36 БЕТТЕН ТҰРАДЫ</w:t>
      </w:r>
    </w:p>
    <w:bookmarkEnd w:id="85"/>
    <w:bookmarkStart w:name="z390" w:id="86"/>
    <w:p>
      <w:pPr>
        <w:spacing w:after="0"/>
        <w:ind w:left="0"/>
        <w:jc w:val="both"/>
      </w:pPr>
      <w:r>
        <w:rPr>
          <w:rFonts w:ascii="Times New Roman"/>
          <w:b w:val="false"/>
          <w:i w:val="false"/>
          <w:color w:val="000000"/>
          <w:sz w:val="28"/>
        </w:rPr>
        <w:t>
      THIS PASSPORT CONTAINS</w:t>
      </w:r>
    </w:p>
    <w:bookmarkEnd w:id="86"/>
    <w:bookmarkStart w:name="z391" w:id="87"/>
    <w:p>
      <w:pPr>
        <w:spacing w:after="0"/>
        <w:ind w:left="0"/>
        <w:jc w:val="both"/>
      </w:pPr>
      <w:r>
        <w:rPr>
          <w:rFonts w:ascii="Times New Roman"/>
          <w:b w:val="false"/>
          <w:i w:val="false"/>
          <w:color w:val="000000"/>
          <w:sz w:val="28"/>
        </w:rPr>
        <w:t>
      36 PAGES"</w:t>
      </w:r>
    </w:p>
    <w:bookmarkEnd w:id="87"/>
    <w:bookmarkStart w:name="z392" w:id="88"/>
    <w:p>
      <w:pPr>
        <w:spacing w:after="0"/>
        <w:ind w:left="0"/>
        <w:jc w:val="both"/>
      </w:pPr>
      <w:r>
        <w:rPr>
          <w:rFonts w:ascii="Times New Roman"/>
          <w:b w:val="false"/>
          <w:i w:val="false"/>
          <w:color w:val="000000"/>
          <w:sz w:val="28"/>
        </w:rPr>
        <w:t>
      "ОСЫ ПАСПОРТ</w:t>
      </w:r>
    </w:p>
    <w:bookmarkEnd w:id="88"/>
    <w:bookmarkStart w:name="z393" w:id="89"/>
    <w:p>
      <w:pPr>
        <w:spacing w:after="0"/>
        <w:ind w:left="0"/>
        <w:jc w:val="both"/>
      </w:pPr>
      <w:r>
        <w:rPr>
          <w:rFonts w:ascii="Times New Roman"/>
          <w:b w:val="false"/>
          <w:i w:val="false"/>
          <w:color w:val="000000"/>
          <w:sz w:val="28"/>
        </w:rPr>
        <w:t>
      48 БЕТТЕН ТҰРАДЫ</w:t>
      </w:r>
    </w:p>
    <w:bookmarkEnd w:id="89"/>
    <w:bookmarkStart w:name="z394" w:id="90"/>
    <w:p>
      <w:pPr>
        <w:spacing w:after="0"/>
        <w:ind w:left="0"/>
        <w:jc w:val="both"/>
      </w:pPr>
      <w:r>
        <w:rPr>
          <w:rFonts w:ascii="Times New Roman"/>
          <w:b w:val="false"/>
          <w:i w:val="false"/>
          <w:color w:val="000000"/>
          <w:sz w:val="28"/>
        </w:rPr>
        <w:t>
      THIS PASSPORT CONTAINS</w:t>
      </w:r>
    </w:p>
    <w:bookmarkEnd w:id="90"/>
    <w:bookmarkStart w:name="z395" w:id="91"/>
    <w:p>
      <w:pPr>
        <w:spacing w:after="0"/>
        <w:ind w:left="0"/>
        <w:jc w:val="both"/>
      </w:pPr>
      <w:r>
        <w:rPr>
          <w:rFonts w:ascii="Times New Roman"/>
          <w:b w:val="false"/>
          <w:i w:val="false"/>
          <w:color w:val="000000"/>
          <w:sz w:val="28"/>
        </w:rPr>
        <w:t>
      48 PAGES".</w:t>
      </w:r>
    </w:p>
    <w:bookmarkEnd w:id="91"/>
    <w:bookmarkStart w:name="z396" w:id="92"/>
    <w:p>
      <w:pPr>
        <w:spacing w:after="0"/>
        <w:ind w:left="0"/>
        <w:jc w:val="both"/>
      </w:pPr>
      <w:r>
        <w:rPr>
          <w:rFonts w:ascii="Times New Roman"/>
          <w:b w:val="false"/>
          <w:i w:val="false"/>
          <w:color w:val="000000"/>
          <w:sz w:val="28"/>
        </w:rPr>
        <w:t>
      10. Номер паспорта гражданина Республики Казахстан, состоящий из девяти буквенно-цифровых символов (один буквенный символ и восьмизначный цифровой номер), воспроизведен на всех страницах, переднем и заднем форзацах и задней обложке паспорта гражданина Республики Казахстан.</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Слова "со страницы 4 по страницу 23", "со страницы 4 по страницу 47" введены в действие с 01.01.2024 в соответствии с </w:t>
      </w:r>
      <w:r>
        <w:rPr>
          <w:rFonts w:ascii="Times New Roman"/>
          <w:b w:val="false"/>
          <w:i w:val="false"/>
          <w:color w:val="ff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Номера страниц паспорта гражданина Республики Казахстан со страницы 4 по страницу 23, со страницы 4 по страницу 35, со страницы 4 по страницу 47 расположены в нижних углах.</w:t>
      </w:r>
    </w:p>
    <w:bookmarkStart w:name="z398" w:id="93"/>
    <w:p>
      <w:pPr>
        <w:spacing w:after="0"/>
        <w:ind w:left="0"/>
        <w:jc w:val="both"/>
      </w:pPr>
      <w:r>
        <w:rPr>
          <w:rFonts w:ascii="Times New Roman"/>
          <w:b w:val="false"/>
          <w:i w:val="false"/>
          <w:color w:val="000000"/>
          <w:sz w:val="28"/>
        </w:rPr>
        <w:t>
      Рисунок № 1. Обложка паспорта</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9" w:id="94"/>
    <w:p>
      <w:pPr>
        <w:spacing w:after="0"/>
        <w:ind w:left="0"/>
        <w:jc w:val="both"/>
      </w:pPr>
      <w:r>
        <w:rPr>
          <w:rFonts w:ascii="Times New Roman"/>
          <w:b w:val="false"/>
          <w:i w:val="false"/>
          <w:color w:val="000000"/>
          <w:sz w:val="28"/>
        </w:rPr>
        <w:t>
      Рисунок № 2.</w:t>
      </w:r>
    </w:p>
    <w:bookmarkEnd w:id="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0" w:id="95"/>
    <w:p>
      <w:pPr>
        <w:spacing w:after="0"/>
        <w:ind w:left="0"/>
        <w:jc w:val="both"/>
      </w:pPr>
      <w:r>
        <w:rPr>
          <w:rFonts w:ascii="Times New Roman"/>
          <w:b w:val="false"/>
          <w:i w:val="false"/>
          <w:color w:val="000000"/>
          <w:sz w:val="28"/>
        </w:rPr>
        <w:t>
      Рисунок № 3.</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1" w:id="96"/>
    <w:p>
      <w:pPr>
        <w:spacing w:after="0"/>
        <w:ind w:left="0"/>
        <w:jc w:val="both"/>
      </w:pPr>
      <w:r>
        <w:rPr>
          <w:rFonts w:ascii="Times New Roman"/>
          <w:b w:val="false"/>
          <w:i w:val="false"/>
          <w:color w:val="000000"/>
          <w:sz w:val="28"/>
        </w:rPr>
        <w:t>
      Рисунок № 4.</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581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581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2" w:id="97"/>
    <w:p>
      <w:pPr>
        <w:spacing w:after="0"/>
        <w:ind w:left="0"/>
        <w:jc w:val="both"/>
      </w:pPr>
      <w:r>
        <w:rPr>
          <w:rFonts w:ascii="Times New Roman"/>
          <w:b w:val="false"/>
          <w:i w:val="false"/>
          <w:color w:val="000000"/>
          <w:sz w:val="28"/>
        </w:rPr>
        <w:t>
      Рисунок № 5. Страница 4-24, 4-36, 4-48</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3" w:id="98"/>
    <w:p>
      <w:pPr>
        <w:spacing w:after="0"/>
        <w:ind w:left="0"/>
        <w:jc w:val="both"/>
      </w:pPr>
      <w:r>
        <w:rPr>
          <w:rFonts w:ascii="Times New Roman"/>
          <w:b w:val="false"/>
          <w:i w:val="false"/>
          <w:color w:val="000000"/>
          <w:sz w:val="28"/>
        </w:rPr>
        <w:t>
      Рисунок № 6. Задний форзац</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4" w:id="99"/>
    <w:p>
      <w:pPr>
        <w:spacing w:after="0"/>
        <w:ind w:left="0"/>
        <w:jc w:val="both"/>
      </w:pPr>
      <w:r>
        <w:rPr>
          <w:rFonts w:ascii="Times New Roman"/>
          <w:b w:val="false"/>
          <w:i w:val="false"/>
          <w:color w:val="000000"/>
          <w:sz w:val="28"/>
        </w:rPr>
        <w:t>
      12. Обложка паспорта гражданина Республики Казахстан изготавливается из износостойкого материала и подложки, между которыми располагается микросхема (чип с бесконтактным интерфейсом) с антенной, используемая в качестве электронного носителя информации о владельце паспорта гражданина Республики Казахстан.</w:t>
      </w:r>
    </w:p>
    <w:bookmarkEnd w:id="99"/>
    <w:bookmarkStart w:name="z405" w:id="100"/>
    <w:p>
      <w:pPr>
        <w:spacing w:after="0"/>
        <w:ind w:left="0"/>
        <w:jc w:val="both"/>
      </w:pPr>
      <w:r>
        <w:rPr>
          <w:rFonts w:ascii="Times New Roman"/>
          <w:b w:val="false"/>
          <w:i w:val="false"/>
          <w:color w:val="000000"/>
          <w:sz w:val="28"/>
        </w:rPr>
        <w:t xml:space="preserve">
      В микросхеме, имеющей емкость памяти не менее 64 Кб, в защищенном виде хранится графическая и текстовая информация о владельце паспорта гражданина Республики Казахстан, в том числе его гражданстве и юридическом адресе, его фотоизображение и подпись, отпечатки пальцев рук владельца паспорта гражданина Республики Казахстан, в случаях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7 Закона Республики Казахстан "О документах, удостоверяющих личность"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дактилоскопической и геномной регистрации".</w:t>
      </w:r>
    </w:p>
    <w:bookmarkEnd w:id="100"/>
    <w:bookmarkStart w:name="z406" w:id="101"/>
    <w:p>
      <w:pPr>
        <w:spacing w:after="0"/>
        <w:ind w:left="0"/>
        <w:jc w:val="both"/>
      </w:pPr>
      <w:r>
        <w:rPr>
          <w:rFonts w:ascii="Times New Roman"/>
          <w:b w:val="false"/>
          <w:i w:val="false"/>
          <w:color w:val="000000"/>
          <w:sz w:val="28"/>
        </w:rPr>
        <w:t>
      13. Страница 2 паспорта гражданина Республики Казахстан защищается специальной ламинирующей пленкой, которая представляет собой прозрачный голографический слоистый материал, производящий множество визуальных эффектов, сохраняя высокую яркость и высокое разрешение дизайна и характеристик.</w:t>
      </w:r>
    </w:p>
    <w:bookmarkEnd w:id="101"/>
    <w:bookmarkStart w:name="z407" w:id="102"/>
    <w:p>
      <w:pPr>
        <w:spacing w:after="0"/>
        <w:ind w:left="0"/>
        <w:jc w:val="both"/>
      </w:pPr>
      <w:r>
        <w:rPr>
          <w:rFonts w:ascii="Times New Roman"/>
          <w:b w:val="false"/>
          <w:i w:val="false"/>
          <w:color w:val="000000"/>
          <w:sz w:val="28"/>
        </w:rPr>
        <w:t>
      14. В паспорте гражданина Республики Казахстан применены специально разработанные элементы, предназначенные для повышения сохранности записей или защиты паспорта гражданина Республики Казахстан и произведенных в нем записей от подделок.</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533</w:t>
            </w:r>
          </w:p>
        </w:tc>
      </w:tr>
    </w:tbl>
    <w:bookmarkStart w:name="z408" w:id="103"/>
    <w:p>
      <w:pPr>
        <w:spacing w:after="0"/>
        <w:ind w:left="0"/>
        <w:jc w:val="left"/>
      </w:pPr>
      <w:r>
        <w:rPr>
          <w:rFonts w:ascii="Times New Roman"/>
          <w:b/>
          <w:i w:val="false"/>
          <w:color w:val="000000"/>
        </w:rPr>
        <w:t xml:space="preserve"> Образец удостоверения личности гражданина Республики Казахстан</w:t>
      </w:r>
    </w:p>
    <w:bookmarkEnd w:id="103"/>
    <w:p>
      <w:pPr>
        <w:spacing w:after="0"/>
        <w:ind w:left="0"/>
        <w:jc w:val="both"/>
      </w:pPr>
      <w:r>
        <w:rPr>
          <w:rFonts w:ascii="Times New Roman"/>
          <w:b w:val="false"/>
          <w:i w:val="false"/>
          <w:color w:val="ff0000"/>
          <w:sz w:val="28"/>
        </w:rPr>
        <w:t xml:space="preserve">
      Сноска. Приложение 2 - в редакции приказа Министра внутренних дел РК от 07.02.2024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9" w:id="104"/>
    <w:p>
      <w:pPr>
        <w:spacing w:after="0"/>
        <w:ind w:left="0"/>
        <w:jc w:val="both"/>
      </w:pPr>
      <w:r>
        <w:rPr>
          <w:rFonts w:ascii="Times New Roman"/>
          <w:b w:val="false"/>
          <w:i w:val="false"/>
          <w:color w:val="000000"/>
          <w:sz w:val="28"/>
        </w:rPr>
        <w:t>
      1. Удостоверение личности гражданина Республики Казахстан изготавливается в соответствии с международными требованиями и стандартами, предъявляемыми к машиночитаемым проездным документам.</w:t>
      </w:r>
    </w:p>
    <w:bookmarkEnd w:id="104"/>
    <w:bookmarkStart w:name="z410" w:id="105"/>
    <w:p>
      <w:pPr>
        <w:spacing w:after="0"/>
        <w:ind w:left="0"/>
        <w:jc w:val="both"/>
      </w:pPr>
      <w:r>
        <w:rPr>
          <w:rFonts w:ascii="Times New Roman"/>
          <w:b w:val="false"/>
          <w:i w:val="false"/>
          <w:color w:val="000000"/>
          <w:sz w:val="28"/>
        </w:rPr>
        <w:t>
      2. Удостоверение личности гражданина Республики Казахстан представляет собой смарт-карту размером 85,72x54,03 мм с округленными углами, изготовленную из износостойкого многослойного материала (рис. № 7).</w:t>
      </w:r>
    </w:p>
    <w:bookmarkEnd w:id="105"/>
    <w:bookmarkStart w:name="z411" w:id="106"/>
    <w:p>
      <w:pPr>
        <w:spacing w:after="0"/>
        <w:ind w:left="0"/>
        <w:jc w:val="both"/>
      </w:pPr>
      <w:r>
        <w:rPr>
          <w:rFonts w:ascii="Times New Roman"/>
          <w:b w:val="false"/>
          <w:i w:val="false"/>
          <w:color w:val="000000"/>
          <w:sz w:val="28"/>
        </w:rPr>
        <w:t>
      3. На лицевой стороне удостоверения личности гражданина Республики Казахстан размещаются фотоизображение, подпись и следующие персональные данные владельца удостоверения личности гражданина Республики Казахстан: фамилия, имя, отчество (при его наличии), дата рождения и индивидуальный идентификационный номер.</w:t>
      </w:r>
    </w:p>
    <w:bookmarkEnd w:id="106"/>
    <w:bookmarkStart w:name="z412" w:id="107"/>
    <w:p>
      <w:pPr>
        <w:spacing w:after="0"/>
        <w:ind w:left="0"/>
        <w:jc w:val="both"/>
      </w:pPr>
      <w:r>
        <w:rPr>
          <w:rFonts w:ascii="Times New Roman"/>
          <w:b w:val="false"/>
          <w:i w:val="false"/>
          <w:color w:val="000000"/>
          <w:sz w:val="28"/>
        </w:rPr>
        <w:t>
      На лицевой стороне удостоверения личности гражданина Республики Казахстан размещены Государственный Герб Республики Казахстан и следующие надписи на казахском и русском языках:</w:t>
      </w:r>
    </w:p>
    <w:bookmarkEnd w:id="107"/>
    <w:bookmarkStart w:name="z413" w:id="108"/>
    <w:p>
      <w:pPr>
        <w:spacing w:after="0"/>
        <w:ind w:left="0"/>
        <w:jc w:val="both"/>
      </w:pPr>
      <w:r>
        <w:rPr>
          <w:rFonts w:ascii="Times New Roman"/>
          <w:b w:val="false"/>
          <w:i w:val="false"/>
          <w:color w:val="000000"/>
          <w:sz w:val="28"/>
        </w:rPr>
        <w:t>
      "ҚАЗАҚСТАН РЕСПУБЛИКАСЫ</w:t>
      </w:r>
    </w:p>
    <w:bookmarkEnd w:id="108"/>
    <w:bookmarkStart w:name="z414" w:id="109"/>
    <w:p>
      <w:pPr>
        <w:spacing w:after="0"/>
        <w:ind w:left="0"/>
        <w:jc w:val="both"/>
      </w:pPr>
      <w:r>
        <w:rPr>
          <w:rFonts w:ascii="Times New Roman"/>
          <w:b w:val="false"/>
          <w:i w:val="false"/>
          <w:color w:val="000000"/>
          <w:sz w:val="28"/>
        </w:rPr>
        <w:t>
      РЕСПУБЛИКА КАЗАХСТАН</w:t>
      </w:r>
    </w:p>
    <w:bookmarkEnd w:id="109"/>
    <w:bookmarkStart w:name="z415" w:id="110"/>
    <w:p>
      <w:pPr>
        <w:spacing w:after="0"/>
        <w:ind w:left="0"/>
        <w:jc w:val="both"/>
      </w:pPr>
      <w:r>
        <w:rPr>
          <w:rFonts w:ascii="Times New Roman"/>
          <w:b w:val="false"/>
          <w:i w:val="false"/>
          <w:color w:val="000000"/>
          <w:sz w:val="28"/>
        </w:rPr>
        <w:t>
      ЖЕКЕ КУӘЛІК</w:t>
      </w:r>
    </w:p>
    <w:bookmarkEnd w:id="110"/>
    <w:bookmarkStart w:name="z416" w:id="111"/>
    <w:p>
      <w:pPr>
        <w:spacing w:after="0"/>
        <w:ind w:left="0"/>
        <w:jc w:val="both"/>
      </w:pPr>
      <w:r>
        <w:rPr>
          <w:rFonts w:ascii="Times New Roman"/>
          <w:b w:val="false"/>
          <w:i w:val="false"/>
          <w:color w:val="000000"/>
          <w:sz w:val="28"/>
        </w:rPr>
        <w:t>
      УДОСТОВЕРЕНИЕ ЛИЧНОСТИ</w:t>
      </w:r>
    </w:p>
    <w:bookmarkEnd w:id="111"/>
    <w:bookmarkStart w:name="z417" w:id="112"/>
    <w:p>
      <w:pPr>
        <w:spacing w:after="0"/>
        <w:ind w:left="0"/>
        <w:jc w:val="both"/>
      </w:pPr>
      <w:r>
        <w:rPr>
          <w:rFonts w:ascii="Times New Roman"/>
          <w:b w:val="false"/>
          <w:i w:val="false"/>
          <w:color w:val="000000"/>
          <w:sz w:val="28"/>
        </w:rPr>
        <w:t>
      ТЕГІ/ФАМИЛИЯ</w:t>
      </w:r>
    </w:p>
    <w:bookmarkEnd w:id="112"/>
    <w:bookmarkStart w:name="z418" w:id="113"/>
    <w:p>
      <w:pPr>
        <w:spacing w:after="0"/>
        <w:ind w:left="0"/>
        <w:jc w:val="both"/>
      </w:pPr>
      <w:r>
        <w:rPr>
          <w:rFonts w:ascii="Times New Roman"/>
          <w:b w:val="false"/>
          <w:i w:val="false"/>
          <w:color w:val="000000"/>
          <w:sz w:val="28"/>
        </w:rPr>
        <w:t>
      АТЫ/ИМЯ</w:t>
      </w:r>
    </w:p>
    <w:bookmarkEnd w:id="113"/>
    <w:bookmarkStart w:name="z419" w:id="114"/>
    <w:p>
      <w:pPr>
        <w:spacing w:after="0"/>
        <w:ind w:left="0"/>
        <w:jc w:val="both"/>
      </w:pPr>
      <w:r>
        <w:rPr>
          <w:rFonts w:ascii="Times New Roman"/>
          <w:b w:val="false"/>
          <w:i w:val="false"/>
          <w:color w:val="000000"/>
          <w:sz w:val="28"/>
        </w:rPr>
        <w:t>
      ӘКЕСІНІҢ АТЫ/ОТЧЕСТВО</w:t>
      </w:r>
    </w:p>
    <w:bookmarkEnd w:id="114"/>
    <w:bookmarkStart w:name="z420" w:id="115"/>
    <w:p>
      <w:pPr>
        <w:spacing w:after="0"/>
        <w:ind w:left="0"/>
        <w:jc w:val="both"/>
      </w:pPr>
      <w:r>
        <w:rPr>
          <w:rFonts w:ascii="Times New Roman"/>
          <w:b w:val="false"/>
          <w:i w:val="false"/>
          <w:color w:val="000000"/>
          <w:sz w:val="28"/>
        </w:rPr>
        <w:t>
      ТУҒАН КҮНІ/ДАТА РОЖДЕНИЯ</w:t>
      </w:r>
    </w:p>
    <w:bookmarkEnd w:id="115"/>
    <w:bookmarkStart w:name="z421" w:id="116"/>
    <w:p>
      <w:pPr>
        <w:spacing w:after="0"/>
        <w:ind w:left="0"/>
        <w:jc w:val="both"/>
      </w:pPr>
      <w:r>
        <w:rPr>
          <w:rFonts w:ascii="Times New Roman"/>
          <w:b w:val="false"/>
          <w:i w:val="false"/>
          <w:color w:val="000000"/>
          <w:sz w:val="28"/>
        </w:rPr>
        <w:t>
      ЖСН/ИИН".</w:t>
      </w:r>
    </w:p>
    <w:bookmarkEnd w:id="116"/>
    <w:bookmarkStart w:name="z422" w:id="117"/>
    <w:p>
      <w:pPr>
        <w:spacing w:after="0"/>
        <w:ind w:left="0"/>
        <w:jc w:val="both"/>
      </w:pPr>
      <w:r>
        <w:rPr>
          <w:rFonts w:ascii="Times New Roman"/>
          <w:b w:val="false"/>
          <w:i w:val="false"/>
          <w:color w:val="000000"/>
          <w:sz w:val="28"/>
        </w:rPr>
        <w:t>
      4. Штрих-код индивидуального идентификационного номера и номер удостоверения личности гражданина Республики Казахстан, состоящий из девяти цифровых символов, воспроизводятся в верхней части оборотной стороны удостоверения личности гражданина Республики Казахстан в процессе его изготовления (рис. № 8).</w:t>
      </w:r>
    </w:p>
    <w:bookmarkEnd w:id="117"/>
    <w:bookmarkStart w:name="z423" w:id="118"/>
    <w:p>
      <w:pPr>
        <w:spacing w:after="0"/>
        <w:ind w:left="0"/>
        <w:jc w:val="both"/>
      </w:pPr>
      <w:r>
        <w:rPr>
          <w:rFonts w:ascii="Times New Roman"/>
          <w:b w:val="false"/>
          <w:i w:val="false"/>
          <w:color w:val="000000"/>
          <w:sz w:val="28"/>
        </w:rPr>
        <w:t>
      5. На оборотной стороне удостоверения личности гражданина Республики Казахстан размещаются контактная часть микросхемы, персональные данные владельца удостоверения личности гражданина Республики Казахстан о месте рождения и национальности, а также сведения об органе выдачи, дате выдачи и сроке действия удостоверения личности гражданина Республики Казахстан. Национальность в удостоверении личности гражданина Республики Казахстан указывается по желанию владельца удостоверения личности гражданина Республики Казахстан.</w:t>
      </w:r>
    </w:p>
    <w:bookmarkEnd w:id="118"/>
    <w:bookmarkStart w:name="z424" w:id="119"/>
    <w:p>
      <w:pPr>
        <w:spacing w:after="0"/>
        <w:ind w:left="0"/>
        <w:jc w:val="both"/>
      </w:pPr>
      <w:r>
        <w:rPr>
          <w:rFonts w:ascii="Times New Roman"/>
          <w:b w:val="false"/>
          <w:i w:val="false"/>
          <w:color w:val="000000"/>
          <w:sz w:val="28"/>
        </w:rPr>
        <w:t>
      Оборотная сторона удостоверения личности гражданина Республики Казахстан состоит из двух следующих частей:</w:t>
      </w:r>
    </w:p>
    <w:bookmarkEnd w:id="119"/>
    <w:bookmarkStart w:name="z425" w:id="120"/>
    <w:p>
      <w:pPr>
        <w:spacing w:after="0"/>
        <w:ind w:left="0"/>
        <w:jc w:val="both"/>
      </w:pPr>
      <w:r>
        <w:rPr>
          <w:rFonts w:ascii="Times New Roman"/>
          <w:b w:val="false"/>
          <w:i w:val="false"/>
          <w:color w:val="000000"/>
          <w:sz w:val="28"/>
        </w:rPr>
        <w:t>
      верхняя часть – визуальная зона, в которой размещены контактная часть микросхемы и следующие надписи на казахском и русском языках:</w:t>
      </w:r>
    </w:p>
    <w:bookmarkEnd w:id="120"/>
    <w:bookmarkStart w:name="z426" w:id="121"/>
    <w:p>
      <w:pPr>
        <w:spacing w:after="0"/>
        <w:ind w:left="0"/>
        <w:jc w:val="both"/>
      </w:pPr>
      <w:r>
        <w:rPr>
          <w:rFonts w:ascii="Times New Roman"/>
          <w:b w:val="false"/>
          <w:i w:val="false"/>
          <w:color w:val="000000"/>
          <w:sz w:val="28"/>
        </w:rPr>
        <w:t>
      ТУҒАН ЖЕРІ/МЕСТО РОЖДЕНИЯ</w:t>
      </w:r>
    </w:p>
    <w:bookmarkEnd w:id="121"/>
    <w:bookmarkStart w:name="z427" w:id="122"/>
    <w:p>
      <w:pPr>
        <w:spacing w:after="0"/>
        <w:ind w:left="0"/>
        <w:jc w:val="both"/>
      </w:pPr>
      <w:r>
        <w:rPr>
          <w:rFonts w:ascii="Times New Roman"/>
          <w:b w:val="false"/>
          <w:i w:val="false"/>
          <w:color w:val="000000"/>
          <w:sz w:val="28"/>
        </w:rPr>
        <w:t>
      ҰЛТЫ/НАЦИОНАЛЬНОСТЬ</w:t>
      </w:r>
    </w:p>
    <w:bookmarkEnd w:id="122"/>
    <w:bookmarkStart w:name="z428" w:id="123"/>
    <w:p>
      <w:pPr>
        <w:spacing w:after="0"/>
        <w:ind w:left="0"/>
        <w:jc w:val="both"/>
      </w:pPr>
      <w:r>
        <w:rPr>
          <w:rFonts w:ascii="Times New Roman"/>
          <w:b w:val="false"/>
          <w:i w:val="false"/>
          <w:color w:val="000000"/>
          <w:sz w:val="28"/>
        </w:rPr>
        <w:t>
      БЕРГЕН ОРГАН/ОРГАН ВЫДАЧИ</w:t>
      </w:r>
    </w:p>
    <w:bookmarkEnd w:id="123"/>
    <w:bookmarkStart w:name="z429" w:id="124"/>
    <w:p>
      <w:pPr>
        <w:spacing w:after="0"/>
        <w:ind w:left="0"/>
        <w:jc w:val="both"/>
      </w:pPr>
      <w:r>
        <w:rPr>
          <w:rFonts w:ascii="Times New Roman"/>
          <w:b w:val="false"/>
          <w:i w:val="false"/>
          <w:color w:val="000000"/>
          <w:sz w:val="28"/>
        </w:rPr>
        <w:t>
      БЕРІЛГЕН КҮНІ – ҚОЛДАНЫЛУ МЕРЗІМІ/ДАТА ВЫДАЧИ – СРОК ДЕЙСТВИЯ</w:t>
      </w:r>
    </w:p>
    <w:bookmarkEnd w:id="124"/>
    <w:bookmarkStart w:name="z430" w:id="125"/>
    <w:p>
      <w:pPr>
        <w:spacing w:after="0"/>
        <w:ind w:left="0"/>
        <w:jc w:val="both"/>
      </w:pPr>
      <w:r>
        <w:rPr>
          <w:rFonts w:ascii="Times New Roman"/>
          <w:b w:val="false"/>
          <w:i w:val="false"/>
          <w:color w:val="000000"/>
          <w:sz w:val="28"/>
        </w:rPr>
        <w:t>
      нижняя часть – машиночитаемая зона, в которой размещена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bookmarkEnd w:id="125"/>
    <w:bookmarkStart w:name="z431" w:id="126"/>
    <w:p>
      <w:pPr>
        <w:spacing w:after="0"/>
        <w:ind w:left="0"/>
        <w:jc w:val="both"/>
      </w:pPr>
      <w:r>
        <w:rPr>
          <w:rFonts w:ascii="Times New Roman"/>
          <w:b w:val="false"/>
          <w:i w:val="false"/>
          <w:color w:val="000000"/>
          <w:sz w:val="28"/>
        </w:rPr>
        <w:t>
      Рисунок № 7. Лицевая сторона</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2" w:id="127"/>
    <w:p>
      <w:pPr>
        <w:spacing w:after="0"/>
        <w:ind w:left="0"/>
        <w:jc w:val="both"/>
      </w:pPr>
      <w:r>
        <w:rPr>
          <w:rFonts w:ascii="Times New Roman"/>
          <w:b w:val="false"/>
          <w:i w:val="false"/>
          <w:color w:val="000000"/>
          <w:sz w:val="28"/>
        </w:rPr>
        <w:t>
      Рисунок № 8. Штрих-код</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3" w:id="128"/>
    <w:p>
      <w:pPr>
        <w:spacing w:after="0"/>
        <w:ind w:left="0"/>
        <w:jc w:val="both"/>
      </w:pPr>
      <w:r>
        <w:rPr>
          <w:rFonts w:ascii="Times New Roman"/>
          <w:b w:val="false"/>
          <w:i w:val="false"/>
          <w:color w:val="000000"/>
          <w:sz w:val="28"/>
        </w:rPr>
        <w:t>
      6. В удостоверении личности гражданина Республики Казахстан размещена микросхема (чип с контактным и бесконтактным интерфейсами), используемая в качестве электронного носителя информации о владельце удостоверения личности гражданина Республики Казахстан.</w:t>
      </w:r>
    </w:p>
    <w:bookmarkEnd w:id="128"/>
    <w:bookmarkStart w:name="z434" w:id="129"/>
    <w:p>
      <w:pPr>
        <w:spacing w:after="0"/>
        <w:ind w:left="0"/>
        <w:jc w:val="both"/>
      </w:pPr>
      <w:r>
        <w:rPr>
          <w:rFonts w:ascii="Times New Roman"/>
          <w:b w:val="false"/>
          <w:i w:val="false"/>
          <w:color w:val="000000"/>
          <w:sz w:val="28"/>
        </w:rPr>
        <w:t xml:space="preserve">
      В микросхеме, имеющей емкость памяти не менее 64 Кб, в защищенном виде хранятся графическая и текстовая информация о владельце удостоверения личности гражданина Республики Казахстан, в том числе его гражданстве и юридическом адресе, его пол, фотоизображение и подпись, а также отпечатки пальцев рук владельца удостоверения личности гражданина Республики Казахстан, в случаях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7 Закона Республики Казахстан "О документах, удостоверяющих личность"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дактилоскопической и геномной регистрации". </w:t>
      </w:r>
    </w:p>
    <w:bookmarkEnd w:id="129"/>
    <w:bookmarkStart w:name="z435" w:id="130"/>
    <w:p>
      <w:pPr>
        <w:spacing w:after="0"/>
        <w:ind w:left="0"/>
        <w:jc w:val="both"/>
      </w:pPr>
      <w:r>
        <w:rPr>
          <w:rFonts w:ascii="Times New Roman"/>
          <w:b w:val="false"/>
          <w:i w:val="false"/>
          <w:color w:val="000000"/>
          <w:sz w:val="28"/>
        </w:rPr>
        <w:t>
      Контактная часть микросхемы размещена на оборотной стороне удостоверения личности гражданина Республики Казахстан. Бесконтактная часть микросхемы, содержащая антенну, встроена внутри удостоверения личности гражданина Республики Казахстан.</w:t>
      </w:r>
    </w:p>
    <w:bookmarkEnd w:id="130"/>
    <w:bookmarkStart w:name="z436" w:id="131"/>
    <w:p>
      <w:pPr>
        <w:spacing w:after="0"/>
        <w:ind w:left="0"/>
        <w:jc w:val="both"/>
      </w:pPr>
      <w:r>
        <w:rPr>
          <w:rFonts w:ascii="Times New Roman"/>
          <w:b w:val="false"/>
          <w:i w:val="false"/>
          <w:color w:val="000000"/>
          <w:sz w:val="28"/>
        </w:rPr>
        <w:t>
      7. В удостоверении личности гражданина Республики Казахстан применены специально разработанные элементы, предназначенные для повышения сохранности записей или защиты удостоверения личности гражданина Республики Казахстан и произведенных в нем записей от подделок.</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533</w:t>
            </w:r>
          </w:p>
        </w:tc>
      </w:tr>
    </w:tbl>
    <w:bookmarkStart w:name="z437" w:id="132"/>
    <w:p>
      <w:pPr>
        <w:spacing w:after="0"/>
        <w:ind w:left="0"/>
        <w:jc w:val="left"/>
      </w:pPr>
      <w:r>
        <w:rPr>
          <w:rFonts w:ascii="Times New Roman"/>
          <w:b/>
          <w:i w:val="false"/>
          <w:color w:val="000000"/>
        </w:rPr>
        <w:t xml:space="preserve"> Образец вида на жительство иностранца в Республике Казахстан</w:t>
      </w:r>
    </w:p>
    <w:bookmarkEnd w:id="132"/>
    <w:p>
      <w:pPr>
        <w:spacing w:after="0"/>
        <w:ind w:left="0"/>
        <w:jc w:val="both"/>
      </w:pPr>
      <w:r>
        <w:rPr>
          <w:rFonts w:ascii="Times New Roman"/>
          <w:b w:val="false"/>
          <w:i w:val="false"/>
          <w:color w:val="ff0000"/>
          <w:sz w:val="28"/>
        </w:rPr>
        <w:t xml:space="preserve">
      Сноска. Приложение 3 - в редакции приказа Министра внутренних дел РК от 07.02.2024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8" w:id="133"/>
    <w:p>
      <w:pPr>
        <w:spacing w:after="0"/>
        <w:ind w:left="0"/>
        <w:jc w:val="both"/>
      </w:pPr>
      <w:r>
        <w:rPr>
          <w:rFonts w:ascii="Times New Roman"/>
          <w:b w:val="false"/>
          <w:i w:val="false"/>
          <w:color w:val="000000"/>
          <w:sz w:val="28"/>
        </w:rPr>
        <w:t>
      1. Вид на жительство иностранца в Республике Казахстан изготавливается в соответствии с международными требованиями и стандартами, предъявляемыми к машиночитаемым документам.</w:t>
      </w:r>
    </w:p>
    <w:bookmarkEnd w:id="133"/>
    <w:bookmarkStart w:name="z439" w:id="134"/>
    <w:p>
      <w:pPr>
        <w:spacing w:after="0"/>
        <w:ind w:left="0"/>
        <w:jc w:val="both"/>
      </w:pPr>
      <w:r>
        <w:rPr>
          <w:rFonts w:ascii="Times New Roman"/>
          <w:b w:val="false"/>
          <w:i w:val="false"/>
          <w:color w:val="000000"/>
          <w:sz w:val="28"/>
        </w:rPr>
        <w:t>
      2. Вид на жительство иностранца в Республике Казахстан представляет собой смарт-карту размером 85,72x54,03 мм с округленными углами, изготовленную из износостойкого многослойного материала (рис. № 9).</w:t>
      </w:r>
    </w:p>
    <w:bookmarkEnd w:id="134"/>
    <w:bookmarkStart w:name="z440" w:id="135"/>
    <w:p>
      <w:pPr>
        <w:spacing w:after="0"/>
        <w:ind w:left="0"/>
        <w:jc w:val="both"/>
      </w:pPr>
      <w:r>
        <w:rPr>
          <w:rFonts w:ascii="Times New Roman"/>
          <w:b w:val="false"/>
          <w:i w:val="false"/>
          <w:color w:val="000000"/>
          <w:sz w:val="28"/>
        </w:rPr>
        <w:t>
      3. На лицевой стороне вида на жительство иностранца в Республике Казахстан размещаются фотоизображение, подпись и следующие персональные данные владельца вида на жительство иностранца в Республике Казахстан: фамилия, имя, отчество (при его наличии), дата рождения и индивидуальный идентификационный номер.</w:t>
      </w:r>
    </w:p>
    <w:bookmarkEnd w:id="135"/>
    <w:bookmarkStart w:name="z441" w:id="136"/>
    <w:p>
      <w:pPr>
        <w:spacing w:after="0"/>
        <w:ind w:left="0"/>
        <w:jc w:val="both"/>
      </w:pPr>
      <w:r>
        <w:rPr>
          <w:rFonts w:ascii="Times New Roman"/>
          <w:b w:val="false"/>
          <w:i w:val="false"/>
          <w:color w:val="000000"/>
          <w:sz w:val="28"/>
        </w:rPr>
        <w:t>
      На лицевой стороне вида на жительство иностранца в Республике Казахстан размещены Государственный Герб Республики Казахстан и следующие надписи на казахском и русском языках:</w:t>
      </w:r>
    </w:p>
    <w:bookmarkEnd w:id="136"/>
    <w:bookmarkStart w:name="z442" w:id="137"/>
    <w:p>
      <w:pPr>
        <w:spacing w:after="0"/>
        <w:ind w:left="0"/>
        <w:jc w:val="both"/>
      </w:pPr>
      <w:r>
        <w:rPr>
          <w:rFonts w:ascii="Times New Roman"/>
          <w:b w:val="false"/>
          <w:i w:val="false"/>
          <w:color w:val="000000"/>
          <w:sz w:val="28"/>
        </w:rPr>
        <w:t>
      "ҚАЗАҚСТАН РЕСПУБЛИКАСЫ</w:t>
      </w:r>
    </w:p>
    <w:bookmarkEnd w:id="137"/>
    <w:bookmarkStart w:name="z443" w:id="138"/>
    <w:p>
      <w:pPr>
        <w:spacing w:after="0"/>
        <w:ind w:left="0"/>
        <w:jc w:val="both"/>
      </w:pPr>
      <w:r>
        <w:rPr>
          <w:rFonts w:ascii="Times New Roman"/>
          <w:b w:val="false"/>
          <w:i w:val="false"/>
          <w:color w:val="000000"/>
          <w:sz w:val="28"/>
        </w:rPr>
        <w:t>
      РЕСПУБЛИКА КАЗАХСТАН</w:t>
      </w:r>
    </w:p>
    <w:bookmarkEnd w:id="138"/>
    <w:bookmarkStart w:name="z444" w:id="139"/>
    <w:p>
      <w:pPr>
        <w:spacing w:after="0"/>
        <w:ind w:left="0"/>
        <w:jc w:val="both"/>
      </w:pPr>
      <w:r>
        <w:rPr>
          <w:rFonts w:ascii="Times New Roman"/>
          <w:b w:val="false"/>
          <w:i w:val="false"/>
          <w:color w:val="000000"/>
          <w:sz w:val="28"/>
        </w:rPr>
        <w:t>
      ШЕТЕЛДІКТІҢ ТҰРУЫНА ЫҚТИЯРХАТЫ</w:t>
      </w:r>
    </w:p>
    <w:bookmarkEnd w:id="139"/>
    <w:bookmarkStart w:name="z445" w:id="140"/>
    <w:p>
      <w:pPr>
        <w:spacing w:after="0"/>
        <w:ind w:left="0"/>
        <w:jc w:val="both"/>
      </w:pPr>
      <w:r>
        <w:rPr>
          <w:rFonts w:ascii="Times New Roman"/>
          <w:b w:val="false"/>
          <w:i w:val="false"/>
          <w:color w:val="000000"/>
          <w:sz w:val="28"/>
        </w:rPr>
        <w:t>
      ВИД НА ЖИТЕЛЬСТВО ИНОСТРАНЦА</w:t>
      </w:r>
    </w:p>
    <w:bookmarkEnd w:id="140"/>
    <w:bookmarkStart w:name="z446" w:id="141"/>
    <w:p>
      <w:pPr>
        <w:spacing w:after="0"/>
        <w:ind w:left="0"/>
        <w:jc w:val="both"/>
      </w:pPr>
      <w:r>
        <w:rPr>
          <w:rFonts w:ascii="Times New Roman"/>
          <w:b w:val="false"/>
          <w:i w:val="false"/>
          <w:color w:val="000000"/>
          <w:sz w:val="28"/>
        </w:rPr>
        <w:t>
      ТЕГІ/ФАМИЛИЯ</w:t>
      </w:r>
    </w:p>
    <w:bookmarkEnd w:id="141"/>
    <w:bookmarkStart w:name="z447" w:id="142"/>
    <w:p>
      <w:pPr>
        <w:spacing w:after="0"/>
        <w:ind w:left="0"/>
        <w:jc w:val="both"/>
      </w:pPr>
      <w:r>
        <w:rPr>
          <w:rFonts w:ascii="Times New Roman"/>
          <w:b w:val="false"/>
          <w:i w:val="false"/>
          <w:color w:val="000000"/>
          <w:sz w:val="28"/>
        </w:rPr>
        <w:t>
      АТЫ/ИМЯ</w:t>
      </w:r>
    </w:p>
    <w:bookmarkEnd w:id="142"/>
    <w:bookmarkStart w:name="z448" w:id="143"/>
    <w:p>
      <w:pPr>
        <w:spacing w:after="0"/>
        <w:ind w:left="0"/>
        <w:jc w:val="both"/>
      </w:pPr>
      <w:r>
        <w:rPr>
          <w:rFonts w:ascii="Times New Roman"/>
          <w:b w:val="false"/>
          <w:i w:val="false"/>
          <w:color w:val="000000"/>
          <w:sz w:val="28"/>
        </w:rPr>
        <w:t>
      ӘКЕСІНІҢ АТЫ/ОТЧЕСТВО</w:t>
      </w:r>
    </w:p>
    <w:bookmarkEnd w:id="143"/>
    <w:bookmarkStart w:name="z449" w:id="144"/>
    <w:p>
      <w:pPr>
        <w:spacing w:after="0"/>
        <w:ind w:left="0"/>
        <w:jc w:val="both"/>
      </w:pPr>
      <w:r>
        <w:rPr>
          <w:rFonts w:ascii="Times New Roman"/>
          <w:b w:val="false"/>
          <w:i w:val="false"/>
          <w:color w:val="000000"/>
          <w:sz w:val="28"/>
        </w:rPr>
        <w:t>
      ТУҒАН КҮНІ/ДАТА РОЖДЕНИЯ</w:t>
      </w:r>
    </w:p>
    <w:bookmarkEnd w:id="144"/>
    <w:bookmarkStart w:name="z450" w:id="145"/>
    <w:p>
      <w:pPr>
        <w:spacing w:after="0"/>
        <w:ind w:left="0"/>
        <w:jc w:val="both"/>
      </w:pPr>
      <w:r>
        <w:rPr>
          <w:rFonts w:ascii="Times New Roman"/>
          <w:b w:val="false"/>
          <w:i w:val="false"/>
          <w:color w:val="000000"/>
          <w:sz w:val="28"/>
        </w:rPr>
        <w:t>
      ЖСН/ИИН"</w:t>
      </w:r>
    </w:p>
    <w:bookmarkEnd w:id="145"/>
    <w:bookmarkStart w:name="z451" w:id="146"/>
    <w:p>
      <w:pPr>
        <w:spacing w:after="0"/>
        <w:ind w:left="0"/>
        <w:jc w:val="both"/>
      </w:pPr>
      <w:r>
        <w:rPr>
          <w:rFonts w:ascii="Times New Roman"/>
          <w:b w:val="false"/>
          <w:i w:val="false"/>
          <w:color w:val="000000"/>
          <w:sz w:val="28"/>
        </w:rPr>
        <w:t>
      4. Штрих-код индивидуального идентификационного номера и номер вида на жительство иностранца в Республике Казахстан, состоящий из девяти цифровых символов, воспроизводятся в верхней части оборотной стороны вида на жительство иностранца в Республике Казахстан в процессе его изготовления (рис. № 10).</w:t>
      </w:r>
    </w:p>
    <w:bookmarkEnd w:id="146"/>
    <w:bookmarkStart w:name="z452" w:id="147"/>
    <w:p>
      <w:pPr>
        <w:spacing w:after="0"/>
        <w:ind w:left="0"/>
        <w:jc w:val="both"/>
      </w:pPr>
      <w:r>
        <w:rPr>
          <w:rFonts w:ascii="Times New Roman"/>
          <w:b w:val="false"/>
          <w:i w:val="false"/>
          <w:color w:val="000000"/>
          <w:sz w:val="28"/>
        </w:rPr>
        <w:t>
      5. На оборотной стороне вида на жительство иностранца в Республике Казахстан размещаются контактная часть микросхемы, персональные данные владельца вида на жительство иностранца в Республике Казахстан о месте рождения и гражданстве, а также сведения об органе выдачи, дате выдачи и сроке действия вида на жительство иностранца в Республике Казахстан.</w:t>
      </w:r>
    </w:p>
    <w:bookmarkEnd w:id="147"/>
    <w:bookmarkStart w:name="z453" w:id="148"/>
    <w:p>
      <w:pPr>
        <w:spacing w:after="0"/>
        <w:ind w:left="0"/>
        <w:jc w:val="both"/>
      </w:pPr>
      <w:r>
        <w:rPr>
          <w:rFonts w:ascii="Times New Roman"/>
          <w:b w:val="false"/>
          <w:i w:val="false"/>
          <w:color w:val="000000"/>
          <w:sz w:val="28"/>
        </w:rPr>
        <w:t>
      Оборотная сторона вида на жительство иностранца в Республике Казахстан состоит из двух следующих частей:</w:t>
      </w:r>
    </w:p>
    <w:bookmarkEnd w:id="148"/>
    <w:bookmarkStart w:name="z454" w:id="149"/>
    <w:p>
      <w:pPr>
        <w:spacing w:after="0"/>
        <w:ind w:left="0"/>
        <w:jc w:val="both"/>
      </w:pPr>
      <w:r>
        <w:rPr>
          <w:rFonts w:ascii="Times New Roman"/>
          <w:b w:val="false"/>
          <w:i w:val="false"/>
          <w:color w:val="000000"/>
          <w:sz w:val="28"/>
        </w:rPr>
        <w:t>
      верхняя часть – визуальная зона, в которой размещены контактная часть микросхемы и следующие надписи на казахском и русском языках:</w:t>
      </w:r>
    </w:p>
    <w:bookmarkEnd w:id="149"/>
    <w:bookmarkStart w:name="z455" w:id="150"/>
    <w:p>
      <w:pPr>
        <w:spacing w:after="0"/>
        <w:ind w:left="0"/>
        <w:jc w:val="both"/>
      </w:pPr>
      <w:r>
        <w:rPr>
          <w:rFonts w:ascii="Times New Roman"/>
          <w:b w:val="false"/>
          <w:i w:val="false"/>
          <w:color w:val="000000"/>
          <w:sz w:val="28"/>
        </w:rPr>
        <w:t>
      "ТУҒАН ЖЕРІ/МЕСТО РОЖДЕНИЯ</w:t>
      </w:r>
    </w:p>
    <w:bookmarkEnd w:id="150"/>
    <w:bookmarkStart w:name="z456" w:id="151"/>
    <w:p>
      <w:pPr>
        <w:spacing w:after="0"/>
        <w:ind w:left="0"/>
        <w:jc w:val="both"/>
      </w:pPr>
      <w:r>
        <w:rPr>
          <w:rFonts w:ascii="Times New Roman"/>
          <w:b w:val="false"/>
          <w:i w:val="false"/>
          <w:color w:val="000000"/>
          <w:sz w:val="28"/>
        </w:rPr>
        <w:t>
      АЗАМАТТЫҒЫ/ГРАЖДАНСТВО</w:t>
      </w:r>
    </w:p>
    <w:bookmarkEnd w:id="151"/>
    <w:bookmarkStart w:name="z457" w:id="152"/>
    <w:p>
      <w:pPr>
        <w:spacing w:after="0"/>
        <w:ind w:left="0"/>
        <w:jc w:val="both"/>
      </w:pPr>
      <w:r>
        <w:rPr>
          <w:rFonts w:ascii="Times New Roman"/>
          <w:b w:val="false"/>
          <w:i w:val="false"/>
          <w:color w:val="000000"/>
          <w:sz w:val="28"/>
        </w:rPr>
        <w:t>
      БЕРГЕН ОРГАН/ОРГАН ВЫДАЧИ</w:t>
      </w:r>
    </w:p>
    <w:bookmarkEnd w:id="152"/>
    <w:bookmarkStart w:name="z458" w:id="153"/>
    <w:p>
      <w:pPr>
        <w:spacing w:after="0"/>
        <w:ind w:left="0"/>
        <w:jc w:val="both"/>
      </w:pPr>
      <w:r>
        <w:rPr>
          <w:rFonts w:ascii="Times New Roman"/>
          <w:b w:val="false"/>
          <w:i w:val="false"/>
          <w:color w:val="000000"/>
          <w:sz w:val="28"/>
        </w:rPr>
        <w:t>
      БЕРІЛГЕН КҮНІ – ҚОЛДАНЫЛУ МЕРЗІМІ/ДАТА ВЫДАЧИ – СРОК ДЕЙСТВИЯ"</w:t>
      </w:r>
    </w:p>
    <w:bookmarkEnd w:id="153"/>
    <w:bookmarkStart w:name="z459" w:id="154"/>
    <w:p>
      <w:pPr>
        <w:spacing w:after="0"/>
        <w:ind w:left="0"/>
        <w:jc w:val="both"/>
      </w:pPr>
      <w:r>
        <w:rPr>
          <w:rFonts w:ascii="Times New Roman"/>
          <w:b w:val="false"/>
          <w:i w:val="false"/>
          <w:color w:val="000000"/>
          <w:sz w:val="28"/>
        </w:rPr>
        <w:t>
      нижняя часть – машиночитаемая зона, в которой размещена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документам, основную информацию, имеющуюся в этом документе.</w:t>
      </w:r>
    </w:p>
    <w:bookmarkEnd w:id="154"/>
    <w:bookmarkStart w:name="z460" w:id="155"/>
    <w:p>
      <w:pPr>
        <w:spacing w:after="0"/>
        <w:ind w:left="0"/>
        <w:jc w:val="both"/>
      </w:pPr>
      <w:r>
        <w:rPr>
          <w:rFonts w:ascii="Times New Roman"/>
          <w:b w:val="false"/>
          <w:i w:val="false"/>
          <w:color w:val="000000"/>
          <w:sz w:val="28"/>
        </w:rPr>
        <w:t>
      Рисунок № 9. Лицевая сторона</w:t>
      </w:r>
    </w:p>
    <w:bookmarkEnd w:id="1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851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1" w:id="156"/>
    <w:p>
      <w:pPr>
        <w:spacing w:after="0"/>
        <w:ind w:left="0"/>
        <w:jc w:val="both"/>
      </w:pPr>
      <w:r>
        <w:rPr>
          <w:rFonts w:ascii="Times New Roman"/>
          <w:b w:val="false"/>
          <w:i w:val="false"/>
          <w:color w:val="000000"/>
          <w:sz w:val="28"/>
        </w:rPr>
        <w:t>
      Рисунок № 10. Штрих-код</w:t>
      </w:r>
    </w:p>
    <w:bookmarkEnd w:id="1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164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2164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2" w:id="157"/>
    <w:p>
      <w:pPr>
        <w:spacing w:after="0"/>
        <w:ind w:left="0"/>
        <w:jc w:val="both"/>
      </w:pPr>
      <w:r>
        <w:rPr>
          <w:rFonts w:ascii="Times New Roman"/>
          <w:b w:val="false"/>
          <w:i w:val="false"/>
          <w:color w:val="000000"/>
          <w:sz w:val="28"/>
        </w:rPr>
        <w:t>
      6. В виде на жительство иностранца в Республике Казахстан размещена микросхема (чип с контактным и бесконтактным интерфейсами), используемая в качестве электронного носителя информации о владельце вида на жительство иностранца в Республике Казахстан.</w:t>
      </w:r>
    </w:p>
    <w:bookmarkEnd w:id="157"/>
    <w:bookmarkStart w:name="z463" w:id="158"/>
    <w:p>
      <w:pPr>
        <w:spacing w:after="0"/>
        <w:ind w:left="0"/>
        <w:jc w:val="both"/>
      </w:pPr>
      <w:r>
        <w:rPr>
          <w:rFonts w:ascii="Times New Roman"/>
          <w:b w:val="false"/>
          <w:i w:val="false"/>
          <w:color w:val="000000"/>
          <w:sz w:val="28"/>
        </w:rPr>
        <w:t xml:space="preserve">
      В микросхеме, имеющей емкость памяти не менее 64 Кб, в защищенном виде хранятся графическая и текстовая информация о владельце вида на жительство иностранца в Республике Казахстан, в том числе о его юридическом адресе, его пол, фотоизображение и подпись, а также отпечатки пальцев рук владельца вида на жительство иностранца в Республике Казахстан, в случаях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7 Закона Республики Казахстан "О документах, удостоверяющих личность"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дактилоскопической и геномной регистрации". </w:t>
      </w:r>
    </w:p>
    <w:bookmarkEnd w:id="158"/>
    <w:bookmarkStart w:name="z464" w:id="159"/>
    <w:p>
      <w:pPr>
        <w:spacing w:after="0"/>
        <w:ind w:left="0"/>
        <w:jc w:val="both"/>
      </w:pPr>
      <w:r>
        <w:rPr>
          <w:rFonts w:ascii="Times New Roman"/>
          <w:b w:val="false"/>
          <w:i w:val="false"/>
          <w:color w:val="000000"/>
          <w:sz w:val="28"/>
        </w:rPr>
        <w:t>
      Контактная часть микросхемы размещена на оборотной стороне вида на жительство иностранца в Республике Казахстан. Бесконтактная часть микросхемы, содержащая антенну, встроена внутри вида на жительство иностранца в Республике Казахстан.</w:t>
      </w:r>
    </w:p>
    <w:bookmarkEnd w:id="159"/>
    <w:bookmarkStart w:name="z465" w:id="160"/>
    <w:p>
      <w:pPr>
        <w:spacing w:after="0"/>
        <w:ind w:left="0"/>
        <w:jc w:val="both"/>
      </w:pPr>
      <w:r>
        <w:rPr>
          <w:rFonts w:ascii="Times New Roman"/>
          <w:b w:val="false"/>
          <w:i w:val="false"/>
          <w:color w:val="000000"/>
          <w:sz w:val="28"/>
        </w:rPr>
        <w:t>
      На оборотной стороне вида на жительство иностранца в Республике Казахстан размещаются контактная часть микросхемы, персональные данные владельца вида на жительство иностранца в Республике Казахстан о месте рождения и гражданстве, а также сведения об органе выдачи, дате выдачи и сроке действия вида на жительство иностранца в Республике Казахстан.</w:t>
      </w:r>
    </w:p>
    <w:bookmarkEnd w:id="160"/>
    <w:bookmarkStart w:name="z466" w:id="161"/>
    <w:p>
      <w:pPr>
        <w:spacing w:after="0"/>
        <w:ind w:left="0"/>
        <w:jc w:val="both"/>
      </w:pPr>
      <w:r>
        <w:rPr>
          <w:rFonts w:ascii="Times New Roman"/>
          <w:b w:val="false"/>
          <w:i w:val="false"/>
          <w:color w:val="000000"/>
          <w:sz w:val="28"/>
        </w:rPr>
        <w:t>
      7. В виде на жительство иностранца в Республике Казахстан применены специально разработанные элементы, предназначенные для повышения сохранности записей или защиты вида на жительство иностранца в Республике Казахстан и произведенных в нем записей от подделок.</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533</w:t>
            </w:r>
          </w:p>
        </w:tc>
      </w:tr>
    </w:tbl>
    <w:bookmarkStart w:name="z467" w:id="162"/>
    <w:p>
      <w:pPr>
        <w:spacing w:after="0"/>
        <w:ind w:left="0"/>
        <w:jc w:val="left"/>
      </w:pPr>
      <w:r>
        <w:rPr>
          <w:rFonts w:ascii="Times New Roman"/>
          <w:b/>
          <w:i w:val="false"/>
          <w:color w:val="000000"/>
        </w:rPr>
        <w:t xml:space="preserve"> Образец удостоверения лица без гражданства</w:t>
      </w:r>
    </w:p>
    <w:bookmarkEnd w:id="162"/>
    <w:p>
      <w:pPr>
        <w:spacing w:after="0"/>
        <w:ind w:left="0"/>
        <w:jc w:val="both"/>
      </w:pPr>
      <w:r>
        <w:rPr>
          <w:rFonts w:ascii="Times New Roman"/>
          <w:b w:val="false"/>
          <w:i w:val="false"/>
          <w:color w:val="ff0000"/>
          <w:sz w:val="28"/>
        </w:rPr>
        <w:t xml:space="preserve">
      Сноска. Приложение 4 - в редакции приказа Министра внутренних дел РК от 07.02.2024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8" w:id="163"/>
    <w:p>
      <w:pPr>
        <w:spacing w:after="0"/>
        <w:ind w:left="0"/>
        <w:jc w:val="both"/>
      </w:pPr>
      <w:r>
        <w:rPr>
          <w:rFonts w:ascii="Times New Roman"/>
          <w:b w:val="false"/>
          <w:i w:val="false"/>
          <w:color w:val="000000"/>
          <w:sz w:val="28"/>
        </w:rPr>
        <w:t>
      1. Удостоверение лица без гражданства изготавливается в соответствии с международными требованиями и стандартами, предъявляемыми к машиночитаемым проездным документам.</w:t>
      </w:r>
    </w:p>
    <w:bookmarkEnd w:id="163"/>
    <w:bookmarkStart w:name="z469" w:id="164"/>
    <w:p>
      <w:pPr>
        <w:spacing w:after="0"/>
        <w:ind w:left="0"/>
        <w:jc w:val="both"/>
      </w:pPr>
      <w:r>
        <w:rPr>
          <w:rFonts w:ascii="Times New Roman"/>
          <w:b w:val="false"/>
          <w:i w:val="false"/>
          <w:color w:val="000000"/>
          <w:sz w:val="28"/>
        </w:rPr>
        <w:t>
      2. Удостоверение лица без гражданства представляет собой брошюру размером 88x125 мм с округленными углами и состоит из обложки, приклеенных к обложке форзацев и 18 листов (36 страниц) (рис. № 11).</w:t>
      </w:r>
    </w:p>
    <w:bookmarkEnd w:id="164"/>
    <w:bookmarkStart w:name="z470" w:id="165"/>
    <w:p>
      <w:pPr>
        <w:spacing w:after="0"/>
        <w:ind w:left="0"/>
        <w:jc w:val="both"/>
      </w:pPr>
      <w:r>
        <w:rPr>
          <w:rFonts w:ascii="Times New Roman"/>
          <w:b w:val="false"/>
          <w:i w:val="false"/>
          <w:color w:val="000000"/>
          <w:sz w:val="28"/>
        </w:rPr>
        <w:t>
      3. Обложка удостоверения лица без гражданства темно-синего цвета.</w:t>
      </w:r>
    </w:p>
    <w:bookmarkEnd w:id="165"/>
    <w:bookmarkStart w:name="z471" w:id="166"/>
    <w:p>
      <w:pPr>
        <w:spacing w:after="0"/>
        <w:ind w:left="0"/>
        <w:jc w:val="both"/>
      </w:pPr>
      <w:r>
        <w:rPr>
          <w:rFonts w:ascii="Times New Roman"/>
          <w:b w:val="false"/>
          <w:i w:val="false"/>
          <w:color w:val="000000"/>
          <w:sz w:val="28"/>
        </w:rPr>
        <w:t>
      На внешней стороне передней обложки удостоверения лица без гражданства размещены:</w:t>
      </w:r>
    </w:p>
    <w:bookmarkEnd w:id="166"/>
    <w:bookmarkStart w:name="z472" w:id="167"/>
    <w:p>
      <w:pPr>
        <w:spacing w:after="0"/>
        <w:ind w:left="0"/>
        <w:jc w:val="both"/>
      </w:pPr>
      <w:r>
        <w:rPr>
          <w:rFonts w:ascii="Times New Roman"/>
          <w:b w:val="false"/>
          <w:i w:val="false"/>
          <w:color w:val="000000"/>
          <w:sz w:val="28"/>
        </w:rPr>
        <w:t>
      в верхней части – надпись на казахском и английском языках:</w:t>
      </w:r>
    </w:p>
    <w:bookmarkEnd w:id="167"/>
    <w:bookmarkStart w:name="z473" w:id="168"/>
    <w:p>
      <w:pPr>
        <w:spacing w:after="0"/>
        <w:ind w:left="0"/>
        <w:jc w:val="both"/>
      </w:pPr>
      <w:r>
        <w:rPr>
          <w:rFonts w:ascii="Times New Roman"/>
          <w:b w:val="false"/>
          <w:i w:val="false"/>
          <w:color w:val="000000"/>
          <w:sz w:val="28"/>
        </w:rPr>
        <w:t>
      "ҚАЗАҚСТАН</w:t>
      </w:r>
    </w:p>
    <w:bookmarkEnd w:id="168"/>
    <w:bookmarkStart w:name="z474" w:id="169"/>
    <w:p>
      <w:pPr>
        <w:spacing w:after="0"/>
        <w:ind w:left="0"/>
        <w:jc w:val="both"/>
      </w:pPr>
      <w:r>
        <w:rPr>
          <w:rFonts w:ascii="Times New Roman"/>
          <w:b w:val="false"/>
          <w:i w:val="false"/>
          <w:color w:val="000000"/>
          <w:sz w:val="28"/>
        </w:rPr>
        <w:t>
      РЕСПУБЛИКАСЫ</w:t>
      </w:r>
    </w:p>
    <w:bookmarkEnd w:id="169"/>
    <w:bookmarkStart w:name="z475" w:id="170"/>
    <w:p>
      <w:pPr>
        <w:spacing w:after="0"/>
        <w:ind w:left="0"/>
        <w:jc w:val="both"/>
      </w:pPr>
      <w:r>
        <w:rPr>
          <w:rFonts w:ascii="Times New Roman"/>
          <w:b w:val="false"/>
          <w:i w:val="false"/>
          <w:color w:val="000000"/>
          <w:sz w:val="28"/>
        </w:rPr>
        <w:t>
      REPUBLIC OF</w:t>
      </w:r>
    </w:p>
    <w:bookmarkEnd w:id="170"/>
    <w:bookmarkStart w:name="z476" w:id="171"/>
    <w:p>
      <w:pPr>
        <w:spacing w:after="0"/>
        <w:ind w:left="0"/>
        <w:jc w:val="both"/>
      </w:pPr>
      <w:r>
        <w:rPr>
          <w:rFonts w:ascii="Times New Roman"/>
          <w:b w:val="false"/>
          <w:i w:val="false"/>
          <w:color w:val="000000"/>
          <w:sz w:val="28"/>
        </w:rPr>
        <w:t>
      KAZAKHSTAN";</w:t>
      </w:r>
    </w:p>
    <w:bookmarkEnd w:id="171"/>
    <w:bookmarkStart w:name="z477" w:id="172"/>
    <w:p>
      <w:pPr>
        <w:spacing w:after="0"/>
        <w:ind w:left="0"/>
        <w:jc w:val="both"/>
      </w:pPr>
      <w:r>
        <w:rPr>
          <w:rFonts w:ascii="Times New Roman"/>
          <w:b w:val="false"/>
          <w:i w:val="false"/>
          <w:color w:val="000000"/>
          <w:sz w:val="28"/>
        </w:rPr>
        <w:t>
      в центре – Государственный Герб Республики Казахстан;</w:t>
      </w:r>
    </w:p>
    <w:bookmarkEnd w:id="172"/>
    <w:bookmarkStart w:name="z478" w:id="173"/>
    <w:p>
      <w:pPr>
        <w:spacing w:after="0"/>
        <w:ind w:left="0"/>
        <w:jc w:val="both"/>
      </w:pPr>
      <w:r>
        <w:rPr>
          <w:rFonts w:ascii="Times New Roman"/>
          <w:b w:val="false"/>
          <w:i w:val="false"/>
          <w:color w:val="000000"/>
          <w:sz w:val="28"/>
        </w:rPr>
        <w:t>
      под Государственным Гербом Республики Казахстан – надпись на казахском и английском языках:</w:t>
      </w:r>
    </w:p>
    <w:bookmarkEnd w:id="173"/>
    <w:bookmarkStart w:name="z479" w:id="174"/>
    <w:p>
      <w:pPr>
        <w:spacing w:after="0"/>
        <w:ind w:left="0"/>
        <w:jc w:val="both"/>
      </w:pPr>
      <w:r>
        <w:rPr>
          <w:rFonts w:ascii="Times New Roman"/>
          <w:b w:val="false"/>
          <w:i w:val="false"/>
          <w:color w:val="000000"/>
          <w:sz w:val="28"/>
        </w:rPr>
        <w:t>
      "Азаматтығы жоқ</w:t>
      </w:r>
    </w:p>
    <w:bookmarkEnd w:id="174"/>
    <w:bookmarkStart w:name="z480" w:id="175"/>
    <w:p>
      <w:pPr>
        <w:spacing w:after="0"/>
        <w:ind w:left="0"/>
        <w:jc w:val="both"/>
      </w:pPr>
      <w:r>
        <w:rPr>
          <w:rFonts w:ascii="Times New Roman"/>
          <w:b w:val="false"/>
          <w:i w:val="false"/>
          <w:color w:val="000000"/>
          <w:sz w:val="28"/>
        </w:rPr>
        <w:t>
      адамның куәлігі</w:t>
      </w:r>
    </w:p>
    <w:bookmarkEnd w:id="175"/>
    <w:bookmarkStart w:name="z481" w:id="176"/>
    <w:p>
      <w:pPr>
        <w:spacing w:after="0"/>
        <w:ind w:left="0"/>
        <w:jc w:val="both"/>
      </w:pPr>
      <w:r>
        <w:rPr>
          <w:rFonts w:ascii="Times New Roman"/>
          <w:b w:val="false"/>
          <w:i w:val="false"/>
          <w:color w:val="000000"/>
          <w:sz w:val="28"/>
        </w:rPr>
        <w:t>
      Stateless person</w:t>
      </w:r>
    </w:p>
    <w:bookmarkEnd w:id="176"/>
    <w:bookmarkStart w:name="z482" w:id="177"/>
    <w:p>
      <w:pPr>
        <w:spacing w:after="0"/>
        <w:ind w:left="0"/>
        <w:jc w:val="both"/>
      </w:pPr>
      <w:r>
        <w:rPr>
          <w:rFonts w:ascii="Times New Roman"/>
          <w:b w:val="false"/>
          <w:i w:val="false"/>
          <w:color w:val="000000"/>
          <w:sz w:val="28"/>
        </w:rPr>
        <w:t>
      Certificate";</w:t>
      </w:r>
    </w:p>
    <w:bookmarkEnd w:id="177"/>
    <w:bookmarkStart w:name="z483" w:id="178"/>
    <w:p>
      <w:pPr>
        <w:spacing w:after="0"/>
        <w:ind w:left="0"/>
        <w:jc w:val="both"/>
      </w:pPr>
      <w:r>
        <w:rPr>
          <w:rFonts w:ascii="Times New Roman"/>
          <w:b w:val="false"/>
          <w:i w:val="false"/>
          <w:color w:val="000000"/>
          <w:sz w:val="28"/>
        </w:rPr>
        <w:t>
      в нижней части – специальный знак, указывающий на наличие в удостоверении лица без гражданства электронного носителя информации;</w:t>
      </w:r>
    </w:p>
    <w:bookmarkEnd w:id="178"/>
    <w:bookmarkStart w:name="z484" w:id="179"/>
    <w:p>
      <w:pPr>
        <w:spacing w:after="0"/>
        <w:ind w:left="0"/>
        <w:jc w:val="both"/>
      </w:pPr>
      <w:r>
        <w:rPr>
          <w:rFonts w:ascii="Times New Roman"/>
          <w:b w:val="false"/>
          <w:i w:val="false"/>
          <w:color w:val="000000"/>
          <w:sz w:val="28"/>
        </w:rPr>
        <w:t>
      в углах – элементы национального узора.</w:t>
      </w:r>
    </w:p>
    <w:bookmarkEnd w:id="179"/>
    <w:bookmarkStart w:name="z485" w:id="180"/>
    <w:p>
      <w:pPr>
        <w:spacing w:after="0"/>
        <w:ind w:left="0"/>
        <w:jc w:val="both"/>
      </w:pPr>
      <w:r>
        <w:rPr>
          <w:rFonts w:ascii="Times New Roman"/>
          <w:b w:val="false"/>
          <w:i w:val="false"/>
          <w:color w:val="000000"/>
          <w:sz w:val="28"/>
        </w:rPr>
        <w:t>
      Надписи, изображение Государственного Герба Республики Казахстан, специальный знак и элементы национального узора выполняются тиснением фольгой золотистого цвета.</w:t>
      </w:r>
    </w:p>
    <w:bookmarkEnd w:id="180"/>
    <w:bookmarkStart w:name="z486" w:id="181"/>
    <w:p>
      <w:pPr>
        <w:spacing w:after="0"/>
        <w:ind w:left="0"/>
        <w:jc w:val="both"/>
      </w:pPr>
      <w:r>
        <w:rPr>
          <w:rFonts w:ascii="Times New Roman"/>
          <w:b w:val="false"/>
          <w:i w:val="false"/>
          <w:color w:val="000000"/>
          <w:sz w:val="28"/>
        </w:rPr>
        <w:t>
      4. На переднем форзаце удостоверения лица без гражданства размещены (рис. № 12):</w:t>
      </w:r>
    </w:p>
    <w:bookmarkEnd w:id="181"/>
    <w:bookmarkStart w:name="z487" w:id="182"/>
    <w:p>
      <w:pPr>
        <w:spacing w:after="0"/>
        <w:ind w:left="0"/>
        <w:jc w:val="both"/>
      </w:pPr>
      <w:r>
        <w:rPr>
          <w:rFonts w:ascii="Times New Roman"/>
          <w:b w:val="false"/>
          <w:i w:val="false"/>
          <w:color w:val="000000"/>
          <w:sz w:val="28"/>
        </w:rPr>
        <w:t>
      в центре – Государственный Герб Республики Казахстан;</w:t>
      </w:r>
    </w:p>
    <w:bookmarkEnd w:id="182"/>
    <w:bookmarkStart w:name="z488" w:id="183"/>
    <w:p>
      <w:pPr>
        <w:spacing w:after="0"/>
        <w:ind w:left="0"/>
        <w:jc w:val="both"/>
      </w:pPr>
      <w:r>
        <w:rPr>
          <w:rFonts w:ascii="Times New Roman"/>
          <w:b w:val="false"/>
          <w:i w:val="false"/>
          <w:color w:val="000000"/>
          <w:sz w:val="28"/>
        </w:rPr>
        <w:t>
      под Государственным Гербом Республики Казахстан – узор с элементами национального орнамента;</w:t>
      </w:r>
    </w:p>
    <w:bookmarkEnd w:id="183"/>
    <w:bookmarkStart w:name="z489" w:id="184"/>
    <w:p>
      <w:pPr>
        <w:spacing w:after="0"/>
        <w:ind w:left="0"/>
        <w:jc w:val="both"/>
      </w:pPr>
      <w:r>
        <w:rPr>
          <w:rFonts w:ascii="Times New Roman"/>
          <w:b w:val="false"/>
          <w:i w:val="false"/>
          <w:color w:val="000000"/>
          <w:sz w:val="28"/>
        </w:rPr>
        <w:t>
      слева от Государственного Герба Республики Казахстан по вертикали – номер удостоверения лица без гражданства.</w:t>
      </w:r>
    </w:p>
    <w:bookmarkEnd w:id="184"/>
    <w:bookmarkStart w:name="z490" w:id="185"/>
    <w:p>
      <w:pPr>
        <w:spacing w:after="0"/>
        <w:ind w:left="0"/>
        <w:jc w:val="both"/>
      </w:pPr>
      <w:r>
        <w:rPr>
          <w:rFonts w:ascii="Times New Roman"/>
          <w:b w:val="false"/>
          <w:i w:val="false"/>
          <w:color w:val="000000"/>
          <w:sz w:val="28"/>
        </w:rPr>
        <w:t>
      5. На странице 1 удостоверения лица без гражданства размещена надпись на казахском и английском языках (рис. № 12):</w:t>
      </w:r>
    </w:p>
    <w:bookmarkEnd w:id="185"/>
    <w:bookmarkStart w:name="z491" w:id="186"/>
    <w:p>
      <w:pPr>
        <w:spacing w:after="0"/>
        <w:ind w:left="0"/>
        <w:jc w:val="both"/>
      </w:pPr>
      <w:r>
        <w:rPr>
          <w:rFonts w:ascii="Times New Roman"/>
          <w:b w:val="false"/>
          <w:i w:val="false"/>
          <w:color w:val="000000"/>
          <w:sz w:val="28"/>
        </w:rPr>
        <w:t>
      "Азаматтығы жоқ адамның куәлігі</w:t>
      </w:r>
    </w:p>
    <w:bookmarkEnd w:id="186"/>
    <w:bookmarkStart w:name="z492" w:id="187"/>
    <w:p>
      <w:pPr>
        <w:spacing w:after="0"/>
        <w:ind w:left="0"/>
        <w:jc w:val="both"/>
      </w:pPr>
      <w:r>
        <w:rPr>
          <w:rFonts w:ascii="Times New Roman"/>
          <w:b w:val="false"/>
          <w:i w:val="false"/>
          <w:color w:val="000000"/>
          <w:sz w:val="28"/>
        </w:rPr>
        <w:t>
      Қазақстан Республикасының меншігі болып табылады,</w:t>
      </w:r>
    </w:p>
    <w:bookmarkEnd w:id="187"/>
    <w:bookmarkStart w:name="z493" w:id="188"/>
    <w:p>
      <w:pPr>
        <w:spacing w:after="0"/>
        <w:ind w:left="0"/>
        <w:jc w:val="both"/>
      </w:pPr>
      <w:r>
        <w:rPr>
          <w:rFonts w:ascii="Times New Roman"/>
          <w:b w:val="false"/>
          <w:i w:val="false"/>
          <w:color w:val="000000"/>
          <w:sz w:val="28"/>
        </w:rPr>
        <w:t>
      ал оның иесі Қазақстан Республикасының</w:t>
      </w:r>
    </w:p>
    <w:bookmarkEnd w:id="188"/>
    <w:bookmarkStart w:name="z494" w:id="189"/>
    <w:p>
      <w:pPr>
        <w:spacing w:after="0"/>
        <w:ind w:left="0"/>
        <w:jc w:val="both"/>
      </w:pPr>
      <w:r>
        <w:rPr>
          <w:rFonts w:ascii="Times New Roman"/>
          <w:b w:val="false"/>
          <w:i w:val="false"/>
          <w:color w:val="000000"/>
          <w:sz w:val="28"/>
        </w:rPr>
        <w:t>
      қорғауында болады</w:t>
      </w:r>
    </w:p>
    <w:bookmarkEnd w:id="189"/>
    <w:bookmarkStart w:name="z495" w:id="190"/>
    <w:p>
      <w:pPr>
        <w:spacing w:after="0"/>
        <w:ind w:left="0"/>
        <w:jc w:val="both"/>
      </w:pPr>
      <w:r>
        <w:rPr>
          <w:rFonts w:ascii="Times New Roman"/>
          <w:b w:val="false"/>
          <w:i w:val="false"/>
          <w:color w:val="000000"/>
          <w:sz w:val="28"/>
        </w:rPr>
        <w:t>
      This stateless person certificate is</w:t>
      </w:r>
    </w:p>
    <w:bookmarkEnd w:id="190"/>
    <w:bookmarkStart w:name="z496" w:id="191"/>
    <w:p>
      <w:pPr>
        <w:spacing w:after="0"/>
        <w:ind w:left="0"/>
        <w:jc w:val="both"/>
      </w:pPr>
      <w:r>
        <w:rPr>
          <w:rFonts w:ascii="Times New Roman"/>
          <w:b w:val="false"/>
          <w:i w:val="false"/>
          <w:color w:val="000000"/>
          <w:sz w:val="28"/>
        </w:rPr>
        <w:t>
      the property of the Republic of Kazakhstan</w:t>
      </w:r>
    </w:p>
    <w:bookmarkEnd w:id="191"/>
    <w:bookmarkStart w:name="z497" w:id="192"/>
    <w:p>
      <w:pPr>
        <w:spacing w:after="0"/>
        <w:ind w:left="0"/>
        <w:jc w:val="both"/>
      </w:pPr>
      <w:r>
        <w:rPr>
          <w:rFonts w:ascii="Times New Roman"/>
          <w:b w:val="false"/>
          <w:i w:val="false"/>
          <w:color w:val="000000"/>
          <w:sz w:val="28"/>
        </w:rPr>
        <w:t>
      and its owner is under the protection of the</w:t>
      </w:r>
    </w:p>
    <w:bookmarkEnd w:id="192"/>
    <w:bookmarkStart w:name="z498" w:id="193"/>
    <w:p>
      <w:pPr>
        <w:spacing w:after="0"/>
        <w:ind w:left="0"/>
        <w:jc w:val="both"/>
      </w:pPr>
      <w:r>
        <w:rPr>
          <w:rFonts w:ascii="Times New Roman"/>
          <w:b w:val="false"/>
          <w:i w:val="false"/>
          <w:color w:val="000000"/>
          <w:sz w:val="28"/>
        </w:rPr>
        <w:t>
      Republic of Kazakhstan".</w:t>
      </w:r>
    </w:p>
    <w:bookmarkEnd w:id="193"/>
    <w:bookmarkStart w:name="z499" w:id="194"/>
    <w:p>
      <w:pPr>
        <w:spacing w:after="0"/>
        <w:ind w:left="0"/>
        <w:jc w:val="both"/>
      </w:pPr>
      <w:r>
        <w:rPr>
          <w:rFonts w:ascii="Times New Roman"/>
          <w:b w:val="false"/>
          <w:i w:val="false"/>
          <w:color w:val="000000"/>
          <w:sz w:val="28"/>
        </w:rPr>
        <w:t>
      6. Страница 2 удостоверения лица без гражданства предназначена для размещения фотоизображения, подписи и данных владельца удостоверения лица без гражданства и состоит из двух частей (рис. № 13):</w:t>
      </w:r>
    </w:p>
    <w:bookmarkEnd w:id="194"/>
    <w:bookmarkStart w:name="z500" w:id="195"/>
    <w:p>
      <w:pPr>
        <w:spacing w:after="0"/>
        <w:ind w:left="0"/>
        <w:jc w:val="both"/>
      </w:pPr>
      <w:r>
        <w:rPr>
          <w:rFonts w:ascii="Times New Roman"/>
          <w:b w:val="false"/>
          <w:i w:val="false"/>
          <w:color w:val="000000"/>
          <w:sz w:val="28"/>
        </w:rPr>
        <w:t>
      верхние три четверти страницы – визуальная зона, в которой на казахском и английском языках размещаются следующие реквизиты:</w:t>
      </w:r>
    </w:p>
    <w:bookmarkEnd w:id="195"/>
    <w:bookmarkStart w:name="z501" w:id="196"/>
    <w:p>
      <w:pPr>
        <w:spacing w:after="0"/>
        <w:ind w:left="0"/>
        <w:jc w:val="both"/>
      </w:pPr>
      <w:r>
        <w:rPr>
          <w:rFonts w:ascii="Times New Roman"/>
          <w:b w:val="false"/>
          <w:i w:val="false"/>
          <w:color w:val="000000"/>
          <w:sz w:val="28"/>
        </w:rPr>
        <w:t>
      "КУӘЛІК/CERTIFICATE</w:t>
      </w:r>
    </w:p>
    <w:bookmarkEnd w:id="196"/>
    <w:bookmarkStart w:name="z502" w:id="197"/>
    <w:p>
      <w:pPr>
        <w:spacing w:after="0"/>
        <w:ind w:left="0"/>
        <w:jc w:val="both"/>
      </w:pPr>
      <w:r>
        <w:rPr>
          <w:rFonts w:ascii="Times New Roman"/>
          <w:b w:val="false"/>
          <w:i w:val="false"/>
          <w:color w:val="000000"/>
          <w:sz w:val="28"/>
        </w:rPr>
        <w:t>
      ТҮРІ/ТҮРЕ</w:t>
      </w:r>
    </w:p>
    <w:bookmarkEnd w:id="197"/>
    <w:bookmarkStart w:name="z503" w:id="198"/>
    <w:p>
      <w:pPr>
        <w:spacing w:after="0"/>
        <w:ind w:left="0"/>
        <w:jc w:val="both"/>
      </w:pPr>
      <w:r>
        <w:rPr>
          <w:rFonts w:ascii="Times New Roman"/>
          <w:b w:val="false"/>
          <w:i w:val="false"/>
          <w:color w:val="000000"/>
          <w:sz w:val="28"/>
        </w:rPr>
        <w:t>
      МЕМЛЕКЕТ КОДЫ/CODE OF STATE</w:t>
      </w:r>
    </w:p>
    <w:bookmarkEnd w:id="198"/>
    <w:bookmarkStart w:name="z504" w:id="199"/>
    <w:p>
      <w:pPr>
        <w:spacing w:after="0"/>
        <w:ind w:left="0"/>
        <w:jc w:val="both"/>
      </w:pPr>
      <w:r>
        <w:rPr>
          <w:rFonts w:ascii="Times New Roman"/>
          <w:b w:val="false"/>
          <w:i w:val="false"/>
          <w:color w:val="000000"/>
          <w:sz w:val="28"/>
        </w:rPr>
        <w:t>
      КУӘЛІКТІҢ №/CERTIFICATE No.</w:t>
      </w:r>
    </w:p>
    <w:bookmarkEnd w:id="199"/>
    <w:bookmarkStart w:name="z505" w:id="200"/>
    <w:p>
      <w:pPr>
        <w:spacing w:after="0"/>
        <w:ind w:left="0"/>
        <w:jc w:val="both"/>
      </w:pPr>
      <w:r>
        <w:rPr>
          <w:rFonts w:ascii="Times New Roman"/>
          <w:b w:val="false"/>
          <w:i w:val="false"/>
          <w:color w:val="000000"/>
          <w:sz w:val="28"/>
        </w:rPr>
        <w:t>
      ТЕГІ/SURNAME</w:t>
      </w:r>
    </w:p>
    <w:bookmarkEnd w:id="200"/>
    <w:bookmarkStart w:name="z506" w:id="201"/>
    <w:p>
      <w:pPr>
        <w:spacing w:after="0"/>
        <w:ind w:left="0"/>
        <w:jc w:val="both"/>
      </w:pPr>
      <w:r>
        <w:rPr>
          <w:rFonts w:ascii="Times New Roman"/>
          <w:b w:val="false"/>
          <w:i w:val="false"/>
          <w:color w:val="000000"/>
          <w:sz w:val="28"/>
        </w:rPr>
        <w:t>
      АТЫ/GIVEN NAMES</w:t>
      </w:r>
    </w:p>
    <w:bookmarkEnd w:id="201"/>
    <w:bookmarkStart w:name="z507" w:id="202"/>
    <w:p>
      <w:pPr>
        <w:spacing w:after="0"/>
        <w:ind w:left="0"/>
        <w:jc w:val="both"/>
      </w:pPr>
      <w:r>
        <w:rPr>
          <w:rFonts w:ascii="Times New Roman"/>
          <w:b w:val="false"/>
          <w:i w:val="false"/>
          <w:color w:val="000000"/>
          <w:sz w:val="28"/>
        </w:rPr>
        <w:t>
      АЗАМАТТЫҒЫ/NATIONALITY</w:t>
      </w:r>
    </w:p>
    <w:bookmarkEnd w:id="202"/>
    <w:bookmarkStart w:name="z508" w:id="203"/>
    <w:p>
      <w:pPr>
        <w:spacing w:after="0"/>
        <w:ind w:left="0"/>
        <w:jc w:val="both"/>
      </w:pPr>
      <w:r>
        <w:rPr>
          <w:rFonts w:ascii="Times New Roman"/>
          <w:b w:val="false"/>
          <w:i w:val="false"/>
          <w:color w:val="000000"/>
          <w:sz w:val="28"/>
        </w:rPr>
        <w:t>
      ЖЫНЫСЫ/SEX</w:t>
      </w:r>
    </w:p>
    <w:bookmarkEnd w:id="203"/>
    <w:bookmarkStart w:name="z509" w:id="204"/>
    <w:p>
      <w:pPr>
        <w:spacing w:after="0"/>
        <w:ind w:left="0"/>
        <w:jc w:val="both"/>
      </w:pPr>
      <w:r>
        <w:rPr>
          <w:rFonts w:ascii="Times New Roman"/>
          <w:b w:val="false"/>
          <w:i w:val="false"/>
          <w:color w:val="000000"/>
          <w:sz w:val="28"/>
        </w:rPr>
        <w:t>
      ЖСБ/ID No.</w:t>
      </w:r>
    </w:p>
    <w:bookmarkEnd w:id="204"/>
    <w:bookmarkStart w:name="z510" w:id="205"/>
    <w:p>
      <w:pPr>
        <w:spacing w:after="0"/>
        <w:ind w:left="0"/>
        <w:jc w:val="both"/>
      </w:pPr>
      <w:r>
        <w:rPr>
          <w:rFonts w:ascii="Times New Roman"/>
          <w:b w:val="false"/>
          <w:i w:val="false"/>
          <w:color w:val="000000"/>
          <w:sz w:val="28"/>
        </w:rPr>
        <w:t>
      ТУҒАН KYHI/DATE OF BIRTH</w:t>
      </w:r>
    </w:p>
    <w:bookmarkEnd w:id="205"/>
    <w:bookmarkStart w:name="z511" w:id="206"/>
    <w:p>
      <w:pPr>
        <w:spacing w:after="0"/>
        <w:ind w:left="0"/>
        <w:jc w:val="both"/>
      </w:pPr>
      <w:r>
        <w:rPr>
          <w:rFonts w:ascii="Times New Roman"/>
          <w:b w:val="false"/>
          <w:i w:val="false"/>
          <w:color w:val="000000"/>
          <w:sz w:val="28"/>
        </w:rPr>
        <w:t>
      ТУҒАН ЖЕРІ/PLACE OF BIRTH</w:t>
      </w:r>
    </w:p>
    <w:bookmarkEnd w:id="206"/>
    <w:bookmarkStart w:name="z512" w:id="207"/>
    <w:p>
      <w:pPr>
        <w:spacing w:after="0"/>
        <w:ind w:left="0"/>
        <w:jc w:val="both"/>
      </w:pPr>
      <w:r>
        <w:rPr>
          <w:rFonts w:ascii="Times New Roman"/>
          <w:b w:val="false"/>
          <w:i w:val="false"/>
          <w:color w:val="000000"/>
          <w:sz w:val="28"/>
        </w:rPr>
        <w:t>
      БЕРІЛГЕН KYHI/DATE OF ISSUE</w:t>
      </w:r>
    </w:p>
    <w:bookmarkEnd w:id="207"/>
    <w:bookmarkStart w:name="z513" w:id="208"/>
    <w:p>
      <w:pPr>
        <w:spacing w:after="0"/>
        <w:ind w:left="0"/>
        <w:jc w:val="both"/>
      </w:pPr>
      <w:r>
        <w:rPr>
          <w:rFonts w:ascii="Times New Roman"/>
          <w:b w:val="false"/>
          <w:i w:val="false"/>
          <w:color w:val="000000"/>
          <w:sz w:val="28"/>
        </w:rPr>
        <w:t>
      КУӘЛІК MEP3IMI/DATE OF EXPIRY</w:t>
      </w:r>
    </w:p>
    <w:bookmarkEnd w:id="208"/>
    <w:bookmarkStart w:name="z514" w:id="209"/>
    <w:p>
      <w:pPr>
        <w:spacing w:after="0"/>
        <w:ind w:left="0"/>
        <w:jc w:val="both"/>
      </w:pPr>
      <w:r>
        <w:rPr>
          <w:rFonts w:ascii="Times New Roman"/>
          <w:b w:val="false"/>
          <w:i w:val="false"/>
          <w:color w:val="000000"/>
          <w:sz w:val="28"/>
        </w:rPr>
        <w:t>
      ӨЗ ҚОЛЫ/SIGNATURE OF BEARER</w:t>
      </w:r>
    </w:p>
    <w:bookmarkEnd w:id="209"/>
    <w:bookmarkStart w:name="z515" w:id="210"/>
    <w:p>
      <w:pPr>
        <w:spacing w:after="0"/>
        <w:ind w:left="0"/>
        <w:jc w:val="both"/>
      </w:pPr>
      <w:r>
        <w:rPr>
          <w:rFonts w:ascii="Times New Roman"/>
          <w:b w:val="false"/>
          <w:i w:val="false"/>
          <w:color w:val="000000"/>
          <w:sz w:val="28"/>
        </w:rPr>
        <w:t>
      БЕРГЕН ОРГАН/AUTHORITY";</w:t>
      </w:r>
    </w:p>
    <w:bookmarkEnd w:id="210"/>
    <w:bookmarkStart w:name="z516" w:id="211"/>
    <w:p>
      <w:pPr>
        <w:spacing w:after="0"/>
        <w:ind w:left="0"/>
        <w:jc w:val="both"/>
      </w:pPr>
      <w:r>
        <w:rPr>
          <w:rFonts w:ascii="Times New Roman"/>
          <w:b w:val="false"/>
          <w:i w:val="false"/>
          <w:color w:val="000000"/>
          <w:sz w:val="28"/>
        </w:rPr>
        <w:t>
      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bookmarkEnd w:id="211"/>
    <w:bookmarkStart w:name="z517" w:id="212"/>
    <w:p>
      <w:pPr>
        <w:spacing w:after="0"/>
        <w:ind w:left="0"/>
        <w:jc w:val="both"/>
      </w:pPr>
      <w:r>
        <w:rPr>
          <w:rFonts w:ascii="Times New Roman"/>
          <w:b w:val="false"/>
          <w:i w:val="false"/>
          <w:color w:val="000000"/>
          <w:sz w:val="28"/>
        </w:rPr>
        <w:t>
      7. Страница 3 удостоверения лица без гражданства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удостоверения лица без гражданства. На странице 3 удостоверения лица без гражданства размещена надпись на казахском и английском языках (рис. № 14):</w:t>
      </w:r>
    </w:p>
    <w:bookmarkEnd w:id="212"/>
    <w:bookmarkStart w:name="z518" w:id="213"/>
    <w:p>
      <w:pPr>
        <w:spacing w:after="0"/>
        <w:ind w:left="0"/>
        <w:jc w:val="both"/>
      </w:pPr>
      <w:r>
        <w:rPr>
          <w:rFonts w:ascii="Times New Roman"/>
          <w:b w:val="false"/>
          <w:i w:val="false"/>
          <w:color w:val="000000"/>
          <w:sz w:val="28"/>
        </w:rPr>
        <w:t>
      "МӘЛIМЕТ/OBSERVATIONS".</w:t>
      </w:r>
    </w:p>
    <w:bookmarkEnd w:id="213"/>
    <w:bookmarkStart w:name="z519" w:id="214"/>
    <w:p>
      <w:pPr>
        <w:spacing w:after="0"/>
        <w:ind w:left="0"/>
        <w:jc w:val="both"/>
      </w:pPr>
      <w:r>
        <w:rPr>
          <w:rFonts w:ascii="Times New Roman"/>
          <w:b w:val="false"/>
          <w:i w:val="false"/>
          <w:color w:val="000000"/>
          <w:sz w:val="28"/>
        </w:rPr>
        <w:t>
      8. Страницы 4-36 удостоверения лица без гражданства предназначены для размещения виз. Вверху страниц размещена надпись на казахском и английском языках (рис. № 15):</w:t>
      </w:r>
    </w:p>
    <w:bookmarkEnd w:id="214"/>
    <w:bookmarkStart w:name="z520" w:id="215"/>
    <w:p>
      <w:pPr>
        <w:spacing w:after="0"/>
        <w:ind w:left="0"/>
        <w:jc w:val="both"/>
      </w:pPr>
      <w:r>
        <w:rPr>
          <w:rFonts w:ascii="Times New Roman"/>
          <w:b w:val="false"/>
          <w:i w:val="false"/>
          <w:color w:val="000000"/>
          <w:sz w:val="28"/>
        </w:rPr>
        <w:t>
      "ВИЗАЛАР/VISAS".</w:t>
      </w:r>
    </w:p>
    <w:bookmarkEnd w:id="215"/>
    <w:bookmarkStart w:name="z521" w:id="216"/>
    <w:p>
      <w:pPr>
        <w:spacing w:after="0"/>
        <w:ind w:left="0"/>
        <w:jc w:val="both"/>
      </w:pPr>
      <w:r>
        <w:rPr>
          <w:rFonts w:ascii="Times New Roman"/>
          <w:b w:val="false"/>
          <w:i w:val="false"/>
          <w:color w:val="000000"/>
          <w:sz w:val="28"/>
        </w:rPr>
        <w:t>
      9. На заднем форзаце удостоверения лица без гражданства размещена надпись на казахском и английском языках (рис. № 16):</w:t>
      </w:r>
    </w:p>
    <w:bookmarkEnd w:id="216"/>
    <w:bookmarkStart w:name="z522" w:id="217"/>
    <w:p>
      <w:pPr>
        <w:spacing w:after="0"/>
        <w:ind w:left="0"/>
        <w:jc w:val="both"/>
      </w:pPr>
      <w:r>
        <w:rPr>
          <w:rFonts w:ascii="Times New Roman"/>
          <w:b w:val="false"/>
          <w:i w:val="false"/>
          <w:color w:val="000000"/>
          <w:sz w:val="28"/>
        </w:rPr>
        <w:t>
      "ОСЫ АЗАМАТТЫҒЫ ЖОҚ</w:t>
      </w:r>
    </w:p>
    <w:bookmarkEnd w:id="217"/>
    <w:bookmarkStart w:name="z523" w:id="218"/>
    <w:p>
      <w:pPr>
        <w:spacing w:after="0"/>
        <w:ind w:left="0"/>
        <w:jc w:val="both"/>
      </w:pPr>
      <w:r>
        <w:rPr>
          <w:rFonts w:ascii="Times New Roman"/>
          <w:b w:val="false"/>
          <w:i w:val="false"/>
          <w:color w:val="000000"/>
          <w:sz w:val="28"/>
        </w:rPr>
        <w:t>
      АДАМНЫҢ КУӘЛІГІ</w:t>
      </w:r>
    </w:p>
    <w:bookmarkEnd w:id="218"/>
    <w:bookmarkStart w:name="z524" w:id="219"/>
    <w:p>
      <w:pPr>
        <w:spacing w:after="0"/>
        <w:ind w:left="0"/>
        <w:jc w:val="both"/>
      </w:pPr>
      <w:r>
        <w:rPr>
          <w:rFonts w:ascii="Times New Roman"/>
          <w:b w:val="false"/>
          <w:i w:val="false"/>
          <w:color w:val="000000"/>
          <w:sz w:val="28"/>
        </w:rPr>
        <w:t>
      36 БЕТТЕН ТҰРАДЫ</w:t>
      </w:r>
    </w:p>
    <w:bookmarkEnd w:id="219"/>
    <w:bookmarkStart w:name="z525" w:id="220"/>
    <w:p>
      <w:pPr>
        <w:spacing w:after="0"/>
        <w:ind w:left="0"/>
        <w:jc w:val="both"/>
      </w:pPr>
      <w:r>
        <w:rPr>
          <w:rFonts w:ascii="Times New Roman"/>
          <w:b w:val="false"/>
          <w:i w:val="false"/>
          <w:color w:val="000000"/>
          <w:sz w:val="28"/>
        </w:rPr>
        <w:t>
      THE STATELESS PERSON</w:t>
      </w:r>
    </w:p>
    <w:bookmarkEnd w:id="220"/>
    <w:bookmarkStart w:name="z526" w:id="221"/>
    <w:p>
      <w:pPr>
        <w:spacing w:after="0"/>
        <w:ind w:left="0"/>
        <w:jc w:val="both"/>
      </w:pPr>
      <w:r>
        <w:rPr>
          <w:rFonts w:ascii="Times New Roman"/>
          <w:b w:val="false"/>
          <w:i w:val="false"/>
          <w:color w:val="000000"/>
          <w:sz w:val="28"/>
        </w:rPr>
        <w:t>
      CERTIFICATE CONTAINS</w:t>
      </w:r>
    </w:p>
    <w:bookmarkEnd w:id="221"/>
    <w:bookmarkStart w:name="z527" w:id="222"/>
    <w:p>
      <w:pPr>
        <w:spacing w:after="0"/>
        <w:ind w:left="0"/>
        <w:jc w:val="both"/>
      </w:pPr>
      <w:r>
        <w:rPr>
          <w:rFonts w:ascii="Times New Roman"/>
          <w:b w:val="false"/>
          <w:i w:val="false"/>
          <w:color w:val="000000"/>
          <w:sz w:val="28"/>
        </w:rPr>
        <w:t>
      36 PAGES".</w:t>
      </w:r>
    </w:p>
    <w:bookmarkEnd w:id="222"/>
    <w:bookmarkStart w:name="z528" w:id="223"/>
    <w:p>
      <w:pPr>
        <w:spacing w:after="0"/>
        <w:ind w:left="0"/>
        <w:jc w:val="both"/>
      </w:pPr>
      <w:r>
        <w:rPr>
          <w:rFonts w:ascii="Times New Roman"/>
          <w:b w:val="false"/>
          <w:i w:val="false"/>
          <w:color w:val="000000"/>
          <w:sz w:val="28"/>
        </w:rPr>
        <w:t>
      10. Номер удостоверения лица без гражданства, состоящий из девяти буквенно-цифровых символов (один буквенный символ и восьмизначный цифровой номер), воспроизведен на всех страницах, переднем и заднем форзацах и задней обложке удостоверения лица без гражданства.</w:t>
      </w:r>
    </w:p>
    <w:bookmarkEnd w:id="223"/>
    <w:bookmarkStart w:name="z529" w:id="224"/>
    <w:p>
      <w:pPr>
        <w:spacing w:after="0"/>
        <w:ind w:left="0"/>
        <w:jc w:val="both"/>
      </w:pPr>
      <w:r>
        <w:rPr>
          <w:rFonts w:ascii="Times New Roman"/>
          <w:b w:val="false"/>
          <w:i w:val="false"/>
          <w:color w:val="000000"/>
          <w:sz w:val="28"/>
        </w:rPr>
        <w:t>
      11. Номера страниц удостоверения лица без гражданства со страницы 4 по страницу 35 расположены в нижних углах.</w:t>
      </w:r>
    </w:p>
    <w:bookmarkEnd w:id="224"/>
    <w:bookmarkStart w:name="z530" w:id="225"/>
    <w:p>
      <w:pPr>
        <w:spacing w:after="0"/>
        <w:ind w:left="0"/>
        <w:jc w:val="both"/>
      </w:pPr>
      <w:r>
        <w:rPr>
          <w:rFonts w:ascii="Times New Roman"/>
          <w:b w:val="false"/>
          <w:i w:val="false"/>
          <w:color w:val="000000"/>
          <w:sz w:val="28"/>
        </w:rPr>
        <w:t>
      рисунок № 11. Обложка.</w:t>
      </w:r>
    </w:p>
    <w:bookmarkEnd w:id="2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1" w:id="226"/>
    <w:p>
      <w:pPr>
        <w:spacing w:after="0"/>
        <w:ind w:left="0"/>
        <w:jc w:val="both"/>
      </w:pPr>
      <w:r>
        <w:rPr>
          <w:rFonts w:ascii="Times New Roman"/>
          <w:b w:val="false"/>
          <w:i w:val="false"/>
          <w:color w:val="000000"/>
          <w:sz w:val="28"/>
        </w:rPr>
        <w:t>
      Передний форзац</w:t>
      </w:r>
    </w:p>
    <w:bookmarkEnd w:id="2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2" w:id="227"/>
    <w:p>
      <w:pPr>
        <w:spacing w:after="0"/>
        <w:ind w:left="0"/>
        <w:jc w:val="both"/>
      </w:pPr>
      <w:r>
        <w:rPr>
          <w:rFonts w:ascii="Times New Roman"/>
          <w:b w:val="false"/>
          <w:i w:val="false"/>
          <w:color w:val="000000"/>
          <w:sz w:val="28"/>
        </w:rPr>
        <w:t>
      Рисунок № 13</w:t>
      </w:r>
    </w:p>
    <w:bookmarkEnd w:id="2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454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3" w:id="228"/>
    <w:p>
      <w:pPr>
        <w:spacing w:after="0"/>
        <w:ind w:left="0"/>
        <w:jc w:val="both"/>
      </w:pPr>
      <w:r>
        <w:rPr>
          <w:rFonts w:ascii="Times New Roman"/>
          <w:b w:val="false"/>
          <w:i w:val="false"/>
          <w:color w:val="000000"/>
          <w:sz w:val="28"/>
        </w:rPr>
        <w:t>
      Рисунок № 14</w:t>
      </w:r>
    </w:p>
    <w:bookmarkEnd w:id="2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898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898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4" w:id="229"/>
    <w:p>
      <w:pPr>
        <w:spacing w:after="0"/>
        <w:ind w:left="0"/>
        <w:jc w:val="both"/>
      </w:pPr>
      <w:r>
        <w:rPr>
          <w:rFonts w:ascii="Times New Roman"/>
          <w:b w:val="false"/>
          <w:i w:val="false"/>
          <w:color w:val="000000"/>
          <w:sz w:val="28"/>
        </w:rPr>
        <w:t>
      Рисунок № 15. Страница 4-36</w:t>
      </w:r>
    </w:p>
    <w:bookmarkEnd w:id="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5" w:id="230"/>
    <w:p>
      <w:pPr>
        <w:spacing w:after="0"/>
        <w:ind w:left="0"/>
        <w:jc w:val="both"/>
      </w:pPr>
      <w:r>
        <w:rPr>
          <w:rFonts w:ascii="Times New Roman"/>
          <w:b w:val="false"/>
          <w:i w:val="false"/>
          <w:color w:val="000000"/>
          <w:sz w:val="28"/>
        </w:rPr>
        <w:t>
      Рисунок № 16. Задний форзац</w:t>
      </w:r>
    </w:p>
    <w:bookmarkEnd w:id="2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6" w:id="231"/>
    <w:p>
      <w:pPr>
        <w:spacing w:after="0"/>
        <w:ind w:left="0"/>
        <w:jc w:val="both"/>
      </w:pPr>
      <w:r>
        <w:rPr>
          <w:rFonts w:ascii="Times New Roman"/>
          <w:b w:val="false"/>
          <w:i w:val="false"/>
          <w:color w:val="000000"/>
          <w:sz w:val="28"/>
        </w:rPr>
        <w:t>
       12. Обложка удостоверения лица без гражданства изготавливается из износостойкого материала и подложки, между которыми располагается микросхема (чип с бесконтактным интерфейсом) с антенной, используемая в качестве электронного носителя информации о владельце удостоверения лица без гражданства.</w:t>
      </w:r>
    </w:p>
    <w:bookmarkEnd w:id="231"/>
    <w:bookmarkStart w:name="z537" w:id="232"/>
    <w:p>
      <w:pPr>
        <w:spacing w:after="0"/>
        <w:ind w:left="0"/>
        <w:jc w:val="both"/>
      </w:pPr>
      <w:r>
        <w:rPr>
          <w:rFonts w:ascii="Times New Roman"/>
          <w:b w:val="false"/>
          <w:i w:val="false"/>
          <w:color w:val="000000"/>
          <w:sz w:val="28"/>
        </w:rPr>
        <w:t xml:space="preserve">
      В микросхеме, имеющей емкость памяти не менее 64 Кб, в защищенном виде хранится графическая и текстовая информация о владельце удостоверения лица без гражданства, а также отпечатки пальцев рук владельца удостоверения лица без гражданства, в случаях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7 Закона Республики Казахстан "О документах, удостоверяющих личность"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дактилоскопической и геномной регистрации". </w:t>
      </w:r>
    </w:p>
    <w:bookmarkEnd w:id="232"/>
    <w:bookmarkStart w:name="z538" w:id="233"/>
    <w:p>
      <w:pPr>
        <w:spacing w:after="0"/>
        <w:ind w:left="0"/>
        <w:jc w:val="both"/>
      </w:pPr>
      <w:r>
        <w:rPr>
          <w:rFonts w:ascii="Times New Roman"/>
          <w:b w:val="false"/>
          <w:i w:val="false"/>
          <w:color w:val="000000"/>
          <w:sz w:val="28"/>
        </w:rPr>
        <w:t>
      13. Страница 2 удостоверения лица без гражданства защищается специальной ламинирующей пленкой, которая представляет собой прозрачный голографический слоистый материал, производящий множество визуальных эффектов, сохраняя высокую яркость и высокое разрешение дизайна и характеристик.</w:t>
      </w:r>
    </w:p>
    <w:bookmarkEnd w:id="233"/>
    <w:bookmarkStart w:name="z539" w:id="234"/>
    <w:p>
      <w:pPr>
        <w:spacing w:after="0"/>
        <w:ind w:left="0"/>
        <w:jc w:val="both"/>
      </w:pPr>
      <w:r>
        <w:rPr>
          <w:rFonts w:ascii="Times New Roman"/>
          <w:b w:val="false"/>
          <w:i w:val="false"/>
          <w:color w:val="000000"/>
          <w:sz w:val="28"/>
        </w:rPr>
        <w:t>
      14. В удостоверении лица без гражданства применены специально разработанные элементы, предназначенные для повышения сохранности записей или защиты удостоверения лица без гражданства и произведенных в нем записей от подделок.</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533</w:t>
            </w:r>
          </w:p>
        </w:tc>
      </w:tr>
    </w:tbl>
    <w:bookmarkStart w:name="z540" w:id="235"/>
    <w:p>
      <w:pPr>
        <w:spacing w:after="0"/>
        <w:ind w:left="0"/>
        <w:jc w:val="left"/>
      </w:pPr>
      <w:r>
        <w:rPr>
          <w:rFonts w:ascii="Times New Roman"/>
          <w:b/>
          <w:i w:val="false"/>
          <w:color w:val="000000"/>
        </w:rPr>
        <w:t xml:space="preserve"> Образец проездного документа</w:t>
      </w:r>
    </w:p>
    <w:bookmarkEnd w:id="235"/>
    <w:p>
      <w:pPr>
        <w:spacing w:after="0"/>
        <w:ind w:left="0"/>
        <w:jc w:val="both"/>
      </w:pPr>
      <w:r>
        <w:rPr>
          <w:rFonts w:ascii="Times New Roman"/>
          <w:b w:val="false"/>
          <w:i w:val="false"/>
          <w:color w:val="ff0000"/>
          <w:sz w:val="28"/>
        </w:rPr>
        <w:t xml:space="preserve">
      Сноска. Приложение 5 - в редакции приказа Министра внутренних дел РК от 07.02.2024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1" w:id="236"/>
    <w:p>
      <w:pPr>
        <w:spacing w:after="0"/>
        <w:ind w:left="0"/>
        <w:jc w:val="both"/>
      </w:pPr>
      <w:r>
        <w:rPr>
          <w:rFonts w:ascii="Times New Roman"/>
          <w:b w:val="false"/>
          <w:i w:val="false"/>
          <w:color w:val="000000"/>
          <w:sz w:val="28"/>
        </w:rPr>
        <w:t>
      1. Проездной документ изготавливается в соответствии с международными требованиями и стандартами, предъявляемыми к машиночитаемым проездным документам.</w:t>
      </w:r>
    </w:p>
    <w:bookmarkEnd w:id="236"/>
    <w:bookmarkStart w:name="z542" w:id="237"/>
    <w:p>
      <w:pPr>
        <w:spacing w:after="0"/>
        <w:ind w:left="0"/>
        <w:jc w:val="both"/>
      </w:pPr>
      <w:r>
        <w:rPr>
          <w:rFonts w:ascii="Times New Roman"/>
          <w:b w:val="false"/>
          <w:i w:val="false"/>
          <w:color w:val="000000"/>
          <w:sz w:val="28"/>
        </w:rPr>
        <w:t>
      2. Проездной документ представляет собой брошюру размером 88x125 мм с округленными углами и состоит из обложки, приклеенных к обложке форзацев и 18 листов (36 страниц) (рис. № 1).</w:t>
      </w:r>
    </w:p>
    <w:bookmarkEnd w:id="237"/>
    <w:bookmarkStart w:name="z543" w:id="238"/>
    <w:p>
      <w:pPr>
        <w:spacing w:after="0"/>
        <w:ind w:left="0"/>
        <w:jc w:val="both"/>
      </w:pPr>
      <w:r>
        <w:rPr>
          <w:rFonts w:ascii="Times New Roman"/>
          <w:b w:val="false"/>
          <w:i w:val="false"/>
          <w:color w:val="000000"/>
          <w:sz w:val="28"/>
        </w:rPr>
        <w:t>
      3. Обложка проездного документа темно-синего цвета.</w:t>
      </w:r>
    </w:p>
    <w:bookmarkEnd w:id="238"/>
    <w:bookmarkStart w:name="z544" w:id="239"/>
    <w:p>
      <w:pPr>
        <w:spacing w:after="0"/>
        <w:ind w:left="0"/>
        <w:jc w:val="both"/>
      </w:pPr>
      <w:r>
        <w:rPr>
          <w:rFonts w:ascii="Times New Roman"/>
          <w:b w:val="false"/>
          <w:i w:val="false"/>
          <w:color w:val="000000"/>
          <w:sz w:val="28"/>
        </w:rPr>
        <w:t>
      На внешней стороне передней обложки проездного документа размещены:</w:t>
      </w:r>
    </w:p>
    <w:bookmarkEnd w:id="239"/>
    <w:bookmarkStart w:name="z545" w:id="240"/>
    <w:p>
      <w:pPr>
        <w:spacing w:after="0"/>
        <w:ind w:left="0"/>
        <w:jc w:val="both"/>
      </w:pPr>
      <w:r>
        <w:rPr>
          <w:rFonts w:ascii="Times New Roman"/>
          <w:b w:val="false"/>
          <w:i w:val="false"/>
          <w:color w:val="000000"/>
          <w:sz w:val="28"/>
        </w:rPr>
        <w:t>
      в верхней части – надпись на казахском и английском языках:</w:t>
      </w:r>
    </w:p>
    <w:bookmarkEnd w:id="240"/>
    <w:bookmarkStart w:name="z546" w:id="241"/>
    <w:p>
      <w:pPr>
        <w:spacing w:after="0"/>
        <w:ind w:left="0"/>
        <w:jc w:val="both"/>
      </w:pPr>
      <w:r>
        <w:rPr>
          <w:rFonts w:ascii="Times New Roman"/>
          <w:b w:val="false"/>
          <w:i w:val="false"/>
          <w:color w:val="000000"/>
          <w:sz w:val="28"/>
        </w:rPr>
        <w:t>
      "ҚАЗАҚСТАН</w:t>
      </w:r>
    </w:p>
    <w:bookmarkEnd w:id="241"/>
    <w:bookmarkStart w:name="z547" w:id="242"/>
    <w:p>
      <w:pPr>
        <w:spacing w:after="0"/>
        <w:ind w:left="0"/>
        <w:jc w:val="both"/>
      </w:pPr>
      <w:r>
        <w:rPr>
          <w:rFonts w:ascii="Times New Roman"/>
          <w:b w:val="false"/>
          <w:i w:val="false"/>
          <w:color w:val="000000"/>
          <w:sz w:val="28"/>
        </w:rPr>
        <w:t>
      РЕСПУБЛИКАСЫ</w:t>
      </w:r>
    </w:p>
    <w:bookmarkEnd w:id="242"/>
    <w:bookmarkStart w:name="z548" w:id="243"/>
    <w:p>
      <w:pPr>
        <w:spacing w:after="0"/>
        <w:ind w:left="0"/>
        <w:jc w:val="both"/>
      </w:pPr>
      <w:r>
        <w:rPr>
          <w:rFonts w:ascii="Times New Roman"/>
          <w:b w:val="false"/>
          <w:i w:val="false"/>
          <w:color w:val="000000"/>
          <w:sz w:val="28"/>
        </w:rPr>
        <w:t>
      REPUBLIC OF</w:t>
      </w:r>
    </w:p>
    <w:bookmarkEnd w:id="243"/>
    <w:bookmarkStart w:name="z549" w:id="244"/>
    <w:p>
      <w:pPr>
        <w:spacing w:after="0"/>
        <w:ind w:left="0"/>
        <w:jc w:val="both"/>
      </w:pPr>
      <w:r>
        <w:rPr>
          <w:rFonts w:ascii="Times New Roman"/>
          <w:b w:val="false"/>
          <w:i w:val="false"/>
          <w:color w:val="000000"/>
          <w:sz w:val="28"/>
        </w:rPr>
        <w:t>
      KAZAKHSTAN".</w:t>
      </w:r>
    </w:p>
    <w:bookmarkEnd w:id="244"/>
    <w:bookmarkStart w:name="z550" w:id="245"/>
    <w:p>
      <w:pPr>
        <w:spacing w:after="0"/>
        <w:ind w:left="0"/>
        <w:jc w:val="both"/>
      </w:pPr>
      <w:r>
        <w:rPr>
          <w:rFonts w:ascii="Times New Roman"/>
          <w:b w:val="false"/>
          <w:i w:val="false"/>
          <w:color w:val="000000"/>
          <w:sz w:val="28"/>
        </w:rPr>
        <w:t>
      В центре расположен Государственный Герб Республики Казахстан.</w:t>
      </w:r>
    </w:p>
    <w:bookmarkEnd w:id="245"/>
    <w:bookmarkStart w:name="z551" w:id="246"/>
    <w:p>
      <w:pPr>
        <w:spacing w:after="0"/>
        <w:ind w:left="0"/>
        <w:jc w:val="both"/>
      </w:pPr>
      <w:r>
        <w:rPr>
          <w:rFonts w:ascii="Times New Roman"/>
          <w:b w:val="false"/>
          <w:i w:val="false"/>
          <w:color w:val="000000"/>
          <w:sz w:val="28"/>
        </w:rPr>
        <w:t>
      Под Государственным Гербом Республики Казахстан – надпись на казахском и английском языках:</w:t>
      </w:r>
    </w:p>
    <w:bookmarkEnd w:id="246"/>
    <w:bookmarkStart w:name="z552" w:id="247"/>
    <w:p>
      <w:pPr>
        <w:spacing w:after="0"/>
        <w:ind w:left="0"/>
        <w:jc w:val="both"/>
      </w:pPr>
      <w:r>
        <w:rPr>
          <w:rFonts w:ascii="Times New Roman"/>
          <w:b w:val="false"/>
          <w:i w:val="false"/>
          <w:color w:val="000000"/>
          <w:sz w:val="28"/>
        </w:rPr>
        <w:t>
      "ЖОЛ ЖҮРУ ҚҰЖАТЫ</w:t>
      </w:r>
    </w:p>
    <w:bookmarkEnd w:id="247"/>
    <w:bookmarkStart w:name="z553" w:id="248"/>
    <w:p>
      <w:pPr>
        <w:spacing w:after="0"/>
        <w:ind w:left="0"/>
        <w:jc w:val="both"/>
      </w:pPr>
      <w:r>
        <w:rPr>
          <w:rFonts w:ascii="Times New Roman"/>
          <w:b w:val="false"/>
          <w:i w:val="false"/>
          <w:color w:val="000000"/>
          <w:sz w:val="28"/>
        </w:rPr>
        <w:t>
      (1951 жылғы 28 шілдедегі Конвенция)</w:t>
      </w:r>
    </w:p>
    <w:bookmarkEnd w:id="248"/>
    <w:bookmarkStart w:name="z554" w:id="249"/>
    <w:p>
      <w:pPr>
        <w:spacing w:after="0"/>
        <w:ind w:left="0"/>
        <w:jc w:val="both"/>
      </w:pPr>
      <w:r>
        <w:rPr>
          <w:rFonts w:ascii="Times New Roman"/>
          <w:b w:val="false"/>
          <w:i w:val="false"/>
          <w:color w:val="000000"/>
          <w:sz w:val="28"/>
        </w:rPr>
        <w:t>
      TRAVEL DOCUMENT</w:t>
      </w:r>
    </w:p>
    <w:bookmarkEnd w:id="249"/>
    <w:bookmarkStart w:name="z555" w:id="250"/>
    <w:p>
      <w:pPr>
        <w:spacing w:after="0"/>
        <w:ind w:left="0"/>
        <w:jc w:val="both"/>
      </w:pPr>
      <w:r>
        <w:rPr>
          <w:rFonts w:ascii="Times New Roman"/>
          <w:b w:val="false"/>
          <w:i w:val="false"/>
          <w:color w:val="000000"/>
          <w:sz w:val="28"/>
        </w:rPr>
        <w:t>
      (Convention of 28 July 1951)".</w:t>
      </w:r>
    </w:p>
    <w:bookmarkEnd w:id="250"/>
    <w:bookmarkStart w:name="z556" w:id="251"/>
    <w:p>
      <w:pPr>
        <w:spacing w:after="0"/>
        <w:ind w:left="0"/>
        <w:jc w:val="both"/>
      </w:pPr>
      <w:r>
        <w:rPr>
          <w:rFonts w:ascii="Times New Roman"/>
          <w:b w:val="false"/>
          <w:i w:val="false"/>
          <w:color w:val="000000"/>
          <w:sz w:val="28"/>
        </w:rPr>
        <w:t>
      В нижней части – специальный знак, указывающий на наличие в проездном документе электронного носителя информации.</w:t>
      </w:r>
    </w:p>
    <w:bookmarkEnd w:id="251"/>
    <w:bookmarkStart w:name="z557" w:id="252"/>
    <w:p>
      <w:pPr>
        <w:spacing w:after="0"/>
        <w:ind w:left="0"/>
        <w:jc w:val="both"/>
      </w:pPr>
      <w:r>
        <w:rPr>
          <w:rFonts w:ascii="Times New Roman"/>
          <w:b w:val="false"/>
          <w:i w:val="false"/>
          <w:color w:val="000000"/>
          <w:sz w:val="28"/>
        </w:rPr>
        <w:t>
      В верхнем левом и нижнем правом углах обложки нанесены две диагональные полосы.</w:t>
      </w:r>
    </w:p>
    <w:bookmarkEnd w:id="252"/>
    <w:bookmarkStart w:name="z558" w:id="253"/>
    <w:p>
      <w:pPr>
        <w:spacing w:after="0"/>
        <w:ind w:left="0"/>
        <w:jc w:val="both"/>
      </w:pPr>
      <w:r>
        <w:rPr>
          <w:rFonts w:ascii="Times New Roman"/>
          <w:b w:val="false"/>
          <w:i w:val="false"/>
          <w:color w:val="000000"/>
          <w:sz w:val="28"/>
        </w:rPr>
        <w:t>
      Надписи, изображение Государственного Герба Республики Казахстан, диагональные полосы и специальный знак выполняются тиснением фольгой золотистого цвета.</w:t>
      </w:r>
    </w:p>
    <w:bookmarkEnd w:id="253"/>
    <w:bookmarkStart w:name="z559" w:id="254"/>
    <w:p>
      <w:pPr>
        <w:spacing w:after="0"/>
        <w:ind w:left="0"/>
        <w:jc w:val="both"/>
      </w:pPr>
      <w:r>
        <w:rPr>
          <w:rFonts w:ascii="Times New Roman"/>
          <w:b w:val="false"/>
          <w:i w:val="false"/>
          <w:color w:val="000000"/>
          <w:sz w:val="28"/>
        </w:rPr>
        <w:t>
      4. На переднем форзаце проездного документа размещены (рис. № 2):</w:t>
      </w:r>
    </w:p>
    <w:bookmarkEnd w:id="254"/>
    <w:bookmarkStart w:name="z560" w:id="255"/>
    <w:p>
      <w:pPr>
        <w:spacing w:after="0"/>
        <w:ind w:left="0"/>
        <w:jc w:val="both"/>
      </w:pPr>
      <w:r>
        <w:rPr>
          <w:rFonts w:ascii="Times New Roman"/>
          <w:b w:val="false"/>
          <w:i w:val="false"/>
          <w:color w:val="000000"/>
          <w:sz w:val="28"/>
        </w:rPr>
        <w:t>
      в центре – Государственный Герб Республики Казахстан;</w:t>
      </w:r>
    </w:p>
    <w:bookmarkEnd w:id="255"/>
    <w:bookmarkStart w:name="z561" w:id="256"/>
    <w:p>
      <w:pPr>
        <w:spacing w:after="0"/>
        <w:ind w:left="0"/>
        <w:jc w:val="both"/>
      </w:pPr>
      <w:r>
        <w:rPr>
          <w:rFonts w:ascii="Times New Roman"/>
          <w:b w:val="false"/>
          <w:i w:val="false"/>
          <w:color w:val="000000"/>
          <w:sz w:val="28"/>
        </w:rPr>
        <w:t>
      под Государственным Гербом Республики Казахстан – узор с элементами национального орнамента;</w:t>
      </w:r>
    </w:p>
    <w:bookmarkEnd w:id="256"/>
    <w:bookmarkStart w:name="z562" w:id="257"/>
    <w:p>
      <w:pPr>
        <w:spacing w:after="0"/>
        <w:ind w:left="0"/>
        <w:jc w:val="both"/>
      </w:pPr>
      <w:r>
        <w:rPr>
          <w:rFonts w:ascii="Times New Roman"/>
          <w:b w:val="false"/>
          <w:i w:val="false"/>
          <w:color w:val="000000"/>
          <w:sz w:val="28"/>
        </w:rPr>
        <w:t>
      слева от Государственного Герба Республики Казахстан по вертикали – номер проездного документа.</w:t>
      </w:r>
    </w:p>
    <w:bookmarkEnd w:id="257"/>
    <w:bookmarkStart w:name="z563" w:id="258"/>
    <w:p>
      <w:pPr>
        <w:spacing w:after="0"/>
        <w:ind w:left="0"/>
        <w:jc w:val="both"/>
      </w:pPr>
      <w:r>
        <w:rPr>
          <w:rFonts w:ascii="Times New Roman"/>
          <w:b w:val="false"/>
          <w:i w:val="false"/>
          <w:color w:val="000000"/>
          <w:sz w:val="28"/>
        </w:rPr>
        <w:t>
      5. На странице 1 проездного документа размещена надпись на казахском и английском языках (рис. № 2):</w:t>
      </w:r>
    </w:p>
    <w:bookmarkEnd w:id="258"/>
    <w:bookmarkStart w:name="z564" w:id="259"/>
    <w:p>
      <w:pPr>
        <w:spacing w:after="0"/>
        <w:ind w:left="0"/>
        <w:jc w:val="both"/>
      </w:pPr>
      <w:r>
        <w:rPr>
          <w:rFonts w:ascii="Times New Roman"/>
          <w:b w:val="false"/>
          <w:i w:val="false"/>
          <w:color w:val="000000"/>
          <w:sz w:val="28"/>
        </w:rPr>
        <w:t>
      "1. Осы құжат иесіне ұлттық паспорттың орнына қолдануға болатын осындай құжатты беру мақсатында ғана берілді. Бұл құжат иесіне зиян келтірмейді және оның азаматтығын ешқандай түрде қозғамайды.</w:t>
      </w:r>
    </w:p>
    <w:bookmarkEnd w:id="259"/>
    <w:bookmarkStart w:name="z565" w:id="260"/>
    <w:p>
      <w:pPr>
        <w:spacing w:after="0"/>
        <w:ind w:left="0"/>
        <w:jc w:val="both"/>
      </w:pPr>
      <w:r>
        <w:rPr>
          <w:rFonts w:ascii="Times New Roman"/>
          <w:b w:val="false"/>
          <w:i w:val="false"/>
          <w:color w:val="000000"/>
          <w:sz w:val="28"/>
        </w:rPr>
        <w:t>
      This document is issued solely with a view to providing the holder with a travel document which can serve in lieu of a national passport. It is without prejudice to and in no way affects the holder’s nationality.</w:t>
      </w:r>
    </w:p>
    <w:bookmarkEnd w:id="260"/>
    <w:bookmarkStart w:name="z566" w:id="261"/>
    <w:p>
      <w:pPr>
        <w:spacing w:after="0"/>
        <w:ind w:left="0"/>
        <w:jc w:val="both"/>
      </w:pPr>
      <w:r>
        <w:rPr>
          <w:rFonts w:ascii="Times New Roman"/>
          <w:b w:val="false"/>
          <w:i w:val="false"/>
          <w:color w:val="000000"/>
          <w:sz w:val="28"/>
        </w:rPr>
        <w:t>
      2. Реадмиссияға және Қазақстан Республикасынан тысқары жерлерге шығарып жіберуге жататын адамдарды қоспағанда, құжат иесінің осы құжатта көрсетілген қолданыс мерзімі кезеңінде Қазақстан Республикасына қайтып оралуға рұқсаты болады.</w:t>
      </w:r>
    </w:p>
    <w:bookmarkEnd w:id="261"/>
    <w:bookmarkStart w:name="z567" w:id="262"/>
    <w:p>
      <w:pPr>
        <w:spacing w:after="0"/>
        <w:ind w:left="0"/>
        <w:jc w:val="both"/>
      </w:pPr>
      <w:r>
        <w:rPr>
          <w:rFonts w:ascii="Times New Roman"/>
          <w:b w:val="false"/>
          <w:i w:val="false"/>
          <w:color w:val="000000"/>
          <w:sz w:val="28"/>
        </w:rPr>
        <w:t>
      The holder is authorized to return to the Republic of Kazakhstan within the period of validity specified in this document with the exception of persons subject to readmission and expulsion from the Republic of Kazakhstan.</w:t>
      </w:r>
    </w:p>
    <w:bookmarkEnd w:id="262"/>
    <w:bookmarkStart w:name="z568" w:id="263"/>
    <w:p>
      <w:pPr>
        <w:spacing w:after="0"/>
        <w:ind w:left="0"/>
        <w:jc w:val="both"/>
      </w:pPr>
      <w:r>
        <w:rPr>
          <w:rFonts w:ascii="Times New Roman"/>
          <w:b w:val="false"/>
          <w:i w:val="false"/>
          <w:color w:val="000000"/>
          <w:sz w:val="28"/>
        </w:rPr>
        <w:t>
      3. Егер құжат иесі осы құжатты берген елде орналаспаса, ол қайтадан саяхаттағысы келсе, ол жаңа құжат алу үшін өзі тұрып жатқан елдің құзыретті билік органдарына жүгінуге тиіс.</w:t>
      </w:r>
    </w:p>
    <w:bookmarkEnd w:id="263"/>
    <w:bookmarkStart w:name="z569" w:id="264"/>
    <w:p>
      <w:pPr>
        <w:spacing w:after="0"/>
        <w:ind w:left="0"/>
        <w:jc w:val="both"/>
      </w:pPr>
      <w:r>
        <w:rPr>
          <w:rFonts w:ascii="Times New Roman"/>
          <w:b w:val="false"/>
          <w:i w:val="false"/>
          <w:color w:val="000000"/>
          <w:sz w:val="28"/>
        </w:rPr>
        <w:t>
      Should the holder take up residence in a country other than that which issued the present document, he must, if he wishes to travel again, apply to the competent authorities of his country of residence for a new document.".</w:t>
      </w:r>
    </w:p>
    <w:bookmarkEnd w:id="264"/>
    <w:bookmarkStart w:name="z570" w:id="265"/>
    <w:p>
      <w:pPr>
        <w:spacing w:after="0"/>
        <w:ind w:left="0"/>
        <w:jc w:val="both"/>
      </w:pPr>
      <w:r>
        <w:rPr>
          <w:rFonts w:ascii="Times New Roman"/>
          <w:b w:val="false"/>
          <w:i w:val="false"/>
          <w:color w:val="000000"/>
          <w:sz w:val="28"/>
        </w:rPr>
        <w:t>
      6. Страница 2 проездного документа предназначена для размещения фотоизображения, подписи и данных владельца проездного документа и состоит из двух частей (рис. № 3):</w:t>
      </w:r>
    </w:p>
    <w:bookmarkEnd w:id="265"/>
    <w:bookmarkStart w:name="z571" w:id="266"/>
    <w:p>
      <w:pPr>
        <w:spacing w:after="0"/>
        <w:ind w:left="0"/>
        <w:jc w:val="both"/>
      </w:pPr>
      <w:r>
        <w:rPr>
          <w:rFonts w:ascii="Times New Roman"/>
          <w:b w:val="false"/>
          <w:i w:val="false"/>
          <w:color w:val="000000"/>
          <w:sz w:val="28"/>
        </w:rPr>
        <w:t>
      верхние три четверти страницы – визуальная зона, в которой на казахском и английском языках размещаются следующие реквизиты:</w:t>
      </w:r>
    </w:p>
    <w:bookmarkEnd w:id="266"/>
    <w:bookmarkStart w:name="z572" w:id="267"/>
    <w:p>
      <w:pPr>
        <w:spacing w:after="0"/>
        <w:ind w:left="0"/>
        <w:jc w:val="both"/>
      </w:pPr>
      <w:r>
        <w:rPr>
          <w:rFonts w:ascii="Times New Roman"/>
          <w:b w:val="false"/>
          <w:i w:val="false"/>
          <w:color w:val="000000"/>
          <w:sz w:val="28"/>
        </w:rPr>
        <w:t>
      ЖОЛ ЖҮРУ ҚҰЖАТЫ/ ТҮРІ/TYPE МЕМЛЕКЕТ КОДЫ/CODE OF STATE ҚҰЖАТТЫҢ №/DOCUMENT № TRAVEL DOCUMENT</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35х45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SURNAME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 GIVEN NAMES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NATIONALITY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SEX ЖСН / ID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 DATE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 PLACE OF BIRTH</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 DATE OF 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МЕРЗІМІ / DATE OF EXPIRY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 / SIGNATUREOF BEARER</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ОРГАН / AUTHORITY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3" w:id="268"/>
    <w:p>
      <w:pPr>
        <w:spacing w:after="0"/>
        <w:ind w:left="0"/>
        <w:jc w:val="both"/>
      </w:pPr>
      <w:r>
        <w:rPr>
          <w:rFonts w:ascii="Times New Roman"/>
          <w:b w:val="false"/>
          <w:i w:val="false"/>
          <w:color w:val="000000"/>
          <w:sz w:val="28"/>
        </w:rPr>
        <w:t>
      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bookmarkEnd w:id="268"/>
    <w:bookmarkStart w:name="z574" w:id="269"/>
    <w:p>
      <w:pPr>
        <w:spacing w:after="0"/>
        <w:ind w:left="0"/>
        <w:jc w:val="both"/>
      </w:pPr>
      <w:r>
        <w:rPr>
          <w:rFonts w:ascii="Times New Roman"/>
          <w:b w:val="false"/>
          <w:i w:val="false"/>
          <w:color w:val="000000"/>
          <w:sz w:val="28"/>
        </w:rPr>
        <w:t>
      7. Страница 3 проездного документа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проездного документа. На странице 3 проездного документа размещена надпись на казахском и английском языках (рис. № 4):</w:t>
      </w:r>
    </w:p>
    <w:bookmarkEnd w:id="269"/>
    <w:bookmarkStart w:name="z575" w:id="270"/>
    <w:p>
      <w:pPr>
        <w:spacing w:after="0"/>
        <w:ind w:left="0"/>
        <w:jc w:val="both"/>
      </w:pPr>
      <w:r>
        <w:rPr>
          <w:rFonts w:ascii="Times New Roman"/>
          <w:b w:val="false"/>
          <w:i w:val="false"/>
          <w:color w:val="000000"/>
          <w:sz w:val="28"/>
        </w:rPr>
        <w:t>
      "МӘЛІМЕТ / OBSERVATIONS".</w:t>
      </w:r>
    </w:p>
    <w:bookmarkEnd w:id="270"/>
    <w:bookmarkStart w:name="z576" w:id="271"/>
    <w:p>
      <w:pPr>
        <w:spacing w:after="0"/>
        <w:ind w:left="0"/>
        <w:jc w:val="both"/>
      </w:pPr>
      <w:r>
        <w:rPr>
          <w:rFonts w:ascii="Times New Roman"/>
          <w:b w:val="false"/>
          <w:i w:val="false"/>
          <w:color w:val="000000"/>
          <w:sz w:val="28"/>
        </w:rPr>
        <w:t>
      8. Страницы 4-36 проездного документа предназначены для размещения виз. Вверху страниц размещена надпись на казахском и английском языках (рис. № 5):</w:t>
      </w:r>
    </w:p>
    <w:bookmarkEnd w:id="271"/>
    <w:bookmarkStart w:name="z577" w:id="272"/>
    <w:p>
      <w:pPr>
        <w:spacing w:after="0"/>
        <w:ind w:left="0"/>
        <w:jc w:val="both"/>
      </w:pPr>
      <w:r>
        <w:rPr>
          <w:rFonts w:ascii="Times New Roman"/>
          <w:b w:val="false"/>
          <w:i w:val="false"/>
          <w:color w:val="000000"/>
          <w:sz w:val="28"/>
        </w:rPr>
        <w:t>
      "ВИЗАЛАР / VISAS".</w:t>
      </w:r>
    </w:p>
    <w:bookmarkEnd w:id="272"/>
    <w:bookmarkStart w:name="z578" w:id="273"/>
    <w:p>
      <w:pPr>
        <w:spacing w:after="0"/>
        <w:ind w:left="0"/>
        <w:jc w:val="both"/>
      </w:pPr>
      <w:r>
        <w:rPr>
          <w:rFonts w:ascii="Times New Roman"/>
          <w:b w:val="false"/>
          <w:i w:val="false"/>
          <w:color w:val="000000"/>
          <w:sz w:val="28"/>
        </w:rPr>
        <w:t>
      9. На заднем форзаце проездного документа размещена надпись на казахском и английском языках (рис. № 6):</w:t>
      </w:r>
    </w:p>
    <w:bookmarkEnd w:id="273"/>
    <w:bookmarkStart w:name="z579" w:id="274"/>
    <w:p>
      <w:pPr>
        <w:spacing w:after="0"/>
        <w:ind w:left="0"/>
        <w:jc w:val="both"/>
      </w:pPr>
      <w:r>
        <w:rPr>
          <w:rFonts w:ascii="Times New Roman"/>
          <w:b w:val="false"/>
          <w:i w:val="false"/>
          <w:color w:val="000000"/>
          <w:sz w:val="28"/>
        </w:rPr>
        <w:t>
      "ОСЫ ЖОЛ ЖҮРУ ҚҰЖАТЫ</w:t>
      </w:r>
    </w:p>
    <w:bookmarkEnd w:id="274"/>
    <w:bookmarkStart w:name="z580" w:id="275"/>
    <w:p>
      <w:pPr>
        <w:spacing w:after="0"/>
        <w:ind w:left="0"/>
        <w:jc w:val="both"/>
      </w:pPr>
      <w:r>
        <w:rPr>
          <w:rFonts w:ascii="Times New Roman"/>
          <w:b w:val="false"/>
          <w:i w:val="false"/>
          <w:color w:val="000000"/>
          <w:sz w:val="28"/>
        </w:rPr>
        <w:t>
      36 БЕТТЕН ТҰРАДЫ</w:t>
      </w:r>
    </w:p>
    <w:bookmarkEnd w:id="275"/>
    <w:bookmarkStart w:name="z581" w:id="276"/>
    <w:p>
      <w:pPr>
        <w:spacing w:after="0"/>
        <w:ind w:left="0"/>
        <w:jc w:val="both"/>
      </w:pPr>
      <w:r>
        <w:rPr>
          <w:rFonts w:ascii="Times New Roman"/>
          <w:b w:val="false"/>
          <w:i w:val="false"/>
          <w:color w:val="000000"/>
          <w:sz w:val="28"/>
        </w:rPr>
        <w:t>
      THIS TRAVEL DOCUMENT CONTAINS</w:t>
      </w:r>
    </w:p>
    <w:bookmarkEnd w:id="276"/>
    <w:bookmarkStart w:name="z582" w:id="277"/>
    <w:p>
      <w:pPr>
        <w:spacing w:after="0"/>
        <w:ind w:left="0"/>
        <w:jc w:val="both"/>
      </w:pPr>
      <w:r>
        <w:rPr>
          <w:rFonts w:ascii="Times New Roman"/>
          <w:b w:val="false"/>
          <w:i w:val="false"/>
          <w:color w:val="000000"/>
          <w:sz w:val="28"/>
        </w:rPr>
        <w:t>
      36 PAGES".</w:t>
      </w:r>
    </w:p>
    <w:bookmarkEnd w:id="277"/>
    <w:bookmarkStart w:name="z583" w:id="278"/>
    <w:p>
      <w:pPr>
        <w:spacing w:after="0"/>
        <w:ind w:left="0"/>
        <w:jc w:val="both"/>
      </w:pPr>
      <w:r>
        <w:rPr>
          <w:rFonts w:ascii="Times New Roman"/>
          <w:b w:val="false"/>
          <w:i w:val="false"/>
          <w:color w:val="000000"/>
          <w:sz w:val="28"/>
        </w:rPr>
        <w:t>
      10. Номер проездного документа, состоящий из девяти буквенно-цифровых символов (один буквенный символ и восьмизначный цифровой номер), воспроизведен на всех страницах, переднем и заднем форзацах и задней обложке проездного документа.</w:t>
      </w:r>
    </w:p>
    <w:bookmarkEnd w:id="278"/>
    <w:bookmarkStart w:name="z584" w:id="279"/>
    <w:p>
      <w:pPr>
        <w:spacing w:after="0"/>
        <w:ind w:left="0"/>
        <w:jc w:val="both"/>
      </w:pPr>
      <w:r>
        <w:rPr>
          <w:rFonts w:ascii="Times New Roman"/>
          <w:b w:val="false"/>
          <w:i w:val="false"/>
          <w:color w:val="000000"/>
          <w:sz w:val="28"/>
        </w:rPr>
        <w:t>
      11. Номера страниц проездного документа со страницы 4 по страницу 35 расположены в нижних углах.</w:t>
      </w:r>
    </w:p>
    <w:bookmarkEnd w:id="279"/>
    <w:bookmarkStart w:name="z585" w:id="280"/>
    <w:p>
      <w:pPr>
        <w:spacing w:after="0"/>
        <w:ind w:left="0"/>
        <w:jc w:val="both"/>
      </w:pPr>
      <w:r>
        <w:rPr>
          <w:rFonts w:ascii="Times New Roman"/>
          <w:b w:val="false"/>
          <w:i w:val="false"/>
          <w:color w:val="000000"/>
          <w:sz w:val="28"/>
        </w:rPr>
        <w:t>
      Рисунок № 1. Обложка.</w:t>
      </w:r>
    </w:p>
    <w:bookmarkEnd w:id="2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6" w:id="281"/>
    <w:p>
      <w:pPr>
        <w:spacing w:after="0"/>
        <w:ind w:left="0"/>
        <w:jc w:val="both"/>
      </w:pPr>
      <w:r>
        <w:rPr>
          <w:rFonts w:ascii="Times New Roman"/>
          <w:b w:val="false"/>
          <w:i w:val="false"/>
          <w:color w:val="000000"/>
          <w:sz w:val="28"/>
        </w:rPr>
        <w:t>
      Рисунок № 2. Передний форзац</w:t>
      </w:r>
    </w:p>
    <w:bookmarkEnd w:id="281"/>
    <w:bookmarkStart w:name="z587" w:id="282"/>
    <w:p>
      <w:pPr>
        <w:spacing w:after="0"/>
        <w:ind w:left="0"/>
        <w:jc w:val="both"/>
      </w:pPr>
      <w:r>
        <w:rPr>
          <w:rFonts w:ascii="Times New Roman"/>
          <w:b w:val="false"/>
          <w:i w:val="false"/>
          <w:color w:val="000000"/>
          <w:sz w:val="28"/>
        </w:rPr>
        <w:t xml:space="preserve">
      </w:t>
      </w:r>
    </w:p>
    <w:bookmarkEnd w:id="282"/>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8" w:id="283"/>
    <w:p>
      <w:pPr>
        <w:spacing w:after="0"/>
        <w:ind w:left="0"/>
        <w:jc w:val="both"/>
      </w:pPr>
      <w:r>
        <w:rPr>
          <w:rFonts w:ascii="Times New Roman"/>
          <w:b w:val="false"/>
          <w:i w:val="false"/>
          <w:color w:val="000000"/>
          <w:sz w:val="28"/>
        </w:rPr>
        <w:t>
      Рисунок № 3</w:t>
      </w:r>
    </w:p>
    <w:bookmarkEnd w:id="2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9" w:id="284"/>
    <w:p>
      <w:pPr>
        <w:spacing w:after="0"/>
        <w:ind w:left="0"/>
        <w:jc w:val="both"/>
      </w:pPr>
      <w:r>
        <w:rPr>
          <w:rFonts w:ascii="Times New Roman"/>
          <w:b w:val="false"/>
          <w:i w:val="false"/>
          <w:color w:val="000000"/>
          <w:sz w:val="28"/>
        </w:rPr>
        <w:t>
      Рисунок № 4</w:t>
      </w:r>
    </w:p>
    <w:bookmarkEnd w:id="2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0" w:id="285"/>
    <w:p>
      <w:pPr>
        <w:spacing w:after="0"/>
        <w:ind w:left="0"/>
        <w:jc w:val="both"/>
      </w:pPr>
      <w:r>
        <w:rPr>
          <w:rFonts w:ascii="Times New Roman"/>
          <w:b w:val="false"/>
          <w:i w:val="false"/>
          <w:color w:val="000000"/>
          <w:sz w:val="28"/>
        </w:rPr>
        <w:t>
      Рисунок № 5. Страница 4-36</w:t>
      </w:r>
    </w:p>
    <w:bookmarkEnd w:id="2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1" w:id="286"/>
    <w:p>
      <w:pPr>
        <w:spacing w:after="0"/>
        <w:ind w:left="0"/>
        <w:jc w:val="both"/>
      </w:pPr>
      <w:r>
        <w:rPr>
          <w:rFonts w:ascii="Times New Roman"/>
          <w:b w:val="false"/>
          <w:i w:val="false"/>
          <w:color w:val="000000"/>
          <w:sz w:val="28"/>
        </w:rPr>
        <w:t>
      Рисунок № 6. Задний форзац</w:t>
      </w:r>
    </w:p>
    <w:bookmarkEnd w:id="2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2" w:id="287"/>
    <w:p>
      <w:pPr>
        <w:spacing w:after="0"/>
        <w:ind w:left="0"/>
        <w:jc w:val="both"/>
      </w:pPr>
      <w:r>
        <w:rPr>
          <w:rFonts w:ascii="Times New Roman"/>
          <w:b w:val="false"/>
          <w:i w:val="false"/>
          <w:color w:val="000000"/>
          <w:sz w:val="28"/>
        </w:rPr>
        <w:t>
      12. Обложка проездного документа изготавливается из износостойкого материала и подложки, между которыми располагается микросхема (чип с бесконтактным интерфейсом) с антенной, используемая в качестве электронного носителя информации о владельце проездного документа.</w:t>
      </w:r>
    </w:p>
    <w:bookmarkEnd w:id="287"/>
    <w:bookmarkStart w:name="z593" w:id="288"/>
    <w:p>
      <w:pPr>
        <w:spacing w:after="0"/>
        <w:ind w:left="0"/>
        <w:jc w:val="both"/>
      </w:pPr>
      <w:r>
        <w:rPr>
          <w:rFonts w:ascii="Times New Roman"/>
          <w:b w:val="false"/>
          <w:i w:val="false"/>
          <w:color w:val="000000"/>
          <w:sz w:val="28"/>
        </w:rPr>
        <w:t xml:space="preserve">
      В микросхеме, имеющей емкость памяти не менее 64 Кб, в защищенном виде хранится графическая и текстовая информация о владельце проездного документа, а также отпечатки пальцев рук владельца проездного документа, в случаях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7 Закона Республики Казахстан "О документах, удостоверяющих личность"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дактилоскопической и геномной регистрации".</w:t>
      </w:r>
    </w:p>
    <w:bookmarkEnd w:id="288"/>
    <w:bookmarkStart w:name="z594" w:id="289"/>
    <w:p>
      <w:pPr>
        <w:spacing w:after="0"/>
        <w:ind w:left="0"/>
        <w:jc w:val="both"/>
      </w:pPr>
      <w:r>
        <w:rPr>
          <w:rFonts w:ascii="Times New Roman"/>
          <w:b w:val="false"/>
          <w:i w:val="false"/>
          <w:color w:val="000000"/>
          <w:sz w:val="28"/>
        </w:rPr>
        <w:t>
      13. Страница 2 проездного документа защищается специальной ламинирующей пленкой, которая представляет собой прозрачный голографический слоистый материал, производящий множество визуальных эффектов, сохраняя высокую яркость и высокое разрешение дизайна и характеристик.</w:t>
      </w:r>
    </w:p>
    <w:bookmarkEnd w:id="289"/>
    <w:bookmarkStart w:name="z595" w:id="290"/>
    <w:p>
      <w:pPr>
        <w:spacing w:after="0"/>
        <w:ind w:left="0"/>
        <w:jc w:val="both"/>
      </w:pPr>
      <w:r>
        <w:rPr>
          <w:rFonts w:ascii="Times New Roman"/>
          <w:b w:val="false"/>
          <w:i w:val="false"/>
          <w:color w:val="000000"/>
          <w:sz w:val="28"/>
        </w:rPr>
        <w:t>
      14. В проездном документе применены специально разработанные элементы, предназначенные для повышения сохранности записей или защиты проездного документа и произведенных в нем записей от подделок.</w:t>
      </w:r>
    </w:p>
    <w:bookmarkEnd w:id="2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