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b3c2" w14:textId="578b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Государственной молодежной премии "Дарын"</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1 июля 2023 года № 271-НҚ. Зарегистрирован в Министерстве юстиции Республики Казахстан 1 июля 2023 года № 33016.</w:t>
      </w:r>
    </w:p>
    <w:p>
      <w:pPr>
        <w:spacing w:after="0"/>
        <w:ind w:left="0"/>
        <w:jc w:val="both"/>
      </w:pPr>
      <w:bookmarkStart w:name="z4" w:id="0"/>
      <w:r>
        <w:rPr>
          <w:rFonts w:ascii="Times New Roman"/>
          <w:b w:val="false"/>
          <w:i w:val="false"/>
          <w:color w:val="000000"/>
          <w:sz w:val="28"/>
        </w:rPr>
        <w:t xml:space="preserve">
      В соответствии с подпунктом 12)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государственной молодежной политике"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присуждения Государственной молодежной премии "Дарын"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Номинации Государственной молодежной премии "Дарын"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w:t>
            </w:r>
          </w:p>
          <w:p>
            <w:pPr>
              <w:spacing w:after="20"/>
              <w:ind w:left="20"/>
              <w:jc w:val="both"/>
            </w:pPr>
          </w:p>
          <w:p>
            <w:pPr>
              <w:spacing w:after="20"/>
              <w:ind w:left="20"/>
              <w:jc w:val="both"/>
            </w:pPr>
            <w:r>
              <w:rPr>
                <w:rFonts w:ascii="Times New Roman"/>
                <w:b w:val="false"/>
                <w:i/>
                <w:color w:val="000000"/>
                <w:sz w:val="20"/>
              </w:rPr>
              <w:t>общественного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2023 года № 271-НҚ</w:t>
            </w:r>
          </w:p>
        </w:tc>
      </w:tr>
    </w:tbl>
    <w:bookmarkStart w:name="z18" w:id="12"/>
    <w:p>
      <w:pPr>
        <w:spacing w:after="0"/>
        <w:ind w:left="0"/>
        <w:jc w:val="left"/>
      </w:pPr>
      <w:r>
        <w:rPr>
          <w:rFonts w:ascii="Times New Roman"/>
          <w:b/>
          <w:i w:val="false"/>
          <w:color w:val="000000"/>
        </w:rPr>
        <w:t xml:space="preserve"> Правила</w:t>
      </w:r>
      <w:r>
        <w:br/>
      </w:r>
      <w:r>
        <w:rPr>
          <w:rFonts w:ascii="Times New Roman"/>
          <w:b/>
          <w:i w:val="false"/>
          <w:color w:val="000000"/>
        </w:rPr>
        <w:t>присуждения Государственной молодежной премии "Дарын"</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присуждения Государственной молодежной премии "Дарын" (далее – Правила) разработаны в соответствии с подпунктом 12)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государственной молодежной политике" и определяют порядок присуждения Государственной молодежной премии "Дарын".</w:t>
      </w:r>
    </w:p>
    <w:bookmarkEnd w:id="14"/>
    <w:bookmarkStart w:name="z21" w:id="15"/>
    <w:p>
      <w:pPr>
        <w:spacing w:after="0"/>
        <w:ind w:left="0"/>
        <w:jc w:val="both"/>
      </w:pPr>
      <w:r>
        <w:rPr>
          <w:rFonts w:ascii="Times New Roman"/>
          <w:b w:val="false"/>
          <w:i w:val="false"/>
          <w:color w:val="000000"/>
          <w:sz w:val="28"/>
        </w:rPr>
        <w:t>
      2. Государственная молодежная премия "Дарын" (далее – премия) присуждается ежегодно по номинациям, утвержденным уполномоченным органом по вопросам государственной молодежной политики (далее – уполномоченный орган), в целях государственной поддержки талантливой молодежи за плодотворную научную, творческую, общественную деятельность, а также за высокие спортивные достижения.</w:t>
      </w:r>
    </w:p>
    <w:bookmarkEnd w:id="15"/>
    <w:bookmarkStart w:name="z22" w:id="16"/>
    <w:p>
      <w:pPr>
        <w:spacing w:after="0"/>
        <w:ind w:left="0"/>
        <w:jc w:val="both"/>
      </w:pPr>
      <w:r>
        <w:rPr>
          <w:rFonts w:ascii="Times New Roman"/>
          <w:b w:val="false"/>
          <w:i w:val="false"/>
          <w:color w:val="000000"/>
          <w:sz w:val="28"/>
        </w:rPr>
        <w:t>
      3. Размер денежного вознаграждения премии устанавливается уполномоченным органом ежегодно в пределах бюджетных средств, предназначенных для реализации мероприятий соответствующих бюджетных программ (подпрограмм) на соответствующий финансовый год.</w:t>
      </w:r>
    </w:p>
    <w:bookmarkEnd w:id="16"/>
    <w:bookmarkStart w:name="z23" w:id="17"/>
    <w:p>
      <w:pPr>
        <w:spacing w:after="0"/>
        <w:ind w:left="0"/>
        <w:jc w:val="left"/>
      </w:pPr>
      <w:r>
        <w:rPr>
          <w:rFonts w:ascii="Times New Roman"/>
          <w:b/>
          <w:i w:val="false"/>
          <w:color w:val="000000"/>
        </w:rPr>
        <w:t xml:space="preserve"> Глава 2. Порядок присуждения Государственной молодежной премии "Дарын"</w:t>
      </w:r>
    </w:p>
    <w:bookmarkEnd w:id="17"/>
    <w:bookmarkStart w:name="z24" w:id="18"/>
    <w:p>
      <w:pPr>
        <w:spacing w:after="0"/>
        <w:ind w:left="0"/>
        <w:jc w:val="both"/>
      </w:pPr>
      <w:r>
        <w:rPr>
          <w:rFonts w:ascii="Times New Roman"/>
          <w:b w:val="false"/>
          <w:i w:val="false"/>
          <w:color w:val="000000"/>
          <w:sz w:val="28"/>
        </w:rPr>
        <w:t>
      4. На соискание премии претендуют граждане Республики Казахстан в возрасте до 35 (тридцать пять) лет на момент окончания приема заявок на соискание премии, являющиеся лауреатами международных и республиканских конкурсов, фестивалей и выставок, призерами и победителями спортивных соревнований республиканского и международного уровней, а также кандидаты, деятельность которых является инновационной и способствует развитию соответствующей отрасли и общества в целом.</w:t>
      </w:r>
    </w:p>
    <w:bookmarkEnd w:id="18"/>
    <w:bookmarkStart w:name="z25" w:id="19"/>
    <w:p>
      <w:pPr>
        <w:spacing w:after="0"/>
        <w:ind w:left="0"/>
        <w:jc w:val="both"/>
      </w:pPr>
      <w:r>
        <w:rPr>
          <w:rFonts w:ascii="Times New Roman"/>
          <w:b w:val="false"/>
          <w:i w:val="false"/>
          <w:color w:val="000000"/>
          <w:sz w:val="28"/>
        </w:rPr>
        <w:t>
      Премия присуждается одновременно не более чем 2 (двум) соискателям по каждой номинации. При присуждении премии одновременно 2 (двум) соискателям по каждой номинации ее денежная часть делится поровну между ними.</w:t>
      </w:r>
    </w:p>
    <w:bookmarkEnd w:id="19"/>
    <w:bookmarkStart w:name="z26" w:id="20"/>
    <w:p>
      <w:pPr>
        <w:spacing w:after="0"/>
        <w:ind w:left="0"/>
        <w:jc w:val="both"/>
      </w:pPr>
      <w:r>
        <w:rPr>
          <w:rFonts w:ascii="Times New Roman"/>
          <w:b w:val="false"/>
          <w:i w:val="false"/>
          <w:color w:val="000000"/>
          <w:sz w:val="28"/>
        </w:rPr>
        <w:t>
      Повторное присуждение премии не допускается. Одна и та же кандидатура не выдвигается на соискание премии более чем по одной номинации.</w:t>
      </w:r>
    </w:p>
    <w:bookmarkEnd w:id="20"/>
    <w:bookmarkStart w:name="z27" w:id="21"/>
    <w:p>
      <w:pPr>
        <w:spacing w:after="0"/>
        <w:ind w:left="0"/>
        <w:jc w:val="both"/>
      </w:pPr>
      <w:r>
        <w:rPr>
          <w:rFonts w:ascii="Times New Roman"/>
          <w:b w:val="false"/>
          <w:i w:val="false"/>
          <w:color w:val="000000"/>
          <w:sz w:val="28"/>
        </w:rPr>
        <w:t>
      При присуждении премии коллективу авторов ее денежная часть делится поровну между его членами.</w:t>
      </w:r>
    </w:p>
    <w:bookmarkEnd w:id="21"/>
    <w:bookmarkStart w:name="z28" w:id="22"/>
    <w:p>
      <w:pPr>
        <w:spacing w:after="0"/>
        <w:ind w:left="0"/>
        <w:jc w:val="both"/>
      </w:pPr>
      <w:r>
        <w:rPr>
          <w:rFonts w:ascii="Times New Roman"/>
          <w:b w:val="false"/>
          <w:i w:val="false"/>
          <w:color w:val="000000"/>
          <w:sz w:val="28"/>
        </w:rPr>
        <w:t>
      5. Представление кандидатур на соискание премии производится центральными, местными и иными государственными органами, общественными объединениями и иными юридическими лицами, зарегистрированными на территории Республики Казахстан.</w:t>
      </w:r>
    </w:p>
    <w:bookmarkEnd w:id="22"/>
    <w:bookmarkStart w:name="z29" w:id="23"/>
    <w:p>
      <w:pPr>
        <w:spacing w:after="0"/>
        <w:ind w:left="0"/>
        <w:jc w:val="both"/>
      </w:pPr>
      <w:r>
        <w:rPr>
          <w:rFonts w:ascii="Times New Roman"/>
          <w:b w:val="false"/>
          <w:i w:val="false"/>
          <w:color w:val="000000"/>
          <w:sz w:val="28"/>
        </w:rPr>
        <w:t>
      6. Премия присуждается приказом уполномоченного органа на основании решения Комиссии по присуждению Государственной молодежной премии "Дарын" (далее – Комиссия), созданной при уполномоченном органе.</w:t>
      </w:r>
    </w:p>
    <w:bookmarkEnd w:id="23"/>
    <w:bookmarkStart w:name="z30" w:id="24"/>
    <w:p>
      <w:pPr>
        <w:spacing w:after="0"/>
        <w:ind w:left="0"/>
        <w:jc w:val="both"/>
      </w:pPr>
      <w:r>
        <w:rPr>
          <w:rFonts w:ascii="Times New Roman"/>
          <w:b w:val="false"/>
          <w:i w:val="false"/>
          <w:color w:val="000000"/>
          <w:sz w:val="28"/>
        </w:rPr>
        <w:t>
      Комиссия формируется из числа представителей уполномоченного органа, центральных государственных органов, ученых, творческих работников, общественных деятелей, членов Совета по молодежной политике при Президенте Республики Казахстан, лиц, зачисленных в Президентский молодежный кадровый резерв.</w:t>
      </w:r>
    </w:p>
    <w:bookmarkEnd w:id="24"/>
    <w:bookmarkStart w:name="z31" w:id="25"/>
    <w:p>
      <w:pPr>
        <w:spacing w:after="0"/>
        <w:ind w:left="0"/>
        <w:jc w:val="both"/>
      </w:pPr>
      <w:r>
        <w:rPr>
          <w:rFonts w:ascii="Times New Roman"/>
          <w:b w:val="false"/>
          <w:i w:val="false"/>
          <w:color w:val="000000"/>
          <w:sz w:val="28"/>
        </w:rPr>
        <w:t>
      Состав Комиссии утверждается приказом уполномоченного органа.</w:t>
      </w:r>
    </w:p>
    <w:bookmarkEnd w:id="25"/>
    <w:bookmarkStart w:name="z32" w:id="26"/>
    <w:p>
      <w:pPr>
        <w:spacing w:after="0"/>
        <w:ind w:left="0"/>
        <w:jc w:val="both"/>
      </w:pPr>
      <w:r>
        <w:rPr>
          <w:rFonts w:ascii="Times New Roman"/>
          <w:b w:val="false"/>
          <w:i w:val="false"/>
          <w:color w:val="000000"/>
          <w:sz w:val="28"/>
        </w:rPr>
        <w:t>
      Общее количество членов Комиссии составляет нечетное число, но не менее 15 (пятнадцать) человек. Члены Комиссии принимают участие в деятельности Комиссии без права замены.</w:t>
      </w:r>
    </w:p>
    <w:bookmarkEnd w:id="26"/>
    <w:bookmarkStart w:name="z33" w:id="27"/>
    <w:p>
      <w:pPr>
        <w:spacing w:after="0"/>
        <w:ind w:left="0"/>
        <w:jc w:val="both"/>
      </w:pPr>
      <w:r>
        <w:rPr>
          <w:rFonts w:ascii="Times New Roman"/>
          <w:b w:val="false"/>
          <w:i w:val="false"/>
          <w:color w:val="000000"/>
          <w:sz w:val="28"/>
        </w:rPr>
        <w:t>
      Комиссию возглавляет председатель, а при его отсутствии заместитель председателя.</w:t>
      </w:r>
    </w:p>
    <w:bookmarkEnd w:id="27"/>
    <w:bookmarkStart w:name="z34" w:id="28"/>
    <w:p>
      <w:pPr>
        <w:spacing w:after="0"/>
        <w:ind w:left="0"/>
        <w:jc w:val="both"/>
      </w:pPr>
      <w:r>
        <w:rPr>
          <w:rFonts w:ascii="Times New Roman"/>
          <w:b w:val="false"/>
          <w:i w:val="false"/>
          <w:color w:val="000000"/>
          <w:sz w:val="28"/>
        </w:rPr>
        <w:t>
      Член Комиссии не участвует в рассмотрении заявок на соискание премии, если у него имеется прямая или косвенная заинтересованность (конфликт интересов) и подлежит отводу (самоотводу).</w:t>
      </w:r>
    </w:p>
    <w:bookmarkEnd w:id="28"/>
    <w:bookmarkStart w:name="z35" w:id="29"/>
    <w:p>
      <w:pPr>
        <w:spacing w:after="0"/>
        <w:ind w:left="0"/>
        <w:jc w:val="both"/>
      </w:pPr>
      <w:r>
        <w:rPr>
          <w:rFonts w:ascii="Times New Roman"/>
          <w:b w:val="false"/>
          <w:i w:val="false"/>
          <w:color w:val="000000"/>
          <w:sz w:val="28"/>
        </w:rPr>
        <w:t>
      Член Комиссии в письменной форме уведомляет председателя Комиссии о возникшем конфликте интересов или возможности его возникновения.</w:t>
      </w:r>
    </w:p>
    <w:bookmarkEnd w:id="29"/>
    <w:bookmarkStart w:name="z36" w:id="30"/>
    <w:p>
      <w:pPr>
        <w:spacing w:after="0"/>
        <w:ind w:left="0"/>
        <w:jc w:val="both"/>
      </w:pPr>
      <w:r>
        <w:rPr>
          <w:rFonts w:ascii="Times New Roman"/>
          <w:b w:val="false"/>
          <w:i w:val="false"/>
          <w:color w:val="000000"/>
          <w:sz w:val="28"/>
        </w:rPr>
        <w:t>
      Самоотвод и отвод мотивируются и заявляются как до начала заседания, так и в ходе заседания Комиссии.</w:t>
      </w:r>
    </w:p>
    <w:bookmarkEnd w:id="30"/>
    <w:bookmarkStart w:name="z37" w:id="31"/>
    <w:p>
      <w:pPr>
        <w:spacing w:after="0"/>
        <w:ind w:left="0"/>
        <w:jc w:val="both"/>
      </w:pPr>
      <w:r>
        <w:rPr>
          <w:rFonts w:ascii="Times New Roman"/>
          <w:b w:val="false"/>
          <w:i w:val="false"/>
          <w:color w:val="000000"/>
          <w:sz w:val="28"/>
        </w:rPr>
        <w:t>
      Решение о самоотводе (отводе) члена Комиссии принимается Комиссией в письменной форме, большинством голосов ее членов, участвующих в заседаниях, и оглашается в присутствии члена Комиссии.</w:t>
      </w:r>
    </w:p>
    <w:bookmarkEnd w:id="31"/>
    <w:bookmarkStart w:name="z38" w:id="32"/>
    <w:p>
      <w:pPr>
        <w:spacing w:after="0"/>
        <w:ind w:left="0"/>
        <w:jc w:val="both"/>
      </w:pPr>
      <w:r>
        <w:rPr>
          <w:rFonts w:ascii="Times New Roman"/>
          <w:b w:val="false"/>
          <w:i w:val="false"/>
          <w:color w:val="000000"/>
          <w:sz w:val="28"/>
        </w:rPr>
        <w:t>
      7. Объявление о приеме заявок на соискание премии размещается на интернет-ресурсе уполномоченного органа не позднее, чем за 2 (два) месяца до завершения срока приема заявок на соискание премии.</w:t>
      </w:r>
    </w:p>
    <w:bookmarkEnd w:id="32"/>
    <w:bookmarkStart w:name="z39" w:id="33"/>
    <w:p>
      <w:pPr>
        <w:spacing w:after="0"/>
        <w:ind w:left="0"/>
        <w:jc w:val="both"/>
      </w:pPr>
      <w:r>
        <w:rPr>
          <w:rFonts w:ascii="Times New Roman"/>
          <w:b w:val="false"/>
          <w:i w:val="false"/>
          <w:color w:val="000000"/>
          <w:sz w:val="28"/>
        </w:rPr>
        <w:t>
      8. Прием заявок на соискание премии начинается с момента объявления о приеме заявок и заканчивается за 2 (два) месяца до вручения премии в торжественной обстановке.</w:t>
      </w:r>
    </w:p>
    <w:bookmarkEnd w:id="33"/>
    <w:bookmarkStart w:name="z40" w:id="34"/>
    <w:p>
      <w:pPr>
        <w:spacing w:after="0"/>
        <w:ind w:left="0"/>
        <w:jc w:val="both"/>
      </w:pPr>
      <w:r>
        <w:rPr>
          <w:rFonts w:ascii="Times New Roman"/>
          <w:b w:val="false"/>
          <w:i w:val="false"/>
          <w:color w:val="000000"/>
          <w:sz w:val="28"/>
        </w:rPr>
        <w:t>
      9. Центральные, местные и иные государственные органы, общественные объединения и иные юридические лица, зарегистрированные на территории Республики Казахстан (далее – выдвигающие организации), направляют в уполномоченный орган следующие документы в бумажном и электронном виде:</w:t>
      </w:r>
    </w:p>
    <w:bookmarkEnd w:id="34"/>
    <w:bookmarkStart w:name="z41" w:id="35"/>
    <w:p>
      <w:pPr>
        <w:spacing w:after="0"/>
        <w:ind w:left="0"/>
        <w:jc w:val="both"/>
      </w:pPr>
      <w:r>
        <w:rPr>
          <w:rFonts w:ascii="Times New Roman"/>
          <w:b w:val="false"/>
          <w:i w:val="false"/>
          <w:color w:val="000000"/>
          <w:sz w:val="28"/>
        </w:rPr>
        <w:t>
      1) копию документа, удостоверяющего личность кандидата;</w:t>
      </w:r>
    </w:p>
    <w:bookmarkEnd w:id="35"/>
    <w:bookmarkStart w:name="z42" w:id="36"/>
    <w:p>
      <w:pPr>
        <w:spacing w:after="0"/>
        <w:ind w:left="0"/>
        <w:jc w:val="both"/>
      </w:pPr>
      <w:r>
        <w:rPr>
          <w:rFonts w:ascii="Times New Roman"/>
          <w:b w:val="false"/>
          <w:i w:val="false"/>
          <w:color w:val="000000"/>
          <w:sz w:val="28"/>
        </w:rPr>
        <w:t xml:space="preserve">
      2) регистрационную заявку на соискание Государственной молодежной премии "Дарын"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36"/>
    <w:bookmarkStart w:name="z43" w:id="37"/>
    <w:p>
      <w:pPr>
        <w:spacing w:after="0"/>
        <w:ind w:left="0"/>
        <w:jc w:val="both"/>
      </w:pPr>
      <w:r>
        <w:rPr>
          <w:rFonts w:ascii="Times New Roman"/>
          <w:b w:val="false"/>
          <w:i w:val="false"/>
          <w:color w:val="000000"/>
          <w:sz w:val="28"/>
        </w:rPr>
        <w:t>
      3) ходатайство и справку о достижениях соискателя премии;</w:t>
      </w:r>
    </w:p>
    <w:bookmarkEnd w:id="37"/>
    <w:bookmarkStart w:name="z44" w:id="38"/>
    <w:p>
      <w:pPr>
        <w:spacing w:after="0"/>
        <w:ind w:left="0"/>
        <w:jc w:val="both"/>
      </w:pPr>
      <w:r>
        <w:rPr>
          <w:rFonts w:ascii="Times New Roman"/>
          <w:b w:val="false"/>
          <w:i w:val="false"/>
          <w:color w:val="000000"/>
          <w:sz w:val="28"/>
        </w:rPr>
        <w:t>
      4) копии наградных дипломов, грамот, благодарностей (при наличии);</w:t>
      </w:r>
    </w:p>
    <w:bookmarkEnd w:id="38"/>
    <w:bookmarkStart w:name="z45" w:id="39"/>
    <w:p>
      <w:pPr>
        <w:spacing w:after="0"/>
        <w:ind w:left="0"/>
        <w:jc w:val="both"/>
      </w:pPr>
      <w:r>
        <w:rPr>
          <w:rFonts w:ascii="Times New Roman"/>
          <w:b w:val="false"/>
          <w:i w:val="false"/>
          <w:color w:val="000000"/>
          <w:sz w:val="28"/>
        </w:rPr>
        <w:t>
      5) копии статей, публикаций кандидата или о кандидате (при наличии);</w:t>
      </w:r>
    </w:p>
    <w:bookmarkEnd w:id="39"/>
    <w:bookmarkStart w:name="z46" w:id="40"/>
    <w:p>
      <w:pPr>
        <w:spacing w:after="0"/>
        <w:ind w:left="0"/>
        <w:jc w:val="both"/>
      </w:pPr>
      <w:r>
        <w:rPr>
          <w:rFonts w:ascii="Times New Roman"/>
          <w:b w:val="false"/>
          <w:i w:val="false"/>
          <w:color w:val="000000"/>
          <w:sz w:val="28"/>
        </w:rPr>
        <w:t>
      6) копию справки о наличии банковского счета;</w:t>
      </w:r>
    </w:p>
    <w:bookmarkEnd w:id="40"/>
    <w:bookmarkStart w:name="z47" w:id="41"/>
    <w:p>
      <w:pPr>
        <w:spacing w:after="0"/>
        <w:ind w:left="0"/>
        <w:jc w:val="both"/>
      </w:pPr>
      <w:r>
        <w:rPr>
          <w:rFonts w:ascii="Times New Roman"/>
          <w:b w:val="false"/>
          <w:i w:val="false"/>
          <w:color w:val="000000"/>
          <w:sz w:val="28"/>
        </w:rPr>
        <w:t>
      7) подтверждающие материалы о достижениях кандидата (при наличии).</w:t>
      </w:r>
    </w:p>
    <w:bookmarkEnd w:id="41"/>
    <w:bookmarkStart w:name="z48" w:id="42"/>
    <w:p>
      <w:pPr>
        <w:spacing w:after="0"/>
        <w:ind w:left="0"/>
        <w:jc w:val="both"/>
      </w:pPr>
      <w:r>
        <w:rPr>
          <w:rFonts w:ascii="Times New Roman"/>
          <w:b w:val="false"/>
          <w:i w:val="false"/>
          <w:color w:val="000000"/>
          <w:sz w:val="28"/>
        </w:rPr>
        <w:t>
      Уполномоченный орган принимает, регистрирует в однодневный срок поступившие документы на соискателя премии.</w:t>
      </w:r>
    </w:p>
    <w:bookmarkEnd w:id="42"/>
    <w:bookmarkStart w:name="z49" w:id="43"/>
    <w:p>
      <w:pPr>
        <w:spacing w:after="0"/>
        <w:ind w:left="0"/>
        <w:jc w:val="both"/>
      </w:pPr>
      <w:r>
        <w:rPr>
          <w:rFonts w:ascii="Times New Roman"/>
          <w:b w:val="false"/>
          <w:i w:val="false"/>
          <w:color w:val="000000"/>
          <w:sz w:val="28"/>
        </w:rPr>
        <w:t>
      При представлении неполного пакета документов, в срок не позднее 5 (пять) рабочих дней со дня получения заявки уполномоченный орган направляет уведомление о необходимости приведения заявки на соискание премии в соответствии с частью первой настоящего пункта, заказным письмом с уведомлением о его вручении или на электронные адреса выдвигающих организаций.</w:t>
      </w:r>
    </w:p>
    <w:bookmarkEnd w:id="43"/>
    <w:bookmarkStart w:name="z50" w:id="44"/>
    <w:p>
      <w:pPr>
        <w:spacing w:after="0"/>
        <w:ind w:left="0"/>
        <w:jc w:val="both"/>
      </w:pPr>
      <w:r>
        <w:rPr>
          <w:rFonts w:ascii="Times New Roman"/>
          <w:b w:val="false"/>
          <w:i w:val="false"/>
          <w:color w:val="000000"/>
          <w:sz w:val="28"/>
        </w:rPr>
        <w:t>
      Выдвигающие организации в течение 3 (три) рабочих дней со дня получения уведомления представляют отсутствующие документы в уполномоченный орган в бумажном и электронном виде.</w:t>
      </w:r>
    </w:p>
    <w:bookmarkEnd w:id="44"/>
    <w:bookmarkStart w:name="z51" w:id="45"/>
    <w:p>
      <w:pPr>
        <w:spacing w:after="0"/>
        <w:ind w:left="0"/>
        <w:jc w:val="both"/>
      </w:pPr>
      <w:r>
        <w:rPr>
          <w:rFonts w:ascii="Times New Roman"/>
          <w:b w:val="false"/>
          <w:i w:val="false"/>
          <w:color w:val="000000"/>
          <w:sz w:val="28"/>
        </w:rPr>
        <w:t>
      Уполномоченный орган представляет на рассмотрение Комиссии, доработанные с учетом замечаний, указанных в уведомлении, заявки.</w:t>
      </w:r>
    </w:p>
    <w:bookmarkEnd w:id="45"/>
    <w:bookmarkStart w:name="z52" w:id="46"/>
    <w:p>
      <w:pPr>
        <w:spacing w:after="0"/>
        <w:ind w:left="0"/>
        <w:jc w:val="both"/>
      </w:pPr>
      <w:r>
        <w:rPr>
          <w:rFonts w:ascii="Times New Roman"/>
          <w:b w:val="false"/>
          <w:i w:val="false"/>
          <w:color w:val="000000"/>
          <w:sz w:val="28"/>
        </w:rPr>
        <w:t>
      При неприведении заявки в соответствие с требованиями, указанными в части первой настоящего пункта, в срок, указанный в уведомлении, уполномоченный орган в течение 3 (три) рабочих дней возвращает заявку на соискание премии заявителю.</w:t>
      </w:r>
    </w:p>
    <w:bookmarkEnd w:id="46"/>
    <w:bookmarkStart w:name="z53" w:id="47"/>
    <w:p>
      <w:pPr>
        <w:spacing w:after="0"/>
        <w:ind w:left="0"/>
        <w:jc w:val="both"/>
      </w:pPr>
      <w:r>
        <w:rPr>
          <w:rFonts w:ascii="Times New Roman"/>
          <w:b w:val="false"/>
          <w:i w:val="false"/>
          <w:color w:val="000000"/>
          <w:sz w:val="28"/>
        </w:rPr>
        <w:t>
      10. Организация просмотров Комиссией спектаклей, кино- и телефильмов, выставок, прослушивание концертных программ, а также музыкальных и литературных произведений, ознакомление с деятельностью соискателя возлагаются на выдвигающие организации.</w:t>
      </w:r>
    </w:p>
    <w:bookmarkEnd w:id="47"/>
    <w:bookmarkStart w:name="z54" w:id="48"/>
    <w:p>
      <w:pPr>
        <w:spacing w:after="0"/>
        <w:ind w:left="0"/>
        <w:jc w:val="both"/>
      </w:pPr>
      <w:r>
        <w:rPr>
          <w:rFonts w:ascii="Times New Roman"/>
          <w:b w:val="false"/>
          <w:i w:val="false"/>
          <w:color w:val="000000"/>
          <w:sz w:val="28"/>
        </w:rPr>
        <w:t>
      11. Кандидатуры, выдвинутые на соискание премии, рассматриваются Комиссией в два этапа.</w:t>
      </w:r>
    </w:p>
    <w:bookmarkEnd w:id="48"/>
    <w:bookmarkStart w:name="z55" w:id="49"/>
    <w:p>
      <w:pPr>
        <w:spacing w:after="0"/>
        <w:ind w:left="0"/>
        <w:jc w:val="both"/>
      </w:pPr>
      <w:r>
        <w:rPr>
          <w:rFonts w:ascii="Times New Roman"/>
          <w:b w:val="false"/>
          <w:i w:val="false"/>
          <w:color w:val="000000"/>
          <w:sz w:val="28"/>
        </w:rPr>
        <w:t>
      На первом этапе в целях всестороннего рассмотрения создаются 6 (шесть) секций из числа членов Комиссии по направлениям: "Эстрада, классическая музыка, народное творчество", "Литература, театр и кино", "Журналистика и креативные инициативы", "Спорт", "Дизайн и изобразительное искусство", "Наука".</w:t>
      </w:r>
    </w:p>
    <w:bookmarkEnd w:id="49"/>
    <w:bookmarkStart w:name="z56" w:id="50"/>
    <w:p>
      <w:pPr>
        <w:spacing w:after="0"/>
        <w:ind w:left="0"/>
        <w:jc w:val="both"/>
      </w:pPr>
      <w:r>
        <w:rPr>
          <w:rFonts w:ascii="Times New Roman"/>
          <w:b w:val="false"/>
          <w:i w:val="false"/>
          <w:color w:val="000000"/>
          <w:sz w:val="28"/>
        </w:rPr>
        <w:t>
      Работу секции возглавляет руководитель, назначаемый председателем Комиссии из числа членов Комиссии.</w:t>
      </w:r>
    </w:p>
    <w:bookmarkEnd w:id="50"/>
    <w:bookmarkStart w:name="z57" w:id="51"/>
    <w:p>
      <w:pPr>
        <w:spacing w:after="0"/>
        <w:ind w:left="0"/>
        <w:jc w:val="both"/>
      </w:pPr>
      <w:r>
        <w:rPr>
          <w:rFonts w:ascii="Times New Roman"/>
          <w:b w:val="false"/>
          <w:i w:val="false"/>
          <w:color w:val="000000"/>
          <w:sz w:val="28"/>
        </w:rPr>
        <w:t>
      Заседания секций оформляются протоколом, подписываются присутствующими членами Комиссии и передаются на рассмотрение на итоговое заседание Комиссии.</w:t>
      </w:r>
    </w:p>
    <w:bookmarkEnd w:id="51"/>
    <w:bookmarkStart w:name="z58" w:id="52"/>
    <w:p>
      <w:pPr>
        <w:spacing w:after="0"/>
        <w:ind w:left="0"/>
        <w:jc w:val="both"/>
      </w:pPr>
      <w:r>
        <w:rPr>
          <w:rFonts w:ascii="Times New Roman"/>
          <w:b w:val="false"/>
          <w:i w:val="false"/>
          <w:color w:val="000000"/>
          <w:sz w:val="28"/>
        </w:rPr>
        <w:t>
      На втором этапе – Комиссия принимает решение о присуждении премии.</w:t>
      </w:r>
    </w:p>
    <w:bookmarkEnd w:id="52"/>
    <w:bookmarkStart w:name="z59" w:id="53"/>
    <w:p>
      <w:pPr>
        <w:spacing w:after="0"/>
        <w:ind w:left="0"/>
        <w:jc w:val="both"/>
      </w:pPr>
      <w:r>
        <w:rPr>
          <w:rFonts w:ascii="Times New Roman"/>
          <w:b w:val="false"/>
          <w:i w:val="false"/>
          <w:color w:val="000000"/>
          <w:sz w:val="28"/>
        </w:rPr>
        <w:t>
      Итоговое заседание Комиссии проводится на принципах открытости и прозрачности с использованием аудио- и (или) видео фиксации.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культуры и информации РК от 08.09.2023 </w:t>
      </w:r>
      <w:r>
        <w:rPr>
          <w:rFonts w:ascii="Times New Roman"/>
          <w:b w:val="false"/>
          <w:i w:val="false"/>
          <w:color w:val="000000"/>
          <w:sz w:val="28"/>
        </w:rPr>
        <w:t>№ 366-НҚ</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12. Решение Комиссии об утверждении кандидатуры на присуждение премии принимается на заседании Комиссии открытым голосованием простым большинством голосов. При равенстве голосов, принятым считается решение, за которое проголосовал председатель. При отсутствии необходимого количества голосов, премия не присуждается. Заседание считается правомочным, если на нем присутствует более двух третей членов Комиссии.</w:t>
      </w:r>
    </w:p>
    <w:bookmarkEnd w:id="54"/>
    <w:bookmarkStart w:name="z61" w:id="55"/>
    <w:p>
      <w:pPr>
        <w:spacing w:after="0"/>
        <w:ind w:left="0"/>
        <w:jc w:val="both"/>
      </w:pPr>
      <w:r>
        <w:rPr>
          <w:rFonts w:ascii="Times New Roman"/>
          <w:b w:val="false"/>
          <w:i w:val="false"/>
          <w:color w:val="000000"/>
          <w:sz w:val="28"/>
        </w:rPr>
        <w:t>
      13. Уведомление с проектом протокола и обоснованием направляется заказным письмом с уведомлением о его вручении или на электронные адреса выдвигающих организаций в срок не позднее 3 (три) рабочих дней до подписания протокола.</w:t>
      </w:r>
    </w:p>
    <w:bookmarkEnd w:id="55"/>
    <w:bookmarkStart w:name="z62" w:id="56"/>
    <w:p>
      <w:pPr>
        <w:spacing w:after="0"/>
        <w:ind w:left="0"/>
        <w:jc w:val="both"/>
      </w:pPr>
      <w:r>
        <w:rPr>
          <w:rFonts w:ascii="Times New Roman"/>
          <w:b w:val="false"/>
          <w:i w:val="false"/>
          <w:color w:val="000000"/>
          <w:sz w:val="28"/>
        </w:rPr>
        <w:t>
      Выдвигающие организации предоставляют возражения к проекту протокола в срок не позднее 2 (два) рабочих дней со дня получения уведомления с проектом протокола.</w:t>
      </w:r>
    </w:p>
    <w:bookmarkEnd w:id="56"/>
    <w:bookmarkStart w:name="z63" w:id="57"/>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57"/>
    <w:bookmarkStart w:name="z64" w:id="58"/>
    <w:p>
      <w:pPr>
        <w:spacing w:after="0"/>
        <w:ind w:left="0"/>
        <w:jc w:val="both"/>
      </w:pPr>
      <w:r>
        <w:rPr>
          <w:rFonts w:ascii="Times New Roman"/>
          <w:b w:val="false"/>
          <w:i w:val="false"/>
          <w:color w:val="000000"/>
          <w:sz w:val="28"/>
        </w:rPr>
        <w:t>
      Решение Комиссии оформляется протоколом и подписывается присутствующими членами Комиссии.</w:t>
      </w:r>
    </w:p>
    <w:bookmarkEnd w:id="58"/>
    <w:bookmarkStart w:name="z65" w:id="59"/>
    <w:p>
      <w:pPr>
        <w:spacing w:after="0"/>
        <w:ind w:left="0"/>
        <w:jc w:val="both"/>
      </w:pPr>
      <w:r>
        <w:rPr>
          <w:rFonts w:ascii="Times New Roman"/>
          <w:b w:val="false"/>
          <w:i w:val="false"/>
          <w:color w:val="000000"/>
          <w:sz w:val="28"/>
        </w:rPr>
        <w:t>
      В протоколе указываются кандидатуры на присуждение премии и кандидатуры, которым премия не присуждается, с указанием причин.</w:t>
      </w:r>
    </w:p>
    <w:bookmarkEnd w:id="59"/>
    <w:bookmarkStart w:name="z66" w:id="60"/>
    <w:p>
      <w:pPr>
        <w:spacing w:after="0"/>
        <w:ind w:left="0"/>
        <w:jc w:val="both"/>
      </w:pPr>
      <w:r>
        <w:rPr>
          <w:rFonts w:ascii="Times New Roman"/>
          <w:b w:val="false"/>
          <w:i w:val="false"/>
          <w:color w:val="000000"/>
          <w:sz w:val="28"/>
        </w:rPr>
        <w:t>
      14. Уполномоченный орган на основании решения Комиссии до 10 декабря года присуждения премии принимает приказ о присуждении премии.</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культуры и информации РК от 08.09.2023 </w:t>
      </w:r>
      <w:r>
        <w:rPr>
          <w:rFonts w:ascii="Times New Roman"/>
          <w:b w:val="false"/>
          <w:i w:val="false"/>
          <w:color w:val="000000"/>
          <w:sz w:val="28"/>
        </w:rPr>
        <w:t>№ 366-НҚ</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15. Приказ о присуждении премии публикуется в средствах массовой информации и на интернет-ресурсе уполномоченного органа ко Дню Независимости.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культуры и информации РК от 08.09.2023 </w:t>
      </w:r>
      <w:r>
        <w:rPr>
          <w:rFonts w:ascii="Times New Roman"/>
          <w:b w:val="false"/>
          <w:i w:val="false"/>
          <w:color w:val="000000"/>
          <w:sz w:val="28"/>
        </w:rPr>
        <w:t>№ 366-НҚ</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16. Лицам, удостоенным премии, присваивается звание "Лауреат Государственной молодежной премии "Дарын", вручаются диплом, нагрудный знак и денежное вознаграждение.</w:t>
      </w:r>
    </w:p>
    <w:bookmarkEnd w:id="62"/>
    <w:bookmarkStart w:name="z69" w:id="63"/>
    <w:p>
      <w:pPr>
        <w:spacing w:after="0"/>
        <w:ind w:left="0"/>
        <w:jc w:val="both"/>
      </w:pPr>
      <w:r>
        <w:rPr>
          <w:rFonts w:ascii="Times New Roman"/>
          <w:b w:val="false"/>
          <w:i w:val="false"/>
          <w:color w:val="000000"/>
          <w:sz w:val="28"/>
        </w:rPr>
        <w:t>
      17. Премии вручаются в торжественной обстановке, церемония награждения приурочивается ко Дню Независимости.</w:t>
      </w:r>
    </w:p>
    <w:bookmarkEnd w:id="63"/>
    <w:p>
      <w:pPr>
        <w:spacing w:after="0"/>
        <w:ind w:left="0"/>
        <w:jc w:val="both"/>
      </w:pPr>
      <w:r>
        <w:rPr>
          <w:rFonts w:ascii="Times New Roman"/>
          <w:b w:val="false"/>
          <w:i w:val="false"/>
          <w:color w:val="000000"/>
          <w:sz w:val="28"/>
        </w:rPr>
        <w:t>
      Уполномоченный орган в срок не позднее 20 (двадцатого) декабря соответствующего года перечисляет денежное вознаграждение на банковский счет лауреата премии.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культуры и информации РК от 08.09.2023 </w:t>
      </w:r>
      <w:r>
        <w:rPr>
          <w:rFonts w:ascii="Times New Roman"/>
          <w:b w:val="false"/>
          <w:i w:val="false"/>
          <w:color w:val="000000"/>
          <w:sz w:val="28"/>
        </w:rPr>
        <w:t>№ 366-НҚ</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18. Описание нагрудного знака и диплома лауреата утверждается председателем Комиссии.</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2023 года № 271-НҚ</w:t>
            </w:r>
          </w:p>
        </w:tc>
      </w:tr>
    </w:tbl>
    <w:bookmarkStart w:name="z108" w:id="65"/>
    <w:p>
      <w:pPr>
        <w:spacing w:after="0"/>
        <w:ind w:left="0"/>
        <w:jc w:val="left"/>
      </w:pPr>
      <w:r>
        <w:rPr>
          <w:rFonts w:ascii="Times New Roman"/>
          <w:b/>
          <w:i w:val="false"/>
          <w:color w:val="000000"/>
        </w:rPr>
        <w:t xml:space="preserve"> Номинации Государственной молодежной премии "Дарын"</w:t>
      </w:r>
    </w:p>
    <w:bookmarkEnd w:id="65"/>
    <w:p>
      <w:pPr>
        <w:spacing w:after="0"/>
        <w:ind w:left="0"/>
        <w:jc w:val="both"/>
      </w:pPr>
      <w:r>
        <w:rPr>
          <w:rFonts w:ascii="Times New Roman"/>
          <w:b w:val="false"/>
          <w:i w:val="false"/>
          <w:color w:val="ff0000"/>
          <w:sz w:val="28"/>
        </w:rPr>
        <w:t xml:space="preserve">
      Сноска. Приложение 2 - в редакции приказа Министра культуры и информации РК от 08.09.2023 </w:t>
      </w:r>
      <w:r>
        <w:rPr>
          <w:rFonts w:ascii="Times New Roman"/>
          <w:b w:val="false"/>
          <w:i w:val="false"/>
          <w:color w:val="ff0000"/>
          <w:sz w:val="28"/>
        </w:rPr>
        <w:t>№ 366-НҚ</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09" w:id="66"/>
    <w:p>
      <w:pPr>
        <w:spacing w:after="0"/>
        <w:ind w:left="0"/>
        <w:jc w:val="both"/>
      </w:pPr>
      <w:r>
        <w:rPr>
          <w:rFonts w:ascii="Times New Roman"/>
          <w:b w:val="false"/>
          <w:i w:val="false"/>
          <w:color w:val="000000"/>
          <w:sz w:val="28"/>
        </w:rPr>
        <w:t>
      Государственная молодежная премия "Дарын" присуждается по следующим номинациям:</w:t>
      </w:r>
    </w:p>
    <w:bookmarkEnd w:id="66"/>
    <w:bookmarkStart w:name="z110" w:id="67"/>
    <w:p>
      <w:pPr>
        <w:spacing w:after="0"/>
        <w:ind w:left="0"/>
        <w:jc w:val="both"/>
      </w:pPr>
      <w:r>
        <w:rPr>
          <w:rFonts w:ascii="Times New Roman"/>
          <w:b w:val="false"/>
          <w:i w:val="false"/>
          <w:color w:val="000000"/>
          <w:sz w:val="28"/>
        </w:rPr>
        <w:t>
      1. Литература;</w:t>
      </w:r>
    </w:p>
    <w:bookmarkEnd w:id="67"/>
    <w:bookmarkStart w:name="z111" w:id="68"/>
    <w:p>
      <w:pPr>
        <w:spacing w:after="0"/>
        <w:ind w:left="0"/>
        <w:jc w:val="both"/>
      </w:pPr>
      <w:r>
        <w:rPr>
          <w:rFonts w:ascii="Times New Roman"/>
          <w:b w:val="false"/>
          <w:i w:val="false"/>
          <w:color w:val="000000"/>
          <w:sz w:val="28"/>
        </w:rPr>
        <w:t>
      2. Наука;</w:t>
      </w:r>
    </w:p>
    <w:bookmarkEnd w:id="68"/>
    <w:bookmarkStart w:name="z112" w:id="69"/>
    <w:p>
      <w:pPr>
        <w:spacing w:after="0"/>
        <w:ind w:left="0"/>
        <w:jc w:val="both"/>
      </w:pPr>
      <w:r>
        <w:rPr>
          <w:rFonts w:ascii="Times New Roman"/>
          <w:b w:val="false"/>
          <w:i w:val="false"/>
          <w:color w:val="000000"/>
          <w:sz w:val="28"/>
        </w:rPr>
        <w:t>
      3. Дизайн и изобразительное искусство;</w:t>
      </w:r>
    </w:p>
    <w:bookmarkEnd w:id="69"/>
    <w:bookmarkStart w:name="z113" w:id="70"/>
    <w:p>
      <w:pPr>
        <w:spacing w:after="0"/>
        <w:ind w:left="0"/>
        <w:jc w:val="both"/>
      </w:pPr>
      <w:r>
        <w:rPr>
          <w:rFonts w:ascii="Times New Roman"/>
          <w:b w:val="false"/>
          <w:i w:val="false"/>
          <w:color w:val="000000"/>
          <w:sz w:val="28"/>
        </w:rPr>
        <w:t>
      4. Журналистика;</w:t>
      </w:r>
    </w:p>
    <w:bookmarkEnd w:id="70"/>
    <w:bookmarkStart w:name="z114" w:id="71"/>
    <w:p>
      <w:pPr>
        <w:spacing w:after="0"/>
        <w:ind w:left="0"/>
        <w:jc w:val="both"/>
      </w:pPr>
      <w:r>
        <w:rPr>
          <w:rFonts w:ascii="Times New Roman"/>
          <w:b w:val="false"/>
          <w:i w:val="false"/>
          <w:color w:val="000000"/>
          <w:sz w:val="28"/>
        </w:rPr>
        <w:t>
      5. Классическая музыка;</w:t>
      </w:r>
    </w:p>
    <w:bookmarkEnd w:id="71"/>
    <w:bookmarkStart w:name="z115" w:id="72"/>
    <w:p>
      <w:pPr>
        <w:spacing w:after="0"/>
        <w:ind w:left="0"/>
        <w:jc w:val="both"/>
      </w:pPr>
      <w:r>
        <w:rPr>
          <w:rFonts w:ascii="Times New Roman"/>
          <w:b w:val="false"/>
          <w:i w:val="false"/>
          <w:color w:val="000000"/>
          <w:sz w:val="28"/>
        </w:rPr>
        <w:t>
      6. Креативные инициативы;</w:t>
      </w:r>
    </w:p>
    <w:bookmarkEnd w:id="72"/>
    <w:bookmarkStart w:name="z116" w:id="73"/>
    <w:p>
      <w:pPr>
        <w:spacing w:after="0"/>
        <w:ind w:left="0"/>
        <w:jc w:val="both"/>
      </w:pPr>
      <w:r>
        <w:rPr>
          <w:rFonts w:ascii="Times New Roman"/>
          <w:b w:val="false"/>
          <w:i w:val="false"/>
          <w:color w:val="000000"/>
          <w:sz w:val="28"/>
        </w:rPr>
        <w:t>
      7. Спорт;</w:t>
      </w:r>
    </w:p>
    <w:bookmarkEnd w:id="73"/>
    <w:bookmarkStart w:name="z117" w:id="74"/>
    <w:p>
      <w:pPr>
        <w:spacing w:after="0"/>
        <w:ind w:left="0"/>
        <w:jc w:val="both"/>
      </w:pPr>
      <w:r>
        <w:rPr>
          <w:rFonts w:ascii="Times New Roman"/>
          <w:b w:val="false"/>
          <w:i w:val="false"/>
          <w:color w:val="000000"/>
          <w:sz w:val="28"/>
        </w:rPr>
        <w:t>
      8. Театр и кино;</w:t>
      </w:r>
    </w:p>
    <w:bookmarkEnd w:id="74"/>
    <w:bookmarkStart w:name="z118" w:id="75"/>
    <w:p>
      <w:pPr>
        <w:spacing w:after="0"/>
        <w:ind w:left="0"/>
        <w:jc w:val="both"/>
      </w:pPr>
      <w:r>
        <w:rPr>
          <w:rFonts w:ascii="Times New Roman"/>
          <w:b w:val="false"/>
          <w:i w:val="false"/>
          <w:color w:val="000000"/>
          <w:sz w:val="28"/>
        </w:rPr>
        <w:t>
      9. Эстрада;</w:t>
      </w:r>
    </w:p>
    <w:bookmarkEnd w:id="75"/>
    <w:bookmarkStart w:name="z119" w:id="76"/>
    <w:p>
      <w:pPr>
        <w:spacing w:after="0"/>
        <w:ind w:left="0"/>
        <w:jc w:val="both"/>
      </w:pPr>
      <w:r>
        <w:rPr>
          <w:rFonts w:ascii="Times New Roman"/>
          <w:b w:val="false"/>
          <w:i w:val="false"/>
          <w:color w:val="000000"/>
          <w:sz w:val="28"/>
        </w:rPr>
        <w:t>
      10. Народное творчество.</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присуждения</w:t>
            </w:r>
            <w:r>
              <w:br/>
            </w:r>
            <w:r>
              <w:rPr>
                <w:rFonts w:ascii="Times New Roman"/>
                <w:b w:val="false"/>
                <w:i w:val="false"/>
                <w:color w:val="000000"/>
                <w:sz w:val="20"/>
              </w:rPr>
              <w:t>Государственной молодежной</w:t>
            </w:r>
            <w:r>
              <w:br/>
            </w:r>
            <w:r>
              <w:rPr>
                <w:rFonts w:ascii="Times New Roman"/>
                <w:b w:val="false"/>
                <w:i w:val="false"/>
                <w:color w:val="000000"/>
                <w:sz w:val="20"/>
              </w:rPr>
              <w:t>премии "Дарын"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 w:id="77"/>
    <w:p>
      <w:pPr>
        <w:spacing w:after="0"/>
        <w:ind w:left="0"/>
        <w:jc w:val="left"/>
      </w:pPr>
      <w:r>
        <w:rPr>
          <w:rFonts w:ascii="Times New Roman"/>
          <w:b/>
          <w:i w:val="false"/>
          <w:color w:val="000000"/>
        </w:rPr>
        <w:t xml:space="preserve"> Регистрационная заявка на соискание</w:t>
      </w:r>
      <w:r>
        <w:br/>
      </w:r>
      <w:r>
        <w:rPr>
          <w:rFonts w:ascii="Times New Roman"/>
          <w:b/>
          <w:i w:val="false"/>
          <w:color w:val="000000"/>
        </w:rPr>
        <w:t>Государственной молодежной премии "Дарын"</w:t>
      </w:r>
    </w:p>
    <w:bookmarkEnd w:id="77"/>
    <w:bookmarkStart w:name="z88" w:id="78"/>
    <w:p>
      <w:pPr>
        <w:spacing w:after="0"/>
        <w:ind w:left="0"/>
        <w:jc w:val="both"/>
      </w:pPr>
      <w:r>
        <w:rPr>
          <w:rFonts w:ascii="Times New Roman"/>
          <w:b w:val="false"/>
          <w:i w:val="false"/>
          <w:color w:val="000000"/>
          <w:sz w:val="28"/>
        </w:rPr>
        <w:t>
      1. Фамилия ________________________________________________________</w:t>
      </w:r>
    </w:p>
    <w:bookmarkEnd w:id="78"/>
    <w:bookmarkStart w:name="z89" w:id="79"/>
    <w:p>
      <w:pPr>
        <w:spacing w:after="0"/>
        <w:ind w:left="0"/>
        <w:jc w:val="both"/>
      </w:pPr>
      <w:r>
        <w:rPr>
          <w:rFonts w:ascii="Times New Roman"/>
          <w:b w:val="false"/>
          <w:i w:val="false"/>
          <w:color w:val="000000"/>
          <w:sz w:val="28"/>
        </w:rPr>
        <w:t>
      Имя ______________________________________________________________</w:t>
      </w:r>
    </w:p>
    <w:bookmarkEnd w:id="79"/>
    <w:bookmarkStart w:name="z90" w:id="80"/>
    <w:p>
      <w:pPr>
        <w:spacing w:after="0"/>
        <w:ind w:left="0"/>
        <w:jc w:val="both"/>
      </w:pPr>
      <w:r>
        <w:rPr>
          <w:rFonts w:ascii="Times New Roman"/>
          <w:b w:val="false"/>
          <w:i w:val="false"/>
          <w:color w:val="000000"/>
          <w:sz w:val="28"/>
        </w:rPr>
        <w:t>
      Отчество (при его наличии) __________________________________________</w:t>
      </w:r>
    </w:p>
    <w:bookmarkEnd w:id="80"/>
    <w:bookmarkStart w:name="z91" w:id="81"/>
    <w:p>
      <w:pPr>
        <w:spacing w:after="0"/>
        <w:ind w:left="0"/>
        <w:jc w:val="both"/>
      </w:pPr>
      <w:r>
        <w:rPr>
          <w:rFonts w:ascii="Times New Roman"/>
          <w:b w:val="false"/>
          <w:i w:val="false"/>
          <w:color w:val="000000"/>
          <w:sz w:val="28"/>
        </w:rPr>
        <w:t>
      2. Дата рождения ___________________________________________________</w:t>
      </w:r>
    </w:p>
    <w:bookmarkEnd w:id="81"/>
    <w:bookmarkStart w:name="z92" w:id="82"/>
    <w:p>
      <w:pPr>
        <w:spacing w:after="0"/>
        <w:ind w:left="0"/>
        <w:jc w:val="both"/>
      </w:pPr>
      <w:r>
        <w:rPr>
          <w:rFonts w:ascii="Times New Roman"/>
          <w:b w:val="false"/>
          <w:i w:val="false"/>
          <w:color w:val="000000"/>
          <w:sz w:val="28"/>
        </w:rPr>
        <w:t>
      3. Полное наименование выдвигающей организации _____________________</w:t>
      </w:r>
    </w:p>
    <w:bookmarkEnd w:id="82"/>
    <w:bookmarkStart w:name="z93" w:id="83"/>
    <w:p>
      <w:pPr>
        <w:spacing w:after="0"/>
        <w:ind w:left="0"/>
        <w:jc w:val="both"/>
      </w:pPr>
      <w:r>
        <w:rPr>
          <w:rFonts w:ascii="Times New Roman"/>
          <w:b w:val="false"/>
          <w:i w:val="false"/>
          <w:color w:val="000000"/>
          <w:sz w:val="28"/>
        </w:rPr>
        <w:t>
      __________________________________________________________________</w:t>
      </w:r>
    </w:p>
    <w:bookmarkEnd w:id="83"/>
    <w:bookmarkStart w:name="z94" w:id="84"/>
    <w:p>
      <w:pPr>
        <w:spacing w:after="0"/>
        <w:ind w:left="0"/>
        <w:jc w:val="both"/>
      </w:pPr>
      <w:r>
        <w:rPr>
          <w:rFonts w:ascii="Times New Roman"/>
          <w:b w:val="false"/>
          <w:i w:val="false"/>
          <w:color w:val="000000"/>
          <w:sz w:val="28"/>
        </w:rPr>
        <w:t>
      4. Номинация ______________________________________________________</w:t>
      </w:r>
    </w:p>
    <w:bookmarkEnd w:id="84"/>
    <w:bookmarkStart w:name="z95" w:id="85"/>
    <w:p>
      <w:pPr>
        <w:spacing w:after="0"/>
        <w:ind w:left="0"/>
        <w:jc w:val="both"/>
      </w:pPr>
      <w:r>
        <w:rPr>
          <w:rFonts w:ascii="Times New Roman"/>
          <w:b w:val="false"/>
          <w:i w:val="false"/>
          <w:color w:val="000000"/>
          <w:sz w:val="28"/>
        </w:rPr>
        <w:t>
      5. Образование ____________________________________________________</w:t>
      </w:r>
    </w:p>
    <w:bookmarkEnd w:id="85"/>
    <w:bookmarkStart w:name="z96" w:id="86"/>
    <w:p>
      <w:pPr>
        <w:spacing w:after="0"/>
        <w:ind w:left="0"/>
        <w:jc w:val="both"/>
      </w:pPr>
      <w:r>
        <w:rPr>
          <w:rFonts w:ascii="Times New Roman"/>
          <w:b w:val="false"/>
          <w:i w:val="false"/>
          <w:color w:val="000000"/>
          <w:sz w:val="28"/>
        </w:rPr>
        <w:t>
       6. Ученая степень, ученое звание (при наличии) ___________________________</w:t>
      </w:r>
    </w:p>
    <w:bookmarkEnd w:id="86"/>
    <w:bookmarkStart w:name="z97" w:id="87"/>
    <w:p>
      <w:pPr>
        <w:spacing w:after="0"/>
        <w:ind w:left="0"/>
        <w:jc w:val="both"/>
      </w:pPr>
      <w:r>
        <w:rPr>
          <w:rFonts w:ascii="Times New Roman"/>
          <w:b w:val="false"/>
          <w:i w:val="false"/>
          <w:color w:val="000000"/>
          <w:sz w:val="28"/>
        </w:rPr>
        <w:t>
      7. Текущая деятельность (место работы, должность/место учебы кандидата)</w:t>
      </w:r>
    </w:p>
    <w:bookmarkEnd w:id="87"/>
    <w:bookmarkStart w:name="z98" w:id="88"/>
    <w:p>
      <w:pPr>
        <w:spacing w:after="0"/>
        <w:ind w:left="0"/>
        <w:jc w:val="both"/>
      </w:pPr>
      <w:r>
        <w:rPr>
          <w:rFonts w:ascii="Times New Roman"/>
          <w:b w:val="false"/>
          <w:i w:val="false"/>
          <w:color w:val="000000"/>
          <w:sz w:val="28"/>
        </w:rPr>
        <w:t>
      ____________________________________________________________________</w:t>
      </w:r>
    </w:p>
    <w:bookmarkEnd w:id="88"/>
    <w:bookmarkStart w:name="z99" w:id="89"/>
    <w:p>
      <w:pPr>
        <w:spacing w:after="0"/>
        <w:ind w:left="0"/>
        <w:jc w:val="both"/>
      </w:pPr>
      <w:r>
        <w:rPr>
          <w:rFonts w:ascii="Times New Roman"/>
          <w:b w:val="false"/>
          <w:i w:val="false"/>
          <w:color w:val="000000"/>
          <w:sz w:val="28"/>
        </w:rPr>
        <w:t>
      8. Стаж работы (для работающих граждан) _______________________________</w:t>
      </w:r>
    </w:p>
    <w:bookmarkEnd w:id="89"/>
    <w:bookmarkStart w:name="z100" w:id="90"/>
    <w:p>
      <w:pPr>
        <w:spacing w:after="0"/>
        <w:ind w:left="0"/>
        <w:jc w:val="both"/>
      </w:pPr>
      <w:r>
        <w:rPr>
          <w:rFonts w:ascii="Times New Roman"/>
          <w:b w:val="false"/>
          <w:i w:val="false"/>
          <w:color w:val="000000"/>
          <w:sz w:val="28"/>
        </w:rPr>
        <w:t>
      9. Адрес проживания ________________________________________________</w:t>
      </w:r>
    </w:p>
    <w:bookmarkEnd w:id="90"/>
    <w:bookmarkStart w:name="z101" w:id="91"/>
    <w:p>
      <w:pPr>
        <w:spacing w:after="0"/>
        <w:ind w:left="0"/>
        <w:jc w:val="both"/>
      </w:pPr>
      <w:r>
        <w:rPr>
          <w:rFonts w:ascii="Times New Roman"/>
          <w:b w:val="false"/>
          <w:i w:val="false"/>
          <w:color w:val="000000"/>
          <w:sz w:val="28"/>
        </w:rPr>
        <w:t>
      10. Контактный телефон _____________________________________________</w:t>
      </w:r>
    </w:p>
    <w:bookmarkEnd w:id="91"/>
    <w:bookmarkStart w:name="z102" w:id="92"/>
    <w:p>
      <w:pPr>
        <w:spacing w:after="0"/>
        <w:ind w:left="0"/>
        <w:jc w:val="both"/>
      </w:pPr>
      <w:r>
        <w:rPr>
          <w:rFonts w:ascii="Times New Roman"/>
          <w:b w:val="false"/>
          <w:i w:val="false"/>
          <w:color w:val="000000"/>
          <w:sz w:val="28"/>
        </w:rPr>
        <w:t>
      11. Электронная почта _______________________________________________</w:t>
      </w:r>
    </w:p>
    <w:bookmarkEnd w:id="92"/>
    <w:bookmarkStart w:name="z103" w:id="93"/>
    <w:p>
      <w:pPr>
        <w:spacing w:after="0"/>
        <w:ind w:left="0"/>
        <w:jc w:val="both"/>
      </w:pPr>
      <w:r>
        <w:rPr>
          <w:rFonts w:ascii="Times New Roman"/>
          <w:b w:val="false"/>
          <w:i w:val="false"/>
          <w:color w:val="000000"/>
          <w:sz w:val="28"/>
        </w:rPr>
        <w:t>
      Перечень документов, прилагаемых к заявке, согласно пункту 9 Правил  присуждения Государственной молодежной премии "Дарын":</w:t>
      </w:r>
    </w:p>
    <w:bookmarkEnd w:id="93"/>
    <w:bookmarkStart w:name="z104" w:id="94"/>
    <w:p>
      <w:pPr>
        <w:spacing w:after="0"/>
        <w:ind w:left="0"/>
        <w:jc w:val="both"/>
      </w:pPr>
      <w:r>
        <w:rPr>
          <w:rFonts w:ascii="Times New Roman"/>
          <w:b w:val="false"/>
          <w:i w:val="false"/>
          <w:color w:val="000000"/>
          <w:sz w:val="28"/>
        </w:rPr>
        <w:t>
      1.</w:t>
      </w:r>
    </w:p>
    <w:bookmarkEnd w:id="94"/>
    <w:bookmarkStart w:name="z105" w:id="95"/>
    <w:p>
      <w:pPr>
        <w:spacing w:after="0"/>
        <w:ind w:left="0"/>
        <w:jc w:val="both"/>
      </w:pPr>
      <w:r>
        <w:rPr>
          <w:rFonts w:ascii="Times New Roman"/>
          <w:b w:val="false"/>
          <w:i w:val="false"/>
          <w:color w:val="000000"/>
          <w:sz w:val="28"/>
        </w:rPr>
        <w:t>
      2.</w:t>
      </w:r>
    </w:p>
    <w:bookmarkEnd w:id="95"/>
    <w:p>
      <w:pPr>
        <w:spacing w:after="0"/>
        <w:ind w:left="0"/>
        <w:jc w:val="both"/>
      </w:pPr>
      <w:bookmarkStart w:name="z106" w:id="96"/>
      <w:r>
        <w:rPr>
          <w:rFonts w:ascii="Times New Roman"/>
          <w:b w:val="false"/>
          <w:i w:val="false"/>
          <w:color w:val="000000"/>
          <w:sz w:val="28"/>
        </w:rPr>
        <w:t>
      Руководитель организации ______________ ___________________________________</w:t>
      </w:r>
    </w:p>
    <w:bookmarkEnd w:id="96"/>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07" w:id="97"/>
    <w:p>
      <w:pPr>
        <w:spacing w:after="0"/>
        <w:ind w:left="0"/>
        <w:jc w:val="both"/>
      </w:pPr>
      <w:r>
        <w:rPr>
          <w:rFonts w:ascii="Times New Roman"/>
          <w:b w:val="false"/>
          <w:i w:val="false"/>
          <w:color w:val="000000"/>
          <w:sz w:val="28"/>
        </w:rPr>
        <w:t>
      Место печати (при наличии) "___" _________20__ года.</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