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1c3a" w14:textId="6d01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 пожизненного ежемесячного материального обеспечения спортсменам и тренерам, установлении их размеров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июля 2023 года № 168. Зарегистрирован в Министерстве юстиции Республики Казахстан 4 июля 2023 года № 33024.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выплат пожизненного ежемесячного материального обеспечения спортсменам и тренерам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выплат пожизненного ежемесячного материального обеспечения спортсменам и тренерам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168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 пожизненного ежемесячного материального обеспечения спортсменам и тренерам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 пожизненного ежемесячного материального обеспечения спортсменам и тренерам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и определяют порядок выплаты пожизненного ежемесячного материального обеспечения (далее – материальное обеспечение) спортсменам и тренерам.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Материальное обеспечение выплачивается следующим спортсменам и тренерам, являющимся гражданами Республики Казахстан, имеющим трудовой стаж не менее двадцати лет в области физической культуры и спорта на территории Республики Казахстан: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звания чемпионов и призеров Олимпийских, Паралимпийских и Сурдлимпийских игр и (или) чемпионов мира по олимпийским видам спорта;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тренерам, подготовившим спортсменов, указанных в подпункте 1)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Материальное обеспечение выплачивается за счет средств республиканского бюджета через бюджетные программы уполномоченного органа в области физической культуры и спорта.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выплат материального обеспечения спортсменам и тренерам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пожизненного ежемесячного материального обеспечения спортсменам и тренерам является государственной услугой.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с пакетом документов обращается в некоммерческое акционерное общество "Государственная корпорация "Правительство для граждан" либо через веб-портал "электронного правительства" www.egov.kz.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 выплате пожизненного материального обеспечения либо мотивированный ответ об отказе в оказании государственной услуги.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 "Выплата пожизненного ежемесячного материального обеспечения спортсменам и тренерам"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мая 2020 года № 158 "Об утверждении Правил оказания государственной услуги "Выплата пожизненного ежемесячного материального обеспечения спортсменам и тренерам" (зарегистрирован в Реестре государственной регистрации нормативных правовых актов № 20784).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материального обеспечения производится путем перечисления на лицевой счет заявителя материального обеспечения в банке второго уровня в пределах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Лицам, имеющим одновременно право на получение материального обеспечения по нескольким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материальное обеспечение выплачивается только по одному из оснований по наивысшему размеру.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 подготовку одного и того же спортсмена материальное обеспечение выплачивается одному тренеру. В случае повторного выполнения спортсменом установленных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материальное обеспечение также выплачивается другому тренеру.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аннулирование спортивного результата в случае использования или попытки использования допинга предусматривается прекращение выплаты пожизненного ежемесячного материального обеспечения спортсменам и тренерам.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168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пожизненного ежемесячного материального обеспечения спортсменам и тренерам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Пожизненное ежемесячное материальное обеспечение (далее – материальное обеспечение) выплачивается спортсменам и тренерам в следующих размерах (далее – размеры):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спортсменам, завоевавшим звание чемпионов и призеров Олимпийских, Паралимпийских и Сурдлимпийских игр, и (или) чемпионов мира по олимпийским видам спорта – 100 месячных расчетных показателей;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тренерам, подготовившим спортсменов, завоевавших звания чемпионов и призеров Олимпийских, Паралимпийских и Сурдлимпийских игр, и (или) чемпионов мира по олимпийским видам спорта – 100 месячных расчетных показателей.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