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cc49a" w14:textId="1fcc4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совместный приказ Министра здравоохранения и социального развития Республики Казахстан от 25 декабря 2015 года № 1021 и Министра национальной экономики Республики Казахстан от 28 декабря 2015 года № 807 "Об утверждении Критериев оценки степени риска и проверочных листов в сфере предоставления специальных социальных услуг и в области социальной защиты лиц с инвалидностью"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Заместителя Премьер-Министра - Министра труда и социальной защиты населения Республики Казахстан от 15 июня 2023 года № 222 и Министра национальной экономики Республики Казахстан от 16 июня 2023 года № 116. Зарегистрирован в Министерстве юстиции Республики Казахстан 4 июля 2023 года № 33027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01.07.2023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25 декабря 2015 года № 1021 и Министра национальной экономики Республики Казахстан от 28 декабря 2015 года № 807 "Об утверждении Критериев оценки степени риска и проверочных листов в сфере предоставления специальных социальных услуг и в области социальной защиты лиц с инвалидностью" (зарегистрирован в Реестре государственной регистрации нормативных правовых актов под № 12701)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Критериев оценки степени риска в сфере предоставления специальных социальных услуг и в области социальной защиты лиц с инвалидностью, утвержденных указанным совместным приказом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Критерии оценки степени риска в сфере предоставления специальных социальных услуг и в области социальной защиты лиц с инвалидностью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Социальным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31 июля 2018 года № 3 "Об утверждении формы проверочного листа" (зарегистрирован в Реестре государственной регистрации нормативных правовых актов под № 17371)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регулирующими государственными органами системы оценки и управления рисками, утвержденными приказом исполняющего обязанности Министра национальной экономики Республики Казахстан от 22 июня 2022 года № 48 (зарегистрирован в Реестре государственной регистрации нормативных правовых актов под № 28577) для отбора субъектов контроля при проведении профилактического контроля с посещением субъекта (объекта) контроля.".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труда и социальной защиты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июля 2023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труда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