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de9f" w14:textId="39fde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официально признанных источников информации о рыночных ценах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12 июля 2023 года № 757. Зарегистрирован в Министерстве юстиции Республики Казахстан 12 июля 2023 года № 33067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утвержденным постановлением Правительства Республики Казахстан от 24 апреля 2008 года № 387 "О некоторых вопросах Министерства финансов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официально признанных источников информации о рыночных ценах.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2023 года № 757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официально признанных источников информации о рыночных ценах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Издатель и страна издания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товаров (услуг)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ЕТН ВЭД ЕАЭС*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Crude Oil Market Wire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СоединҰнные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European Market Scan Basic Service, Asia-Pacific/Arab Gulf Marketskan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СоединҰнные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сырые, 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Clean Tanker Wire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СоединҰнные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фрахта на 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Dirty Tanker Wire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СоединҰнные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фрахта на нефть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LP Gas Wire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СоединҰнные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Сжиженные газы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2711 11 000 0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2711 19 000 0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Coal Trader International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СоединҰнные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European Gas Daily Basic Service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S&amp;P Global Inc. (S&amp;P Global Commodity Insights), СоединҰнные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2711 21 000 0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EIKON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Refinitiv,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сырые, 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нефтепродуктов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10 000 0, 7106 91 000, 7106 91 000 9, 7106 92 000 0, 7108 11 000 0, 7108 12 000, 7108 13 100 0 – 7108 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7403 11 000 0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7403 29 000 0,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10 000 0 – 7801 99 900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 11 000 0 – 7901 20 000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алюминия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2818 20 000 0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 Лондонской ассоциации рынка драгоценных металлов (LBMA) www.​lbma.​org.​uk, Fastmarkets MB (Metal Bulletin)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Bulletin), компания принадлежащая Группе компаний Euromoney,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7106 10 000 0,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7106 91 000,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7106 91 900 9,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7106 92 000 0,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7108 11 000 0,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7108 12 000,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13 100 0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7108 20 000,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7108120001,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7108120009,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7112990000,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2616900000,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7106 91 000 1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сайт Лондонской биржи металлов (LME) www.​lme.​com, Fastmarkets MB (Metal Bulletin)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Bulletin), компания принадлежащая Группе компаний Euromoney,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11 000 0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7403 29 000 0,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7801 10 000 0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7801 99 900 0,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7901 11 000 0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7901 20 000 0,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2603000000,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2620290000,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2607000001,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2607000009,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2616900000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"Metal Bulletin"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Bulletin), компания принадлежащая Группе компаний Euromoney,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алюминия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2818 20 000 0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7204, 7205,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7214-7217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Bulletin), компания принадлежащая Группе компаний Euromoney,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2804900000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Сурьма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2617100000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Кадмий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Висмут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8106001000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Теллурид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2842901000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2841908500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"Fastmarkets, Ores and alloys prices &amp; news"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Fastmarkets MB (Metal Bulletin), компания принадлежащая Группе компаний Euromoney,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и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2602 00 000 0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2610 00 000 0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Ferrous Markets, Argus Non-Ferrous Markets, Argus Scrap Markets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Редкоземельные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2841, 8112, 7110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"Металлургический бюллетень", доступ к сайту www.​met​alto​rg.​ru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"Мегасофт", Россия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 00 000 0, 7403 11 000 0 – 7403 29 000 0, 7801 10 000 0 – 7801 99 900 0, 7901 11 000 0 – 7901 20 000 0, 8103, 8104, 8108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Черные металлы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7204, 7205, 7214-7217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и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2601, 2610 00 000 0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"АПК-Информ", доступ к материалам сайта www.​apk-​inform.​com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"АПК-Информ", Россия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"Украинский зерновой рынок"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"АПК-Информ", Россия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"Agrimarket Weekly"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"АПК-Информ", Россия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00 – 1205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"Агродень"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"АПК-Информ", Россия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"Новости агрорынка"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"АПК-Информ", Россия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00 – 1205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"Масличный рынок"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агентство "АПК-Информ", Россия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00 – 1205 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рынка зерна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Зерновой Союз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1001-1008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Ценовая информация "Cotlook Cotton Quotes"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"Cotlook Limited",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"Cotton Outlook"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"Cotlook Limited",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бюллетень "Факты о хлопке"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"Cotlook Limited",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5201 00 900 0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рынка урана (The Nuclear Review)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 Tech LLC, СоединҰнные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уранового рынка (Uranium market Outlook)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Ux Consulting LLC, СоединҰнные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TEX Report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The TEX Report Ltd, Япония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Руды и концентраты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 Bauxite &amp; Alumina Monitor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 International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алюминия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2818 20 000 0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 Bulk Ferroalloys Monitor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Марганцевая 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2602 00 000 0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CRU Chrome Monitor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Ферросплавы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Хромовая руда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2610 00 000 0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Данные, размещенные на официальном интернет-ресурсе Bloomberg (www.​blo​ombe​rg.​com)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Bloomberg L.P., СоединҰнные Штаты Америки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Crude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European 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сырые, 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Asia Pacific Products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сырые, 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2709 00 100, 2710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International LPG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Сжиженный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11 000 0 – 2711 19 000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Coal Daily International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European Natural Gas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2711 21 000 0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Freight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морской транспортировке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China Petroleum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 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2709 00 900, 2710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Экспорт нефти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2709 00 900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Экспорт нефтепродуктов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Сжиженный газ и конденсат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Сжиженный газ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 11 000 0 – 2711 19 000 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Russian Coal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2701, 2702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и сопутствующие издержки при экспорте угля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Нефтетранспорт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Argus Media Limited, Великобритания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 и сопутствующие издержки при экспорте нефти и нефтепродуктов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bookmarkStart w:name="z50" w:id="8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Код ЕТН ВЭД ЕАЭС – код Единой Товарной номенклатуры внешнеэкономической деятельности Евразийского экономического союза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