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3090" w14:textId="f4b3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8 октября 2020 года № ҚР ДСМ-118/2020 "Об утверждении состава аптечки для оказания первой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июля 2023 года № 125. Зарегистрирован в Министерстве юстиции Республики Казахстан 14 июля 2023 года № 33079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ҚР ДСМ-118/2020 "Об утверждении состава аптечки для оказания первой помощи" (зарегистрирован в Реестре государственной регистрации нормативных правовых актов под № 21399)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 аптечки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оказания первой помощи, утвержденный приложением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 № 125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аптечки для оказания первой помощи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5 м х 10 см (стерильные)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5 м х 10 см (нестерильные)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7 м х 14 см (нестерильные)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пакет (стерильный)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лейкопластырь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лейкопластырь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Эластичный трубчатый бинт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Эластичный трубчатый бинт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Эластичный трубчатый бинт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медицинские (нестерильные)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тупоконечные, металлические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проведения искусственного дыхания "Рот - Устройство - Рот" (карманная маска для искусственной вентиляции легких "Рот - маска")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Косынка-бандаж для перевязки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одеяло (термическое покрывало)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Мгновенный пакет со льдом гипотермический одноразовый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(с 2 запасными батарейками)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для аптечки (кожезаменитель)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салфетки (антисептические)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Индивидуальные аптечки первой помощи могут быть доукомплектованы на усмотрение пользователя, согласно индивидуальным потребностям и пожеланиям.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промышленных объектах состав аптечки дополняется средствами (антидотами), предназначенными для экстренной обработки пораженного участка тела пострадавшего, в зависимости от вредных и (или) опасных производственных факторов (кислота, щелочь, фосфор, известь и другие) с приложением инструкции по применению.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