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48b2" w14:textId="9a94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июля 2023 года № 130. Зарегистрирован в Министерстве юстиции Республики Казахстан 14 июля 2023 года № 33080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(зарегистрирован в Реестре государственной регистрации нормативных правовых актов Республики Казахстан под № 15361)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срокам исчисления (удержания) и перечисления отчислений и (или) взносов на обязательное социальное медицинское страхование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(удержания) и перечисления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потребности в бюджетных средствах в виде взносов государства</w:t>
      </w:r>
      <w:r>
        <w:br/>
      </w:r>
      <w:r>
        <w:rPr>
          <w:rFonts w:ascii="Times New Roman"/>
          <w:b/>
          <w:i w:val="false"/>
          <w:color w:val="000000"/>
        </w:rPr>
        <w:t>на обязательное социальное медицинское страхование за лиц, освобожденных</w:t>
      </w:r>
      <w:r>
        <w:br/>
      </w:r>
      <w:r>
        <w:rPr>
          <w:rFonts w:ascii="Times New Roman"/>
          <w:b/>
          <w:i w:val="false"/>
          <w:color w:val="000000"/>
        </w:rPr>
        <w:t>от уплаты взносов в фонд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на __________ 20_ года (на месяц) (по состоянию на __________ час, __ минут, __ дата)</w:t>
      </w:r>
    </w:p>
    <w:bookmarkEnd w:id="11"/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потребность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заявку: Некоммерческое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в течение трех рабочих дней со дня получения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информационной системы Министерства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226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взноса государства на обязательное социальное медицинское страхование, подлежащего уплате в фонд, в процентах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взнос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обязательном социальном медицинском страховании"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лицом с инвалидностью первой группы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изоляторах, а также неработающие лица, к которым применена мера пресечения в виде домашнего ареста;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и телефон исполнителя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