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7ada" w14:textId="dcc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ведения и использования реестра бизнес-партнеров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июля 2023 года № 138. Зарегистрирован в Министерстве юстиции Республики Казахстан 17 июля 2023 года № 33085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ведения и использования реестра бизнес-партнеров.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создания, ведения и использования реестра бизнес-партнеров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создания, ведения и использования реестра бизнес-партнеров (далее – Правила)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273)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определяют порядок создания, ведения и использования реестра бизнес-партнеров.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информационного обмена (далее – участники) – государственные органы – владельцы информационных систем и Национальная палата предпринимателей Республики Казахстан "Атамекен" (далее – НПП) – владелец информационной системы реестра бизнес-партнеров.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предварительный индекс – часть скорингового индекса, отражающего добросовестность субъекта предпринимательства, рассчитанный с использованием сведений одного государственного органа. Предварительный индекс применяется для соблюдения информационной безопасности и обеспечения конфиденциальности налоговой, таможенной тайны и персональных данных. Расчет предварительного индекса осуществляется в защищенном периметре соответствующего государственного органа;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потенциальный контрагент – юридическое лицо либо индивидуальный предприниматель, с которым предприниматель планирует заключить сделку;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реестр бизнес-партнеров – информационная система, интегрированная с объектами информатизации государственных органов и организаций, содержащая сведения о субъектах предпринимательства, не составляющие охраняемую законами тайну;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удостоверяющий центр Республики Казахстан (далее – НУЦ)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единая транспортная среда государственных органов (далее – ЕТС ГО) – сеть телекоммуникаций, входящая в информационно-коммуникационную инфраструктуру "электронного правительства"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скоринговые индексы – набор индексов, применяемых при анализе добросовестности субъекта предпринимательства и отражающих риски, связанные со вступлением с субъектом предпринимательства в деловые отношения. Скоринговые индексы формируются на базе информации реестра бизнес-партнеров;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шлюз "электронного правительства" (далее – ШЭП) – информационная система, предназначенная для интеграции объектов информатизации "электронного правительства" с иными объектами информатизации;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бизнес-партнеров предназначен для предоставления предпринимателям возможности самостоятельно оценить добросовестность потенциального контрагента.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Пользователями реестра бизнес-партнеров являются физические и юридические лица.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добросовестности субъектов предпринимательства осуществляется пользователями самостоятельно на основании информации, представленной реестром бизнес-партнеров. 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реестра бизнес-партнеров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 бизнес-партнеров создается НПП.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Информационный обмен системы реестра бизнес-партнеров с ШЭП осуществляется посредством электронных сообщений в режиме "запрос – ответ" с использованием ЭЦП, выданной НУЦ.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Участники предоставляют доступ к сервисам взаимодействия круглосуточно, за исключением технического сбоя и технологических перерывов в работе информационных систем, о которых информирует участник, у которого планируется технологический перерыв в работе информационных систем, других участников не менее чем за 36 часов до начала работ.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Защита информации при информационном обмене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персональных данных и их защите", а также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Пользователям реестра бизнес-партнеров доступны скоринговые индексы, присваиваемые субъектам предпринимательства: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добросовестности налогоплательщика – показатель вероятности, что потенциальный партнер применяет сделки (операции), по которым действия по выписке счета-фактуры и (или) иного документа могут признаны судом или постановлением органа уголовного преследования о прекращении досудебного расследования по нереабилитирующим основаниям совершенными без фактического выполнения работ, оказания услуг, отгрузки товаров;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финансовой устойчивости – показатель вероятности, что контрагент не сможет выполнить свои обязательства из-за имеющихся финансовых проблем;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платежной дисциплины – показатель вероятности, что у предпринимателя могут возникнуть проблемы с получением оплаты от контрагента;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деловой репутации – сводный показатель, объединяющий совокупность всех факторов.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бизнес-партнеров включает сервис по расчету скоринговых индексов.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Скоринговые индексы реестра бизнес-партнеров рассчитываются по запросу пользователя на основании информации, полученной от государственных органов, открытых источников информации.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расчете скоринговых индексов, использующих сведения, составляющих налоговую, таможенную тайну и персональные данные, применяются предварительные индексы.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Предварительные индексы представляют собой присвоение субъекту предпринимательства значения риска в числовом выражении либо числового значения риска с отнесением к определенной категории риска (высокий, средний, низкий).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Рассчитанные предварительные индексы передаются в сервис реестра бизнес-партнеров по расчету скоринговых индексов.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Окончательный расчет скоринговых индексов, предусмотренных пунктом 10 настоящих Правил, осуществляется сервисом реестра бизнес-партнеров по расчету скоринговых индексов на основании информации, полученной от государственных органов, открытых источников информации, других источников данных, а также полученных значений предварительных индексов.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Расчет предварительных индексов осуществляется государственным органом, являющимся владельцем налоговой, таможенной тайны и персональных данных, на основании алгоритма расчета, предоставляемого НПП.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Алгоритм расчета скоринговых индексов и предварительных индексов разрабатывается НПП на основании анализа и моделирования тестовой выборки обезличенных тестовых данных по субъектам предпринимательства, предоставляемых государственными органами. 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обеспечения сохранения налоговой, таможенной тайны и персональных данных при разработке алгоритма расчета скоринговых индексов и предварительных индексов: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предоставляет государственным органам требования к выборке субъектов предпринимательства для формирования обезличенных тестовых данных;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предоставляют выборку обезличенных данных по субъектам предпринимательства на основании предоставленных требований к тестовым данным;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выборки обезличенных тестовых данных по субъектам предпринимательства государственный орган, осуществляющий руководство в сфере обеспечения поступлений налогов и платежей в бюджет, формирует произвольным образом сформированный список предпринимателей и присваивает им идентификационный номер;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предоставляют обезличенные данные по предпринимателям согласно списку предпринимателей, сформированному государственным органом, осуществляющим руководство в сфере обеспечения поступлений налогов и платежей в бюджет;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на основании полученных обезличенных данных по предпринимателям осуществляет разработку алгоритма расчета скоринговых и предварительных индексов для каждого государственного органа.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бизнес-партнеров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Ведение реестра бизнес-партнеров осуществляется НПП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Национальной палате предпринимателей Республики Казахстан".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Реестр бизнес-партнеров предоставляет пользователям информацию о субъектах предпринимательства.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Пользователь реестра бизнес-партнеров получает следующие сведения о субъекте предпринимательства: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отчет, содержащий сведения о субъекте предпринимательства, основанные на данных из информационных систем государственных органов и открытых источников;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включении субъекта предпринимательства в реестры, списки, перечни, формируемые уполномоченными государственными органами согласно их компетенции.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Информация о субъектах предпринимательства формируется посредством информационного взаимодействия с государственными органами и иными владельцами данных: 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орган, осуществляющий руководство в сфере обеспечения поступлений налогов и платежей в бюджет, представляет следующие сведения о зарегистрированных субъектах предпринимательства за последние три года: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постановки на учет (государственная регистрация);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снятия с регистрационного учета;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снятия с регистрационного учета;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и окончания приостановления деятельности;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резидентство налогоплательщика;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налоговый орган – место регистрации налогоплательщика;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налоговый режим;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полугодовом графике налоговых проверок, проводимых по особому порядку на основе оценки степени риска;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непредставлении налогоплательщиком (налоговым агентом) налоговой отчетности;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реабилитации и банкротстве, не являющиеся конфиденциальной информацией в соответствии с законодательством Республики Казахстан о реабилитации и банкротстве;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коэффициенте налоговой нагрузки налогоплательщика (налогового агента), рассчитываемом в порядке, определенном уполномоченным органом,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результатах категорирования налогоплательщиков в зависимости от степени риска;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 и платежей в бюджет, уплаченных (перечисленных) налогоплательщиком (налоговым агентом), за исключением физических лиц;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налоговой задолженности налогоплательщика (налогового агента);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представлении налогоплательщиком налогового заявления о проведении налоговой проверки в связи с ликвидацией (прекращением деятельности);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мерах ответственности, примененных в отношении налогоплательщика (налогового агента), нарушившего налоговое законодательство Республики Казахстан;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(БИН/ИИН субъекта предпринимательства) о наличии (отсутствии) регистрации в качестве налогоплательщика нерезидента, осуществляющего деятельность через постоянное учреждение, структурное подразделение или без образования постоянного учреждения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предварительных индексов в соответствии с пунктами 13, 14, 15, 16, 17, 18 и 19 настоящих Правил государственный орган, осуществляющий руководство в сфере обеспечения поступлений налогов и платежей в бюджет, использует следующие сведения о зарегистрированных субъектах предпринимательства за последние три года: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уставный капитал;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капитал;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совокупные активы;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совокупные обязательства;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налогов и таможенных платежей в бюджет, уплаченных (перечисленных) налогоплательщиком (налоговым агентом), с разбивкой по видам;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уплаченных налогов;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годовой доход с учетом корректировок;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налогооблагаемый доход с учетом понесенных убытков;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вычетов;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добавленную стоимость;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возврата налогоплательщику из бюджета превышения суммы налога на добавленную стоимость, относимого в зачет, над суммой начисленного налога;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транспорт; 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персонала;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с фонда оплаты труда (с разбивкой по видам налогов);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зарегистрированных субъектов предпринимательства;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бездействующих налогоплательщиков;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лжепредприятиями;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отсутствующих по юридическому адресу;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банкротами;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реорганизованных с нарушением норм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государственный орган, обеспечивающий функционирование государственного электронного реестра разрешений и уведомлений, представляет сведения о выданных, переоформленных, приостановленных, аннулированных, продленных, возобновленных и прекративших действие разрешениях и их дубликатах, а также полученных уведомлениях; 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государственной регистрации юридических лиц представляет сведения о зарегистрированных, действующих, ликвидированных и иных субъектах предпринимательства, в том числе: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сведения;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субъекта;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регистрирующий орган, зарегистрировавший организацию;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регистрации;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последней перерегистрации (в случае наличия);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 казахском языке;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 русском языке;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 английском языке (в случае наличия);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на казахском языке (в случае наличия);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на русском языке (в случае наличия);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на английском языке (в случае наличия);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организации;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 (в случае наличия);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частного предпринимательства (в случае наличия);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данные юридического лица: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образования (для юридических лиц);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собственности;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коммерческая организация;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предпринимательства (для юридических лиц);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международная организация (для юридических лиц);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иностранных инвесторов (для юридических лиц);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лиц без гражданства (для юридических лиц);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осуществляется по типовому уставу (для юридических лиц);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филиалах, представительствах;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ликвидации;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прекращения деятельности;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ликвидации;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решения о ликвидации;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ликвидации;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реорганизации;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правопреемника;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должности руководителя (в случае наличия);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руководителя (в случае наличия);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(в случае наличия);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отстранения от должности или утраты силы назначения на должность управляющего (в случае наличия);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постоянного местожительства;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гражданства;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к гражданству;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(в случае наличия);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вид деятельности;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общего классификатора видов экономической деятельности (далее – ОКЭД); 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вида деятельности на казахском языке;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вида деятельности на русском языке;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местонахождения: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код адреса (в случае наличия);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по классификатору административно-территориальных объектов (далее – КАТО);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геонима (в случае наличия);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 на казахском языке;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области на русском языке;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района на казахском языке;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района на русском языке;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сельского округа на казахском языке;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сельского округа на русском языке;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 на казахском языке;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населенного пункта на русском языке;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улицы на казахском языке;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улицы на русском языке;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строения (в случае наличия);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строения;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блока (в случае наличия);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корпуса (в случае наличия);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помещения (в случае наличия);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помещения;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офиса;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учредителях юридических лиц: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(в случае наличия);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инкорпорации;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в стране инкорпорации (для нерезидентов);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(пере) регистрации;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на казахском языке;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на русском языке;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учредителях физических лиц: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постоянного местожительства;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к гражданству;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гражданства;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(в случае наличия);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налоговый номер в стране инкорпорации (для нерезидентов);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участников, учредителей;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физических лиц;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юридических лиц;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головной организации филиала или представительства: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(в случае наличия);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инкорпорации;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в стране инкорпорации (для нерезидентов);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(пере) регистрации;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на казахском языке;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на русском языке;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(для нерезидентов);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государственной статистики предоставляет данные о субъектах предпринимательства: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КАТО;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экономической деятельности по ОКЭД;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экономической деятельности;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вторичный ОКЭД (при его наличии/непосредственно код и его наименование);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по классификатору размерности юридических лиц, филиалов и представительств по численности работников (далее – КРП);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КРП;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 по формированию единого реестра адресов объектов недвижимости на территории Республики Казахстан предоставляются сведения о местоположении зарегистрированных на субъекты предпринимательства объектов недвижимости на территории Республики Казахстан;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государственный орган, осуществляющий регулирование деятельности в сфере бухгалтерского учета и финансовой отчетности, предоставляет сведения о субъектах предпринимательства из депозитария финансовой отчетности организаций публичного интереса: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государственной регистрации;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показатели;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данные;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аффилированные лица;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директоров/наблюдательный совет;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учредителях;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по формам, установленным нормативными правовыми актами для организаций публичного интереса;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анализ предприятия по представленному отчету (экспресс-анализ финансово-хозяйственной деятельности, выполненный на основании включенной в депозитарии финансовой отчетности информации);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аудиторские отчеты;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органов управления;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акциях;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уполномоченным органом по формированию правовой статистики и ведению специальных учетов предоставляются сведения о розыске лиц в отношении субъектов предпринимательства (учредитель/руководитель);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передачи персональных данных передаются рассчитанные предварительные индексы по сведениям о: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проверках субъектов предпринимательства;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привлечении к административной и уголовной ответственности субъектов предпринимательства.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предварительных индексов в соответствии с пунктами 13, 14, 15, 16, 17, 18 и 19 настоящих Правил уполномоченный орган по формированию правовой статистики и ведению специальных учетов использует сведения за последние три года;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Верховный Суд Республики Казахстан предоставляет сведения по гражданским делам: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инстанция;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производства;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дела;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судебного акта;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судебного акта;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судебного акта;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по формированию сведений о транспортных средствах и их владении предоставляет сведения по зарегистрированным транспортным средствам автовладельцев по запросу БИН/ИИН субъектов предпринимательства;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субъекты естественных монополий (далее – СЕМ) для формирования реестра бизнес-партнеров предоставляют сведения о фактах неуплаты сроком свыше одного месяца платежей по коммунальным услугам юридических лиц, индивидуальных предпринимателей с ежемесячной актуализацией сведений, которые они направляют в НПП.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 предоставляют данные ежемесячно, не позднее 30 числа месяца, следующего за отчетным месяцем, а НПП размещает представленные данные в реестре бизнес-партнеров;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орган,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государственное техническое обследование недвижимого имущества, предоставляет следующие сведения: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правообладателя;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правообладателя (компании);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правообладателя (компании);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жилого/нежилого фонда;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ввода в эксплуатацию объекта;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объекта;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первичного объекта;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застройки;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недвижимого имущества;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этажность;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полезная площадь;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налогооблагаемая стоимость объекта (при наличии);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обременений;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ограничений;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объекта;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район/город;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(населенный пункт, улица, дом, квартира);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объекта;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обременениях: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обременения;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обременения;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заинтересованное лицо;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общей собственности, доля;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сделки (стоимость);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основных обязательств (сумма залога);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обременения;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регистрации обременения;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возникновения обременения: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документа; 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сфере государственной регистрации актов гражданского состояния, внесения изменений, восстановления, аннулирования записей актов гражданского состояния передает в реестр бизнес-партнеров сведения для публикации в реестре бизнес-партнеров о перечне аффилированных с контрагентом юридических лиц, индивидуальных предпринимателей, имеющих физическое лицо, состоящее в близком родстве (родитель, брат, сестра, сын, дочь), браке, а также свойстве (брат, сестра, родитель, сын или дочь супруга (супруги) с физическим лицом, являющимся владельцем либо руководителем контрагента. При этом, детали аффилированности юридических лиц и индивидуальных предпринимателей не передаются;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в сфере транспорта и коммуникации предоставляет следующие сведения: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количестве зарегистрированных нарушений транспортного законодательства у юридического лица;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удостоверения и карточки допуска к осуществлению международных перевозок;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количестве карточек допуска к осуществлению международных перевозок (определяет количество автотранспортных средств у юридического лица, допущенных к международным перевозкам).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поддержания актуальности и повышения точности прогнозирования рисков НПП периодически, не менее одного раза в год, осуществляет уточнение алгоритмов расчета скоринговых и предварительных индексов.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Уточнение алгоритмов расчета скоринговых и предварительных индексов осуществляется согласно пунктам 17, 18 и 19 настоящих Правил.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Государственные органы для уточнения алгоритма расчета скоринговых и предварительных индексов в течение 10 (десять) рабочих дней с момента получения запроса предоставляют НПП тестовую выборку в соответствии с пунктами 17, 18 и 19 настоящих Правил.</w:t>
      </w:r>
    </w:p>
    <w:bookmarkEnd w:id="275"/>
    <w:bookmarkStart w:name="z2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использования реестра бизнес-партнеров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Информация о субъекте предпринимательства предоставляется пользователям в форме отображения сведений на портале реестра, а также в виде электронного документа, удостоверенного ЭЦП, для осуществления предпринимательской и иной деятельности, не противоречащей законодательству Республики Казахстан.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Предоставление сведений осуществляется в режиме онлайн с учетом скорости формирования и предоставления сведений на источнике информации.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Сбор, обработка и защита персональных данных субъектов предпринимательства, содержащихся в реестре бизнес-партнеров, осуществляются в соответствии с законодательством Республики Казахстан о персональных данных и их защите.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портале реестра бизнес-партнеров осуществляется регистрация пользователей, поиск субъектов предпринимательства, запрос информации о субъектах предпринимательства, предоставление пользователям информации о субъектах предпринимательства.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Запрос сведений в отношении юридических и физических лиц, являющихся субъектом предпринимательства, осуществляется при условии подтверждения его статуса субъекта предпринимательства в реестре бизнес-партнеров.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субъектов предпринимательства осуществляется по следующим признакам: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или ИИН;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организационно-правовая форма юридического лица;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и (или) наименование индивидуального предпринимателя.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Пользователь реестра бизнес-партнеров осуществляет запрос информации о субъекте предпринимательства.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Время формирования отчета пользователю от информационной системы реестра бизнес-партнеров составляет не более 1 (один) часа при условии бесперебойного функционирования ЕТС ГО, ШЭП и информационных систем других участников.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Реестр бизнес-партнеров используется: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пользователями для самостоятельной оценки добросовестности субъектов предпринимательства, а также рисков, связанных с сотрудничеством с потенциальным контрагентом;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органами и иными государственными учреждениями в пределах информации, необходимой им для осуществления своих функций.</w:t>
      </w:r>
    </w:p>
    <w:bookmarkEnd w:id="290"/>
    <w:bookmarkStart w:name="z3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Реестр бизнес-партнеров осуществляет регистрацию каждого факта проверки пользователем субъекта предпринимательства, предоставляет возможность пользователю получить в электронном виде отчет о факте проверки с указанием даты и времени проверки, отражением полученной информации, отражением значений скоринговых индексов, а также предоставляет субъектам предпринимательства возможность получить сведения о пользователях, запросивших информацию о нем, с указанием даты и времени запроса.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проверки потенциального контрагента сведения о государственной регистрации, видах осуществляемой деятельности, наличии/отсутствия в реестрах государственных органов, суммах уплаченных налогов и налоговой задолженности, сведения об имеющихся лицензиях, разрешениях на занятие отдельными видами деятельности, значение индекса добросовестности налогоплательщика предоставляются предпринимателям на портале реестра бизнес-партнеров бесплатно.</w:t>
      </w:r>
    </w:p>
    <w:bookmarkEnd w:id="2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