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47b5" w14:textId="c9b4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14 мая 2015 года № 179 "Об утверждении Перечня видов соревнований, учебно-тренировочных сборов и их классификаций"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июля 2023 года № 182. Зарегистрирован в Министерстве юстиции Республики Казахстан 18 июля 2023 года № 33099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2015 года № 179 "Об утверждении Перечня видов соревнований, учебно-тренировочных сборов и их классификаций" (зарегистрирован в Реестре государственной регистрации нормативных правовых актов под № 11437)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видов соревнований, учебно-тренировочных сборов и их классификаций,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соревнований, учебно-тренировочных сборов и их классификаций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соревнований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соревнований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Спортивные соревнования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Международные спортивные соревнования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Международные комплексные спортивно-массовые мероприятия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Азиатские, Пара Азиатские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Олимпийский Азиатский комитет, Азиатский паралимпийский комитет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Специальные Олимпийские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один раз в четыре года. Организатором является Специальный олимпийский комитет (Спешиал Олимпикс)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 Всемирные игры среди колясочников и ампутантов для всех возрастов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международная федерация колясочников и ампутантов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Международные спортивные игры "Дети Азии"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 Всемирные воздушные игры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в соответствии с положением (регламентом).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 Всемирная гимназиада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два года. Организатором является международная федерация школьного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 Всемирные игры боевых искусств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международные федерации по единоборствам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 Всемирные игры кочевников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Всемирный Тюркский Совет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1.1.9. Всемирные игры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международная ассоциация Всемирных игр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1.1.10. Всемирная Универсиада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два года. Организатором является международный студенческий Союз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1.1.11. Евразийские игры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Организаторами являются национальные федерации стран-организаторов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1.1.12. Азиатские игры в закрытых помещениях и по боевым искусствам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Олимпийский совет Азии (далее – ОСА)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1.1.13. Юношеские Азиатские, Юношеские Пара Азиатские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ОСА и (или) Азиатский паралимпийский комитет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1.1.14. Пляжные Азиатские игры, Азиатско-Тихоокеанские игры (Азиатско-Тихоокеанский чемпионат)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Организаторами являются ОСА, Азиатско-Тихоокеанская конфедерация глухих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1.1.15. Юношеские Олимпийские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года, под патронажем Международного Олимпийского комитета (далее – МОК)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1.1.16. Игры Исламской солидарности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Организация исламского сотрудничества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1.1.17. Континентальные, региональные игры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года, под патронажем МОК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1.1.18. Олимпийские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1.1.19. Паралимпийские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Паралимпийский комитет под патронажем МОК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1.1.20. Сурдлимпийские игры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Международный комитет спорта глухих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1.1.21. Игры стран содружества независимых государств (далее - СНГ)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два года. Организатором является Совет глав правительств стран СНГ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1.1.22. Всемирные игры Международной федерации спорта слепых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международная федерация спорта слепых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Соревнования по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Кубок Азии, Кубок Азии и Тихоокеании, Центральной Азии, Азиатская серия среди мужских и женских команд, соревнования 4-х континентов (Этапы Кубка Азии, соревнования "Гран-при" Азии)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на основании положения (регламента). Организаторами являются международные, Азиатские федерации по видам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 Чемпионаты Азии, чемпионаты Азии в закрытых помещениях по видам спорта для всех возрастных 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 Международные спортивные соревнования (турниры) категории "А", "В"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 определяемые международной федерацией по виду спорта. Организаторами являются международные федерации по видам спорта, страна-организатор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 Кубок мира (Этапы Кубка мира, соревнования "Гран-при", Гранд-Слам, Кубок Наций, Мировая Лига)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на основании положения (регламента). Организаторами являются международные федерации по видам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 Отборочные турниры к чемпионатам мира (по видам спорта)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Организаторами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 Чемпионат мира среди военнослужащих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ежегодно, на основании положения (регламента). Организатором являются Всемирный совет военного спорта по видам спорта (в отдельных видах могут проводиться один раз в два, три, четыре года согласно правилам Всемирного совета военного спорта по видам спорта)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1.2.7. Чемпионаты Азии и Океании, Центральной Азии по видам спорта для всех возрастных 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Организаторами являются Азиатские федерации по видам спорта (в отдельных видах могут проводиться один раз в два года согласно правилам Азиатской федерации по видам спорта)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 Кубок Европы, Евразии (Этапы Кубка Европы, Евразии, соревнования "Гран-при" Европы)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Организатором является Европейские, Евроазиатские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1.2.9. Чемпионаты Европы, Евразии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Организаторами являются международные и Азиатские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 Чемпионат Азии среди клубных команд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на основании положения (регламента). Организаторами являются Азиатские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1.2.11. Чемпионаты мира по видам спорта среди школьников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на основании положения (регламента). Организатором является международная федерация школьного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1.2.12. Отборочные турниры к Олимпийским играм (зимним, летним, 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Организатором являются международные федерации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1.2.13. Рейтинговые соревнования (турниры)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Организаторами являются международные федерации по видам спорта, страна-организатор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1.2.14. Чемпионаты мира по видам спорта для всех возрастных 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 в соответствии с положением (регламентом). Организаторами являются международные федерации по видам спорта (в отдельных видах могут проводиться один раз в два, три, четыре года согласно правилам международных федераций по видам спорта)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1.2.15. Чемпионат мира среди студентов (летний, зимний)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Проводится один раз в два года. Организаторами являются международные федерации по видам спорта, международный студенческий Союз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1.2.16. Международные матчевые встречи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Организаторами являются международные, республиканские, областные, городские спортивные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1.2.17. Международные спортивные соревнования (турниры)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основании положения (регламента). Организаторами являются международные, республиканские, областные, городские спортивные организации, при участии не менее 5 (пяти) стран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1.2.18. Шахматная олимпиада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Проводится один раз в два года. Организатором являются международная шахматная федерация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Республиканские соревнования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Республиканские комплексные спортивно-массовые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Спартакиада Республики Казахстан среди спортсменов-ветеранов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Республиканская спартакиада среди сотрудников средств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Спартакиада Республики Казахстан среди спортсменов с инвалидностью, имеющих поражение органов слуха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 Спартакиада для педагогов Республики Казахстан среди общеобразовательных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 Фестиваль боевых искусств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на основании положения (регламента). Организаторами являются уполномоченный орган в области физической культуры и спорта, Ассоциация боевых искусств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 Республиканская лига среди профессиональных союзов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 Лига колледжей Республики Казахстан среди студентов колледжей (игровые и национальные виды спорта)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 Сельские юношеские игры Республики Казахстан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2.1.9. Сельская спартакиада Республики Казахстан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2.1.10. Специальная Олимпиада Республики Казахстан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Специальный Олимпийский комитет (Спешиал Олимпикс)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2.1.11. Сельские спортивные игры "Ақ бидай"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2.1.12. Молодежные спортивные игры Республики Казахстан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2.1.13. "Студенческая спортивная лига" Республики Казахстан среди студентов высших учебных заведений (игровые и национальные виды спорта)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2.1.14. Спартакиада студентов колледжей Республики Казахстан (летняя, зимняя)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2.1.15. Гимназиада школьников Республики Казахстан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два года.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2.1.16. "Национальная школьная лига" среди школьников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2.1.17. Паралимпийские игры Республики Казахстан (летние, зимние)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2.1.18. Спартакиада Республики Казахстан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2.1.19. Универсиада Республики Казахстан (летняя, зимняя)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два года. Организаторами являются уполномоченный орган в области образования,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2.1.20. Фестиваль национальных видов спорта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Проводится один раз в четыре года (при необходимости могут проводиться ежегодно). Организатором является уполномоченный орган в области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2.1.21. Республиканская спартакиада среди государственных служащих центральных государственных органов и местных исполнительных органов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Проводится ежегодно. Организатором является уполномоченный орган в области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2.1.22. Спартакиада среди людей после трамплатации и на диализе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2.1.23. Спартакиада Республики Казахстан среди спортсменов с нарушением опорно-двигательного аппарата и зрения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2.1.24. Игры народного спорта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Соревнования по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Чемпионаты детско-юношеских спортивных школ, детско-юношеских спортивных школ олимпийского резерва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2.2.2. Чемпионат Республики Казахстан по всем видам спорта для всех возрастных групп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 Матчевые встречи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единого календаря спортивно-массовых мероприятий.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 Республиканские турниры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единого календаря спортивно-массовых мероприятий.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2.2.5. Кубки Республики Казахстан по всем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Организатором является уполномоченный орган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2.2.6. Чемпионаты и Кубки спортивных обществ и организаций Республики Казахстан по видам спорта и возрастам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Организатором являются Центральные советы обществ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Региональные соревнования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Комплексные спортивно-массовые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Спартакиада Республики Казахстан среди спортсменов- ветеранов, ІІ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 Спартакиада Республики Казахстан среди спортсменов с инвалидностью, имеющих поражение органов слуха (летняя, зимняя), ІІ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Спартакиада для педагогов Республики Казахстан среди общеобразовательных учреждений (областной этап)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 Лига колледжей Республики Казахстан среди студентов колледжей (игровые и национальные виды спорта), ІІІ этап (областной)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3.1.5. Сельские юношеские игры Республики Казахстан (летние, зимние),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3.1.6. Сельская спартакиада Республики Казахстан (летняя, зимняя),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3.1.7. Специальная Олимпиада Республики Казахстан (летняя, зимняя),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3.1.8. Сельские спортивные игры "Ақ бидай" Республики Казахстан, ІІ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3.1.9. Молодежные спортивные игры Республики Казахстан (летние, зимние),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3.1.10. Гимназиада школьников Республики Казахстан (летняя, зимняя),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два года. Организатором является местный исполнительный орган области, города республиканского значения, столицы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3.1.11. "Национальная школьная лига" среди школьников Республики Казахстан, ІІІ этап (областной)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ежегодно. Организатором является уполномоченный орган в области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3.1.12. Паралимпийские игры Республики Казахстан (летние, зимние),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3.1.13. Спартакиада Республики Казахстан (летняя, зимняя), ІІ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3.1.14. Фестиваль национальных видов спорта Республики Казахстан, ІІ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3.1.15. Игры народного спорта Республики Казахстан, ІІ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Соревнования по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 Чемпионаты и Кубки областей, городов республиканского значения, столицы по всем видам спорта для всех возрастных 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ежегодно.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 Областные, городов республиканского значения, столицы турниры, матчевые встречи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календаря спортивно-массовых мероприятий. Организатором является местный исполнительный орган области, города республиканского значения, столицы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Городские и районные соревнования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Комплексные спортивно-массовые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Спартакиада Республики Казахстан среди спортсменов-ветеранов, 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в области физической культуры и спорта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 Спартакиада Республики Казахстан среди спортсменов с инвалидностью, имеющих поражение органов слуха (летняя, зимняя), 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в области физической культуры и спорта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Сельские юношеские игры Республики Казахстан (летние, зимние), 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в области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4.1.4. Сельская спартакиада Республики Казахстан (летняя, зимняя), 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в области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4.1.5. Специальная Олимпиада Республики Казахстан (летняя, зимняя), 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в области физической культуры и спорта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4.1.6. Сельские спортивные игры "Ақ бидай" Республики Казахстан, 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в области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4.1.7. Молодежные спортивные игры Республики Казахстан (летние, зимние), 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в области физической культуре и спорту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4.1.8. Гимназиада школьников Республики Казахстан (летняя, зимняя), 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два года. Организатором является местный исполнительный орган в области образования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4.1.9. Паралимпийские игры Республики Казахстан (летние, зимние), 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в области физической культуры и спорта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4.1.10. Спартакиада Республики Казахстан (летняя, зимняя), І этап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в области физической культуры и спорта города (района)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4.1.11. Игры народного спорта Республики Казахстан, 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один раз в четыре года. Организатором является местный исполнительный орган в области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4.1.12. Фестиваль национальных видов спорта Республики Казахстан, І этап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один раз в четыре года. Организатором является местный исполнительный орган в области физической культуры и спорта города (района)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Соревнования по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 Соревнования в коллективах физической культуры, спортивных школах, учебных заведениях, организациях, учреждениях (спартакиада, первенство, турнир, игры, кубок)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согласно календаря спортивно-массовых мероприятий. Организаторами являются ведомственные физкультурно-спортивные общества при коллективах физической культуры, спортивных школах, учебных заведениях, организациях, учреждениях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Учебно-тренировочные сборы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Учебно-тренировочные сборы по подготовке к международным спортивным соревнованиям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Учебно-тренировочные сборы сборных команд Республики Казахстан по видам спорта (национальных сборных команд по видам спорта) по подготовке к чемпионатам мира, Европы, Азии, Олимпийским, Азиатским, Паралимпийским, Сурдлимпийским, пляжным играм и комплексным соревнованиям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24 календарных дней. Организаторами являются уполномоченный орган по физической культуре и спорту, местные исполнительные органы по физической культуре и спорту областей, городов республиканского значения, столицы, максимальное число участников устанавливается уполномоченным органом по физической культуре и спорту, местными исполнительными органами по физической культуре и спорту областей, городов республиканского значения, столицы.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Критерием определения место проведения являются климатические условия, также в случае несоответствия спортивных объектов условиям проведения соревнований, рассмотрение подготовки спортсменов на спортивных объектах зарубежных стран, и для качественной подготовки проведения учебно-тренировочных сборов непосредственно на местах, где будут проходить чемпионат Мира, Европы, Азии, Олимпийские, Азиатские, Паралимпийские, Сурдлимпийские, пляжные игры и комплексные соревнования.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Учебно-тренировочные сборы сборных команд Республики Казахстан по видам спорта (национальных сборных команд по видам спорта) по подготовке к Всемирной Универсиаде и чемпионатам мира, Европы, Азии среди студентов, в том числе по паралимпийским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24 календарных дней. Организаторами являются организации направляющие команды для участия в международных соревнованиях, уполномоченный орган в сфере образования, количество участников не более двойного состава спортсменов, допускаемых к участию в соревнованиях по всем видам спорта; не более тройного состава спортсменов по видам единоборств.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Критерием определения место проведения являются климатические условия, также в случае несоответствия спортивных объектов условиям проведения соревнований, рассмотрение подготовки спортсменов на спортивных объектах зарубежных стран, и для качественной подготовки проведения учебно-тренировочных сборов непосредственно на местах, где будут проходить Всемирная Универсиада и чемпионат Мира, Европы, Азии среди студентов.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Специальные учебно-тренировочные сборы сборных команд Республики Казахстан по видам спорта (национальных сборных команд по видам спорта) по подготовке к международным спортивным соревнованиям (для общей физической подготовки, технико-тактической подготовки, специальной физической подготовки, проведения обследований спортсменов, восстановительные)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 Организаторами являются уполномоченный орган по физической культуре и спорту, местные исполнительные органы по физической культуре и спорту областей, городов республиканского значения, столицы, максимальное число участников устанавливается уполномоченным органом по физической культуре и спорту, местными исполнительными органами по физической культуре и спорту областей, городов республиканского значения, столицы.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Критерием определения место проведения являются климатические условия, также в случае несоответствия спортивных объектов условиям проведения соревнований, рассмотрение подготовки спортсменов на спортивных объектах зарубежных стран.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Учебно-тренировочные сборы спортсменов по подготовке к международным спортивным соревнованиям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 Организаторами являются организации направляющие для участия команды в этих соревнованиях. Допускается увеличение на 30 % от состава, допускаемого к участию в соревнованиях.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Критерием определения место проведения являются климатические условия, также в случае несоответствия спортивных объектов условиям проведения соревнований, рассмотрение подготовки спортсменов на спортивных объектах зарубежных стран.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Учебно-тренировочные сборы по подготовке к республиканским соревнованиям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Учебно-тренировочные сборы по подготовке к комплексным спортивно-массовым мероприятиям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21 календарного дня. Организаторами являются местные исполнительные органы по физической культуре и спорту и (или) образования областей и городов республиканского значения. Количество участников не более двойного состава спортсменов, допускаемых к участию в соревнованиях по всем видам спорта,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Учебно-тренировочные сборы по подготовке к чемпионатам, Кубкам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21 календарного дня. Организаторами являются организации, направляющие участников спортивного соревнования международного, республиканского и местного уровней, а также мероприятия по подготовке к спортивным соревнованиям. Количество участников не более двойного состава спортсменов, допускаемых к участию в соревнованиях по всем видам спорта,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Учебно-тренировочные сборы по подготовке к республиканским соревнованиям и турнирам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до 18 календарных дней. Организаторами являются организации, направляющие участников спортивного соревнования международного, республиканского и местного уровней, а также мероприятия по подготовке к спортивным соревнования. Количество участников не более полуторного состава спортсменов, допускаемых к участию в соревнованиях по всем видам спорта, не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Учебно-тренировочные сборы сборных команд областей и городов республиканского значения, столицы по подготовке к республиканским соревнованиям, турнирам, первенствам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до 18 календарных дней для общей физической подготовки, специальной подготовки и тактико-технической подготовки; до 7 календарных дней для проведения обследований спортсменов; до 12 календарных дней – восстановительные.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Организаторами являются организации, направляющие участников спортивного соревнования международного, республиканского и местного уровней, а также мероприятия по подготовке к спортивным соревнованиям. Количество участников не более двойного состава спортсменов, допускаемых к участию в соревнованиях по всем видам спорта, не более тройного состава спортсменов по видам единоборств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