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74ea" w14:textId="fa774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присуждения гранта "Тәуелсіздік ұрпақтары"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общественного развития Республики Казахстан от 17 июля 2023 года № 283-НҚ. Зарегистрирован в Министерстве юстиции Республики Казахстан 19 июля 2023 года № 33114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информации и общественного развития Республики Казахстан, утвержденного постановлением Правительства Республики Казахстан от 26 марта 2019 года № 142,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гранта "Тәуелсіздік ұрпақтары".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молодежи и семьи Министерства информации и общественного развития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информации и общественного развития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информации и общественного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Қыдырәлі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июля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283-НҚ  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присуждения гранта "Тәуелсіздік ұрпақтары" 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 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присуждения гранта "Тәуелсіздік ұрпақтары"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233-2)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информации и общественного развития Республики Казахстан, утвержденного постановлением Правительства Республики Казахстан от 26 марта 2019 года № 142, и определяют порядок присуждения гранта "Тәуелсіздік ұрпақтары" (далее – грант).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грантополучатель – победитель конкурса, которому согласно договору о присуждении гранта (далее – договор) осуществлена выплата гранта;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 на присуждение гранта (далее – конкурс) – процесс определения победителя для присуждения гранта в соответствии с настоящими Правилами;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– план осуществления и реализации представленной идеи, определяющий социально-экономическое обоснование целесообразности, сроков реализации проекта, перечень планируемых затрат за счет средств гранта;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конкурсная комиссия – коллегиальный орган, осуществляющий оценку конкурсных заявок и определяющий победителей конкурса;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конкурсная заявка – заявление гражданина для участия в конкурсе с приложением необходимых документов согласно требованиям настоящих Правил;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по вопросам государственной молодежной политики (далее – уполномоченный орган) – центральный исполнительный орган, осуществляющий руководство и межотраслевую координацию в сфере государственной молодежной политики;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претендент – гражданин Республики Казахстан, от четырнадцати до тридцати пяти лет на момент окончания приема конкурсных заявок, подавший конкурсную заявку на участие в конкурсе.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Размер и количество гранта определяется уполномоченным органом ежегодно.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Выделенные средства гранта используются для реализации проекта.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использования гранта составляет не более одного года.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Гранты присуждаются на конкурсной основе для реализации новых идей и инициатив гражданину Республики Казахстан по следующим направлениям: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"Наука" – для реализации новых научных проектов и исследований в приоритетных секторах науки;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"Культура" – для реализации проектов, направленных на популяризацию культурного наследия Казахстана, продвижение народных культурных традиций и искусства; 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"Информационные технологии" – для реализации и разработки новых IT-решений и проектов, в том числе начинающих стартап-проектов;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"Бизнес" – для реализации новых бизнес-идей в приоритетных секторах экономики;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"Медиа" – для реализации новых медиа-проектов, в том числе проектов по созданию познавательного, полезного, интересного контента для молодежи. </w:t>
      </w:r>
    </w:p>
    <w:bookmarkEnd w:id="29"/>
    <w:bookmarkStart w:name="z4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Цели и задачи гранта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Целью присуждения гранта является государственная поддержка новых и действующих инициатив молодых людей, направленных на формирование сообщества активной творческой молодежи.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Задачи присуждения гранта: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поддержка талантливой и целеустремленной молодежи;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и поддержка инновационных проектов и научно-технических разработок молодежи, представляющих практический интерес для социально-экономического развития страны;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содействия в реализации новых и действующих стартап-проектов молодежи;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популяризация творческой деятельности среди молодежи.</w:t>
      </w:r>
    </w:p>
    <w:bookmarkEnd w:id="36"/>
    <w:bookmarkStart w:name="z5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конкурса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Организацию и проведение конкурса осуществляет уполномоченный орган.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Информационное сообщение о проведении конкурса публикуется уполномоченным органом в средствах массовой информации, а также на интернет-ресурсе официальных аккаунтах в социальных сетях уполномоченного органа не менее чем за 2 (два) месяца до завершения срока приема конкурсных заявок.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сообщение о проведении конкурса содержит сведения о целях присуждения и направлениях гранта, сроках проведения, основных условиях конкурса.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Конкурс проводится в два этапа: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прием и рассмотрение на соответствие пункту 17 настоящих Правил конкурсных заявок уполномоченным органом;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– оценка конкурсных заявок и определение победителей конкурсной комиссией.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оценки конкурсных заявок уполномоченным органом создается конкурсная комиссия.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Конкурсную комиссию возглавляет председатель – руководитель уполномоченного органа.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конкурсной комиссии включаются представители центральных исполнительных органов и гражданского общества, ученые, специалисты и эксперты по направлениям гранта, каждое из которых возглавляет руководитель из числа членов конкурсной комиссии по согласованию с уполномоченным органом.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количество членов конкурсной комиссии составляет нечетное число, не менее 5 (пять) человек.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конкурсной комиссии не участвует в рассмотрении заявок, если у него имеется прямая или косвенная заинтересованность (конфликт интересов) и подлежит отводу (самоотводу).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конкурсной комиссии в письменной форме уведомляет председателя конкурсной комиссии о возникшем конфликте интересов или возможности его возникновения.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Самоотвод и отвод мотивируются и заявляются как до начала заседания, так и в ходе заседания конкурсной комиссии.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самоотводе (отводе) члена конкурсной комиссии принимается конкурсной комиссией в письменной форме, большинством голосов ее членов, участвующих в заседаниях, и оглашается в присутствии члена конкурсной комиссии.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Итоговое заседание конкурсной комиссии проводится на принципах открытости, прозрачности и проходят в режиме онлайн-трансляций на интернет-ресурсе и официальных аккаунтах в социальных сетях уполномоченного органа.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Заседания конкурсной комиссии считаются правомочными, если на нем присутствуют не менее двух третей от общего количества членов.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Претендент для участия в конкурсе подает конкурсную заявку по форме согласно приложению 1 к настоящим Правилам на электронный адрес, указанный в информационном сообщении о проведении конкурса, и в сроки, указанные в информационном сообщении о проведении конкурса.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Все расходы, связанные с подготовкой и представлением конкурсной заявки на участие в конкурсе, несет претендент.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Конкурсные заявки принимаются на государственном и (или) русском языках и должны содержать: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проекта по форме согласно приложению 2 к настоящим Правилам;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видео (не более шестидесяти секунд) или презентацию проекта (не более десяти слайдов);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 сметы расходов по форме согласно приложению 3 к настоящим Правилам;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интеллектуальной собственности (при наличии);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удостоверения личности или свидетельство о рождении. 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Конкурсные заявки, представленные по истечении срока подачи конкурсных заявок, указанного в информационном сообщении о проведении конкурса, не принимаются.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Конкурсные заявки принимаются и рассматриваются уполномоченным органом на соответствие пункту 17 настоящих Правил.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неполного пакета документов, в срок не позднее 5 (пять) рабочих дней со дня получения конкурсной заявки уполномоченный орган направляет претенденту на электронный адрес, указанный в конкурсной заявке претендента, уведомление о необходимости приведения конкурсной заявки в соответствие с пунктом 17 настоящих Правил.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неприведении конкурсной заявки в соответствие с пунктом 17 настоящих Правил в течение 2 (два) рабочих дней со дня получения уведомления, уполномоченный орган возвращает конкурсную заявку претенденту.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Конкурсные заявки, соответствующие пункту 17 настоящих Правил, направляются в течение 5 (пять) рабочих дней после завершения срока приема конкурсных заявок уполномоченным органом на рассмотрение конкурсной комиссии.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Члены конкурсной комиссии в срок не более 15 (пятнадцать) рабочих дней со дня представления уполномоченным органом соответствующих пункту 17 настоящих Правил конкурных заявок оценивают конкурсные заявки по оценочному листу, согласно приложению 4 к настоящим Правилам, и определяют грантополучателей.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протоколом об итогах конкурса.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Для оценки проекта рассчитываются баллы от 1 до 10 по следующим критериям: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степень соответствия проекта направлению;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понимание и четкое описание проблемы (текущей ситуации), поддерживаемое статистикой и ссылками на официальные источники;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конкурентоспособность проекта;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новизна (уникальность) предлагаемого проекта;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охват бенефициаров и масштаб реализации проекта;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планируемые результаты реалистичны и достижимы в рамках предлагаемого проекта;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четко описана возможность продолжения деятельности после окончания финансирования и (или) продвижения результатов;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представленные в смете расходы обоснованы и реалистичны;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представленные сроки реализации проекта обоснованы и реалистичны.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не раскрытии претендентом в конкурсной заявке основной идеи проекта, его социального эффекта, ожидаемых результатов, и при возникновении дополнительных вопросов у конкурсной комиссии к проекту по решению председателя конкурсной комиссии производится заслушивание докладов претендентов вместе с презентациями очно или дистанционно. 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Выставление баллов производится посредством определения соответствия проекта критериям, указанных в пункте 21 настоящих Правил следующим способом: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полном несоответствии проекта ни одному из критериев – 1 балл;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проекта одному критерию – 2 балла;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проекта двум критериям – 3 балла;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проекта трем критериям – 4 балла;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проекта четырем критериям – 5 баллов;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проекта пяти критериям – 6 баллов;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проекта шести критериям – 7 баллов;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проекта семи критериям – 8 баллов;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проекта восьми критериям – 9 баллов;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проекта всем критериям – 10 баллов.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публикует проект протокола об итогах конкурса на интернет-ресурсе уполномоченного органа, в срок не позднее 3 (три) рабочих дней до подписания протокола об итогах конкурса.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Претендентом предоставляется возражение (при наличии) к проекту протокола об итогах конкурса в срок не позднее 2 (два) рабочих дней со дня опубликования проекта протокола об итогах конкурса на интернет-ресурсе уполномоченного органа.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рассмотрения возражений, при их поступлении, в течение 5 (пять) рабочего дня протокол об итогах конкурса подписывается присутствующими членами конкурсной комиссии. 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Список грантополучателей публикуется на интернет-ресурсе уполномоченного органа в течение 3 (три) рабочих дней со дня подписания протокола об итогах конкурса.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в течение 5 (пять) рабочих дней после определения победителей конкурса уведомляет грантополучателей об итогах конкурса через средства коммуникации и (или) иные способы связи.</w:t>
      </w:r>
    </w:p>
    <w:bookmarkEnd w:id="95"/>
    <w:bookmarkStart w:name="z11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присуждения, использования и возврата гранта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Победитель конкурса открывает лицевой счет в банках второго уровня и представляет в течение 10 (десять) рабочих дней со дня подписания протокола об итогах конкурса в уполномоченный орган справку о наличии и номере банковского счета для перечисления гранта.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Лицевой счет в банках второго уровня, открывается грантополучателем специально для перечисления гранта.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на основании протокола об итогах конкурса после предоставления грантополучателем справки о наличии и номере банковского счета заключает с грантополучателем договор.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Несовершеннолетние грантополучатели заключают договор в порядке, установленном Гражданским кодексом Республики Казахстан.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Грантополучатель предоставляет в уполномоченный орган промежуточный/заключительный программные отчеты, промежуточный/заключительный отчеты о расходовании денежных средств в установленные договором сроки по форме согласно приложениям 5 и 6 к настоящим Правилам.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Уполномоченный орган осуществляет мониторинг в течение одного календарного года за целевым использованием средств гранта, в том числе по представленному отчету грантополучателя.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выявлении нецелевого использования гранта уполномоченный орган в письменной форме уведомляет грантополучателя о нарушении условий договора и необходимости возврата полной суммы гранта.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Грантополучатель возвращает средства гранта в течение 30 (тридцать) календарных дней со дня получения уведомления от уполномоченного органа.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невозврате грантополучателем средств в установленный срок, они подлежат взысканию в порядке гражданского судопроизводства.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Средства гранта, возвращенные грантополучателем, перечисляются уполномоченным органом в республиканский бюджет.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Не подлежат возврату средства в следующих случаях (при наличии подтверждающих документов):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грантополучателя;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признании грантополучателя безвестно отсутствующим или объявлении умершим;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признании грантополучателя недееспособным.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"Тәуелсіздік ұрпақтары" </w:t>
            </w:r>
          </w:p>
        </w:tc>
      </w:tr>
    </w:tbl>
    <w:bookmarkStart w:name="z13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Конкурсная заявка для участия в конкурсе на присуждение гранта "Тәуелсіздік ұрпақтары" </w:t>
      </w:r>
    </w:p>
    <w:bookmarkEnd w:id="111"/>
    <w:p>
      <w:pPr>
        <w:spacing w:after="0"/>
        <w:ind w:left="0"/>
        <w:jc w:val="both"/>
      </w:pPr>
      <w:bookmarkStart w:name="z131" w:id="112"/>
      <w:r>
        <w:rPr>
          <w:rFonts w:ascii="Times New Roman"/>
          <w:b w:val="false"/>
          <w:i w:val="false"/>
          <w:color w:val="000000"/>
          <w:sz w:val="28"/>
        </w:rPr>
        <w:t>
      1. Фамилия __________________________________________________________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наличии)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Дата рождения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3.Направление проекта гранта (выбрать одно из указанных направлений: "Наука",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"Культура", "Информационные технологии", "Бизнес", "Медиа")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4.Образование (высшее, среднее, наименование учебного учреждения)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Ученая степень, ученое звание (при наличии)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Текущая деятельность (место работы, должность/место учебы)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Контактные данные (моб./раб. телефоны, электронная почта)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8.Адрес проживания (область, город, улица, дом/квартира) ____________________________________________________________________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_____________ 20__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присуждения гранта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"Тәуелсіздік ұрпақтары"    </w:t>
            </w:r>
          </w:p>
        </w:tc>
      </w:tr>
    </w:tbl>
    <w:bookmarkStart w:name="z13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проекта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направление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проекта (фамилия, имя, отчество (при наличии) претендента)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аудитория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Миссия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и критерии оценки успеха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стороны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Предварительные прогнозы по стоимости реализации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Ограничения (риски) проекта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 реализации проекта (область, города республиканского значения, столица)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"Тәуелсіздік ұрпақтары"  </w:t>
            </w:r>
          </w:p>
        </w:tc>
      </w:tr>
    </w:tbl>
    <w:bookmarkStart w:name="z13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сметы расходов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Статья расходов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Цена за единицу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Примечание: </w:t>
      </w:r>
    </w:p>
    <w:bookmarkEnd w:id="115"/>
    <w:bookmarkStart w:name="z14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целевого использования средств гранта грантополучателю не предусматривается заработная плата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"Тәуелсіздік ұрпақтары" </w:t>
            </w:r>
          </w:p>
        </w:tc>
      </w:tr>
    </w:tbl>
    <w:bookmarkStart w:name="z14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члена конкурсной комиссии по отбору грантополучателей для присуждения гранта "Тәуелсіздік ұрпақтары"</w:t>
      </w:r>
    </w:p>
    <w:bookmarkEnd w:id="117"/>
    <w:p>
      <w:pPr>
        <w:spacing w:after="0"/>
        <w:ind w:left="0"/>
        <w:jc w:val="both"/>
      </w:pPr>
      <w:bookmarkStart w:name="z147" w:id="118"/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наличии) члена комиссии 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Направление гранта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Фамилия, имя, отчество (при наличии) претендента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проекта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Итоговый балл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_____________ 20__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"Тәуелсіздік ұрпақтары" </w:t>
            </w:r>
          </w:p>
        </w:tc>
      </w:tr>
    </w:tbl>
    <w:bookmarkStart w:name="z15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ПРОМЕЖУТОЧНЫЙ ПРОГРАММНЫЙ ОТЧЕТ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Грантополучатель: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Тема гранта: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гранта: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6" w:id="12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Информация о выполненных работах</w:t>
      </w:r>
    </w:p>
    <w:bookmarkEnd w:id="120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Задача проекта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Мероприятий в рамках проекта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 проекта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Уровень достижения целевых индикаторов по продуктам социального проекта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участников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Описание (если, на момент сдачи отчетности деятельность выполнено частично, то описывается выполненная работа. Кроме того, при описании данного пункта необходимо ответить на вопрос, что представители целевой группы получили в рамках реализации проекта)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Приложенные подтверждающие документы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(фото, ссылки и списки)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Стоимость мероприятия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2. Освещение деятельности (включая рекламу) в СМИ, социальных сетях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СМИ, социальные сети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Название публикаций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Охват, уровень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публикаций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выхода, ссылка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 них: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3. Напишите историю успеха по определенному действию, если имеются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Грантополучатель, 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заполнения ____________ Подпись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ЗАКЛЮЧИТЕЛЬНЫЙ ПРОГРАММНЫЙ ОТЧЕТ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Грантополучатель: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Тема гранта: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гранта: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4" w:id="12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Заполните таблицу и опишите соответствие запланированных результатов полученным результатам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22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Цель проекта: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Достигнутый результат от реализации проекта: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Задача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Мероприятия в рамках задачи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Краткосрочные достигнутые результаты (к мероприятиям)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Количественные и качественные индикаторы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Индикаторы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Эффект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Опишите обоснования отклонения по проекту от плана: (при наличии)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Достижение цели (описание фактов и указание аргументов о достижении цели):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Статистическая информация в разрезе участников проекта: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Возрастной показатель: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участников проекта всего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13-16 лет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17-22 года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23-27 лет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28-32 года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33-45 лет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46-58 лет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59 лет и выше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4. Результаты проекта: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● конкретные результаты, полученные в ходе реализации проекта указанными целевыми группами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(с указанием количественных показателей, описанием качественных сдвигов): __________________________________________________________</w:t>
      </w:r>
      <w:r>
        <w:rPr>
          <w:rFonts w:ascii="Times New Roman"/>
          <w:b/>
          <w:i w:val="false"/>
          <w:color w:val="000000"/>
          <w:sz w:val="28"/>
        </w:rPr>
        <w:t>______________________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● долговременное влияние проекта на решаемую в ходе его реализации проблему (обоснование прогнозируемых позитивных/негативных изменений в той или иной сфере, вызванных проектом):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__________________________________________________________________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● устойчивость социального проекта: 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5. Анализ вклада партнеров (если есть), органов власти, структур, оказывавших поддержку в реализации социального проекта: насколько необходимым было их привлечение, каким образом это усилило социальный проект, какие уроки извлечены, каким образом планируется продолжить взаимодействие?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Партнеры проекта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далее.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организации / Ф.И.О (при его наличии) партнера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Роль в проекте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Контакты организации, партнера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Грантополучатель, 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(при его наличии): 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присуждения гранта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"Тәуелсіздік ұрпақтары"</w:t>
            </w:r>
          </w:p>
        </w:tc>
      </w:tr>
    </w:tbl>
    <w:bookmarkStart w:name="z17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ПРОМЕЖУТОЧНЫЙ/ЗАКЛЮЧИТЕЛЬНЫЙ ОТЧЕТ О РАСХОДОВАНИИ ДЕНЕЖНЫХ СРЕДСТВ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Грантополучатель: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Тема гранта: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гранта: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Статьи расходов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Смета расходов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Промежуточный отчет № 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Промежуточный отчет № 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Заключительный отчет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Остаток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Грантополучатель, 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заполнения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Подпись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ОБОСНОВАНИЯ РАСХОДОВАНИЯ ДЕНЕЖНЫХ СРЕДСТВ</w:t>
      </w:r>
    </w:p>
    <w:bookmarkEnd w:id="127"/>
    <w:bookmarkStart w:name="z18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1. 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...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